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92C5" w14:textId="1E6EB991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Pr="00620F64">
        <w:rPr>
          <w:rFonts w:ascii="Arial" w:hAnsi="Arial" w:cs="Arial"/>
          <w:b/>
          <w:szCs w:val="24"/>
        </w:rPr>
        <w:tab/>
      </w:r>
      <w:r w:rsidR="001F4CBC">
        <w:rPr>
          <w:rFonts w:ascii="Arial" w:hAnsi="Arial" w:cs="Arial"/>
          <w:b/>
          <w:szCs w:val="24"/>
        </w:rPr>
        <w:t>Załącznik nr 7 do SWZ</w:t>
      </w:r>
    </w:p>
    <w:p w14:paraId="28283B40" w14:textId="624DB938" w:rsidR="00A06156" w:rsidRPr="00620F64" w:rsidRDefault="001F4CBC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A06156" w:rsidRPr="00620F64">
        <w:rPr>
          <w:rFonts w:ascii="Arial" w:hAnsi="Arial" w:cs="Arial"/>
          <w:b/>
          <w:szCs w:val="24"/>
        </w:rPr>
        <w:t>WZÓR</w:t>
      </w:r>
      <w:r>
        <w:rPr>
          <w:rFonts w:ascii="Arial" w:hAnsi="Arial" w:cs="Arial"/>
          <w:b/>
          <w:szCs w:val="24"/>
        </w:rPr>
        <w:t xml:space="preserve">) </w:t>
      </w:r>
      <w:r w:rsidR="00A06156" w:rsidRPr="00620F64">
        <w:rPr>
          <w:rFonts w:ascii="Arial" w:hAnsi="Arial" w:cs="Arial"/>
          <w:b/>
          <w:szCs w:val="24"/>
        </w:rPr>
        <w:t xml:space="preserve"> UMOW</w:t>
      </w:r>
      <w:r>
        <w:rPr>
          <w:rFonts w:ascii="Arial" w:hAnsi="Arial" w:cs="Arial"/>
          <w:b/>
          <w:szCs w:val="24"/>
        </w:rPr>
        <w:t>A</w:t>
      </w:r>
      <w:r w:rsidR="00A06156" w:rsidRPr="00620F64">
        <w:rPr>
          <w:rFonts w:ascii="Arial" w:hAnsi="Arial" w:cs="Arial"/>
          <w:b/>
          <w:szCs w:val="24"/>
        </w:rPr>
        <w:t xml:space="preserve"> Numer </w:t>
      </w:r>
      <w:r w:rsidR="00A06156" w:rsidRPr="00620F64">
        <w:rPr>
          <w:rFonts w:ascii="Arial" w:hAnsi="Arial" w:cs="Arial"/>
          <w:szCs w:val="24"/>
        </w:rPr>
        <w:t>...................../..............</w:t>
      </w:r>
    </w:p>
    <w:p w14:paraId="2A75DC1F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Niniejsza umowa została zawarta w dniu</w:t>
      </w:r>
      <w:r w:rsidRPr="00620F64">
        <w:rPr>
          <w:rFonts w:ascii="Arial" w:hAnsi="Arial" w:cs="Arial"/>
          <w:b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.............................. (data)</w:t>
      </w:r>
    </w:p>
    <w:p w14:paraId="068A4AE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.............................................. (miejsce)</w:t>
      </w:r>
    </w:p>
    <w:p w14:paraId="02678DB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pomiędzy:</w:t>
      </w:r>
    </w:p>
    <w:p w14:paraId="59B4F94D" w14:textId="68CE9AEF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Miastem Racibórz ul. Króla Stefana Batorego 6, 47-400 Racibórz, NIP 6391002175 w imieniu którego działa ……………………………………………………………………………………………. z siedzibą 47-400 Racibórz ul.</w:t>
      </w:r>
      <w:r w:rsidR="00D80254">
        <w:rPr>
          <w:rFonts w:ascii="Arial" w:hAnsi="Arial" w:cs="Arial"/>
          <w:szCs w:val="24"/>
        </w:rPr>
        <w:t xml:space="preserve"> </w:t>
      </w:r>
      <w:r w:rsidR="001F4CBC">
        <w:rPr>
          <w:rFonts w:ascii="Arial" w:hAnsi="Arial" w:cs="Arial"/>
          <w:szCs w:val="24"/>
        </w:rPr>
        <w:t xml:space="preserve">Henryka </w:t>
      </w:r>
      <w:r w:rsidRPr="00620F64">
        <w:rPr>
          <w:rFonts w:ascii="Arial" w:hAnsi="Arial" w:cs="Arial"/>
          <w:szCs w:val="24"/>
        </w:rPr>
        <w:t xml:space="preserve">Sienkiewicza 1 : </w:t>
      </w:r>
    </w:p>
    <w:p w14:paraId="0ECCEBE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zwanym dalej Zamawiającym</w:t>
      </w:r>
    </w:p>
    <w:p w14:paraId="66838B42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</w:t>
      </w:r>
      <w:r w:rsidR="00550D65" w:rsidRPr="00620F64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 siedzibą: .............................................................................</w:t>
      </w:r>
    </w:p>
    <w:p w14:paraId="2474D7CE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NIP: .......................................................................................</w:t>
      </w:r>
    </w:p>
    <w:p w14:paraId="3187B5DB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adres do korespondencji: .......................................................</w:t>
      </w:r>
    </w:p>
    <w:p w14:paraId="3E5858FE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reprezentowanym przez (umocowanie ustalone na podstawie odpisu z KRS / pełnomocnictwa / innego dokumentu, z którego wynika prawo do reprezentowania Wykonawcy - stanowiącego załącznik nr .......... do niniejszej umowy):</w:t>
      </w:r>
    </w:p>
    <w:p w14:paraId="5E5AD838" w14:textId="77777777" w:rsidR="00A06156" w:rsidRPr="00620F64" w:rsidRDefault="00A06156" w:rsidP="001A3B76">
      <w:pPr>
        <w:tabs>
          <w:tab w:val="left" w:pos="360"/>
        </w:tabs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zwanym dalej Wykonawcą</w:t>
      </w:r>
    </w:p>
    <w:p w14:paraId="6C73E513" w14:textId="27177651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Niniejsza umowa została zawarta w wyniku postępowania przeprowadzonego zgodnie z art. 359 pkt 2 w zw. z art.275 pkt.1 tj. na usługi społeczne w trybie podstawowym bez negocjacji  na podstawie przepisów ustawy z dnia 11 września 2019 r. - Prawo zamówień publicznych (</w:t>
      </w:r>
      <w:proofErr w:type="spellStart"/>
      <w:r w:rsidR="0094070D" w:rsidRPr="00620F64">
        <w:rPr>
          <w:rFonts w:ascii="Arial" w:hAnsi="Arial" w:cs="Arial"/>
          <w:szCs w:val="24"/>
        </w:rPr>
        <w:t>tj.</w:t>
      </w:r>
      <w:r w:rsidRPr="00620F64">
        <w:rPr>
          <w:rFonts w:ascii="Arial" w:hAnsi="Arial" w:cs="Arial"/>
          <w:szCs w:val="24"/>
        </w:rPr>
        <w:t>Dz</w:t>
      </w:r>
      <w:proofErr w:type="spellEnd"/>
      <w:r w:rsidRPr="00620F64">
        <w:rPr>
          <w:rFonts w:ascii="Arial" w:hAnsi="Arial" w:cs="Arial"/>
          <w:szCs w:val="24"/>
        </w:rPr>
        <w:t xml:space="preserve">. U. z </w:t>
      </w:r>
      <w:r w:rsidR="0094070D" w:rsidRPr="00620F64">
        <w:rPr>
          <w:rFonts w:ascii="Arial" w:hAnsi="Arial" w:cs="Arial"/>
          <w:szCs w:val="24"/>
        </w:rPr>
        <w:t>2021</w:t>
      </w:r>
      <w:r w:rsidRPr="00620F64">
        <w:rPr>
          <w:rFonts w:ascii="Arial" w:hAnsi="Arial" w:cs="Arial"/>
          <w:szCs w:val="24"/>
        </w:rPr>
        <w:t xml:space="preserve"> r. poz. </w:t>
      </w:r>
      <w:r w:rsidR="0094070D" w:rsidRPr="00620F64">
        <w:rPr>
          <w:rFonts w:ascii="Arial" w:hAnsi="Arial" w:cs="Arial"/>
          <w:szCs w:val="24"/>
        </w:rPr>
        <w:t>1129</w:t>
      </w:r>
      <w:r w:rsidRPr="00620F64">
        <w:rPr>
          <w:rFonts w:ascii="Arial" w:hAnsi="Arial" w:cs="Arial"/>
          <w:szCs w:val="24"/>
        </w:rPr>
        <w:t xml:space="preserve">) - dalej </w:t>
      </w:r>
      <w:proofErr w:type="spellStart"/>
      <w:r w:rsidRPr="00620F64">
        <w:rPr>
          <w:rFonts w:ascii="Arial" w:hAnsi="Arial" w:cs="Arial"/>
          <w:szCs w:val="24"/>
        </w:rPr>
        <w:t>pzp</w:t>
      </w:r>
      <w:proofErr w:type="spellEnd"/>
      <w:r w:rsidRPr="00620F64">
        <w:rPr>
          <w:rFonts w:ascii="Arial" w:hAnsi="Arial" w:cs="Arial"/>
          <w:szCs w:val="24"/>
        </w:rPr>
        <w:t>.</w:t>
      </w:r>
    </w:p>
    <w:p w14:paraId="3527F36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D88163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   1</w:t>
      </w:r>
    </w:p>
    <w:p w14:paraId="3C99E834" w14:textId="1F3BFD64" w:rsidR="00025497" w:rsidRPr="00025497" w:rsidRDefault="00A06156" w:rsidP="00025497">
      <w:pPr>
        <w:pStyle w:val="Akapitzlist"/>
        <w:numPr>
          <w:ilvl w:val="0"/>
          <w:numId w:val="28"/>
        </w:numPr>
        <w:ind w:left="426" w:right="-287" w:hanging="426"/>
        <w:jc w:val="both"/>
        <w:rPr>
          <w:rFonts w:ascii="Arial" w:hAnsi="Arial" w:cs="Arial"/>
          <w:b/>
          <w:bCs/>
          <w:spacing w:val="-3"/>
        </w:rPr>
      </w:pPr>
      <w:r w:rsidRPr="00025497">
        <w:rPr>
          <w:rFonts w:ascii="Arial" w:hAnsi="Arial" w:cs="Arial"/>
          <w:szCs w:val="24"/>
        </w:rPr>
        <w:t xml:space="preserve">Przedmiotem niniejszej umowy </w:t>
      </w:r>
      <w:r w:rsidR="00A0139E" w:rsidRPr="00025497">
        <w:rPr>
          <w:rFonts w:ascii="Arial" w:hAnsi="Arial" w:cs="Arial"/>
          <w:szCs w:val="24"/>
        </w:rPr>
        <w:t>jest</w:t>
      </w:r>
      <w:r w:rsidRPr="00025497">
        <w:rPr>
          <w:rFonts w:ascii="Arial" w:hAnsi="Arial" w:cs="Arial"/>
          <w:szCs w:val="24"/>
        </w:rPr>
        <w:t>:</w:t>
      </w:r>
      <w:r w:rsidR="00025497" w:rsidRPr="00025497">
        <w:rPr>
          <w:rFonts w:ascii="Arial" w:hAnsi="Arial" w:cs="Arial"/>
          <w:b/>
          <w:bCs/>
          <w:spacing w:val="-3"/>
        </w:rPr>
        <w:t xml:space="preserve"> “</w:t>
      </w:r>
      <w:r w:rsidR="00025497" w:rsidRPr="00025497">
        <w:rPr>
          <w:rFonts w:ascii="Arial" w:hAnsi="Arial" w:cs="Arial"/>
          <w:b/>
          <w:bCs/>
          <w:color w:val="000000"/>
        </w:rPr>
        <w:t>PRZYGOTOWANIE I DOWÓZ OBIADÓW DWUDANIOWYCH DO MIEJSCA ZAMIESZKANIA KLIENTÓW OŚRODKA POMOCY SPOŁECZNEJ W RACIBORZU</w:t>
      </w:r>
      <w:r w:rsidR="00DE36F7">
        <w:rPr>
          <w:rFonts w:ascii="Arial" w:hAnsi="Arial" w:cs="Arial"/>
          <w:b/>
          <w:bCs/>
          <w:color w:val="000000"/>
        </w:rPr>
        <w:t>”.</w:t>
      </w:r>
    </w:p>
    <w:p w14:paraId="776DE7DB" w14:textId="77777777" w:rsidR="00025497" w:rsidRPr="00611ABB" w:rsidRDefault="00025497" w:rsidP="00025497">
      <w:pPr>
        <w:spacing w:line="360" w:lineRule="auto"/>
        <w:ind w:left="567" w:right="-284" w:hanging="283"/>
        <w:jc w:val="center"/>
        <w:rPr>
          <w:rFonts w:ascii="Arial" w:hAnsi="Arial" w:cs="Arial"/>
        </w:rPr>
      </w:pPr>
    </w:p>
    <w:p w14:paraId="229682F0" w14:textId="77777777" w:rsidR="00A06156" w:rsidRPr="00025497" w:rsidRDefault="00A06156" w:rsidP="00025497">
      <w:pPr>
        <w:tabs>
          <w:tab w:val="left" w:pos="435"/>
        </w:tabs>
        <w:spacing w:line="360" w:lineRule="auto"/>
        <w:ind w:right="-426"/>
        <w:rPr>
          <w:rFonts w:ascii="Arial" w:hAnsi="Arial" w:cs="Arial"/>
          <w:b/>
          <w:szCs w:val="24"/>
        </w:rPr>
      </w:pPr>
    </w:p>
    <w:p w14:paraId="7731753A" w14:textId="67C2C432" w:rsidR="00025497" w:rsidRPr="009A5FCA" w:rsidRDefault="00025497" w:rsidP="00815A7B">
      <w:pPr>
        <w:pStyle w:val="Tekstpodstawowy210"/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 w:rsidRPr="009A5FCA">
        <w:rPr>
          <w:rFonts w:ascii="Arial" w:hAnsi="Arial" w:cs="Arial"/>
          <w:szCs w:val="24"/>
        </w:rPr>
        <w:lastRenderedPageBreak/>
        <w:t xml:space="preserve">Zamawiający zleca, a Wykonawca zobowiązuje się do przygotowania i dostawy wraz z wniesieniem posiłków składających się z obiadu dwudaniowego w ilości średnio pomiędzy </w:t>
      </w:r>
      <w:r w:rsidR="00C84DBA">
        <w:rPr>
          <w:rFonts w:ascii="Arial" w:hAnsi="Arial" w:cs="Arial"/>
          <w:szCs w:val="24"/>
        </w:rPr>
        <w:t>2</w:t>
      </w:r>
      <w:r w:rsidR="00E646CE">
        <w:rPr>
          <w:rFonts w:ascii="Arial" w:hAnsi="Arial" w:cs="Arial"/>
          <w:szCs w:val="24"/>
        </w:rPr>
        <w:t>5-29</w:t>
      </w:r>
      <w:r w:rsidR="00DE36F7">
        <w:rPr>
          <w:rFonts w:ascii="Arial" w:hAnsi="Arial" w:cs="Arial"/>
          <w:szCs w:val="24"/>
        </w:rPr>
        <w:t xml:space="preserve"> </w:t>
      </w:r>
      <w:r w:rsidR="00E646CE">
        <w:rPr>
          <w:rFonts w:ascii="Arial" w:hAnsi="Arial" w:cs="Arial"/>
          <w:szCs w:val="24"/>
        </w:rPr>
        <w:t>obiadów dziennie</w:t>
      </w:r>
      <w:r w:rsidRPr="009A5FCA">
        <w:rPr>
          <w:rFonts w:ascii="Arial" w:hAnsi="Arial" w:cs="Arial"/>
          <w:szCs w:val="24"/>
        </w:rPr>
        <w:t>, szczegółowo opisanych w ust.</w:t>
      </w:r>
      <w:r>
        <w:rPr>
          <w:rFonts w:ascii="Arial" w:hAnsi="Arial" w:cs="Arial"/>
          <w:szCs w:val="24"/>
        </w:rPr>
        <w:t>6</w:t>
      </w:r>
      <w:r w:rsidRPr="009A5FCA">
        <w:rPr>
          <w:rFonts w:ascii="Arial" w:hAnsi="Arial" w:cs="Arial"/>
          <w:szCs w:val="24"/>
        </w:rPr>
        <w:t xml:space="preserve">, do miejsca zamieszkania </w:t>
      </w:r>
      <w:r w:rsidR="00DE36F7">
        <w:rPr>
          <w:rFonts w:ascii="Arial" w:hAnsi="Arial" w:cs="Arial"/>
          <w:szCs w:val="24"/>
        </w:rPr>
        <w:t xml:space="preserve">klientów </w:t>
      </w:r>
      <w:r w:rsidRPr="009A5FCA">
        <w:rPr>
          <w:rFonts w:ascii="Arial" w:hAnsi="Arial" w:cs="Arial"/>
          <w:szCs w:val="24"/>
        </w:rPr>
        <w:t>wskazanych przez Zamawiającego na warunkach określonych szczegółowo w niniejszej umowie.</w:t>
      </w:r>
    </w:p>
    <w:p w14:paraId="3F6B3A84" w14:textId="35EDAE19" w:rsidR="00025497" w:rsidRPr="009A5FCA" w:rsidRDefault="00025497" w:rsidP="00815A7B">
      <w:pPr>
        <w:pStyle w:val="Tekstpodstawowy210"/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 w:rsidRPr="009A5FCA">
        <w:rPr>
          <w:rFonts w:ascii="Arial" w:hAnsi="Arial" w:cs="Arial"/>
          <w:szCs w:val="24"/>
        </w:rPr>
        <w:t>Wykonawca dostarczał będzie posiłki codziennie od poniedziałku do niedzieli i w święta (dni ustawowo wolne od pracy) w godzinach od 10:30 do 15:00, z tym zastrzeżeniem, że strony dopuszczają możliwość dostawy w soboty obiadu również na niedzielę i święta</w:t>
      </w:r>
      <w:r w:rsidR="00DE36F7">
        <w:rPr>
          <w:rFonts w:ascii="Arial" w:hAnsi="Arial" w:cs="Arial"/>
          <w:szCs w:val="24"/>
        </w:rPr>
        <w:t xml:space="preserve"> </w:t>
      </w:r>
      <w:r w:rsidRPr="009A5FCA">
        <w:rPr>
          <w:rFonts w:ascii="Arial" w:hAnsi="Arial" w:cs="Arial"/>
          <w:szCs w:val="24"/>
        </w:rPr>
        <w:t>(dni ustawowo wolne od pracy), który będzie się różnił się pod względem rodzaju dań od dostarczanego łącznie z nim obiadem na sobotę .</w:t>
      </w:r>
    </w:p>
    <w:p w14:paraId="306387DE" w14:textId="52C40E4B" w:rsidR="00815A7B" w:rsidRPr="00815A7B" w:rsidRDefault="00025497" w:rsidP="00815A7B">
      <w:pPr>
        <w:pStyle w:val="Tekstpodstawowy210"/>
        <w:numPr>
          <w:ilvl w:val="0"/>
          <w:numId w:val="28"/>
        </w:numPr>
        <w:tabs>
          <w:tab w:val="left" w:pos="435"/>
          <w:tab w:val="left" w:pos="709"/>
        </w:tabs>
        <w:spacing w:line="360" w:lineRule="auto"/>
        <w:ind w:right="-426"/>
        <w:rPr>
          <w:rFonts w:ascii="Arial" w:hAnsi="Arial" w:cs="Arial"/>
          <w:szCs w:val="24"/>
        </w:rPr>
      </w:pPr>
      <w:r w:rsidRPr="00815A7B">
        <w:rPr>
          <w:rFonts w:ascii="Arial" w:hAnsi="Arial" w:cs="Arial"/>
          <w:b/>
          <w:szCs w:val="24"/>
        </w:rPr>
        <w:t>Wykonawca zapewni dostawę posiłku w dniu 31.12.202</w:t>
      </w:r>
      <w:r w:rsidR="00815A7B" w:rsidRPr="00815A7B">
        <w:rPr>
          <w:rFonts w:ascii="Arial" w:hAnsi="Arial" w:cs="Arial"/>
          <w:b/>
          <w:szCs w:val="24"/>
        </w:rPr>
        <w:t>2</w:t>
      </w:r>
      <w:r w:rsidRPr="00815A7B">
        <w:rPr>
          <w:rFonts w:ascii="Arial" w:hAnsi="Arial" w:cs="Arial"/>
          <w:b/>
          <w:szCs w:val="24"/>
        </w:rPr>
        <w:t xml:space="preserve"> na 1.01.202</w:t>
      </w:r>
      <w:r w:rsidR="00815A7B" w:rsidRPr="00815A7B">
        <w:rPr>
          <w:rFonts w:ascii="Arial" w:hAnsi="Arial" w:cs="Arial"/>
          <w:b/>
          <w:szCs w:val="24"/>
        </w:rPr>
        <w:t>3</w:t>
      </w:r>
      <w:r w:rsidRPr="00815A7B">
        <w:rPr>
          <w:rFonts w:ascii="Arial" w:hAnsi="Arial" w:cs="Arial"/>
          <w:b/>
          <w:szCs w:val="24"/>
        </w:rPr>
        <w:t>r.</w:t>
      </w:r>
    </w:p>
    <w:p w14:paraId="1A49AAED" w14:textId="0A60F508" w:rsidR="00A06156" w:rsidRPr="00815A7B" w:rsidRDefault="00A06156" w:rsidP="001A3B76">
      <w:pPr>
        <w:pStyle w:val="Tekstpodstawowy210"/>
        <w:numPr>
          <w:ilvl w:val="0"/>
          <w:numId w:val="12"/>
        </w:numPr>
        <w:tabs>
          <w:tab w:val="left" w:pos="709"/>
        </w:tabs>
        <w:spacing w:line="360" w:lineRule="auto"/>
        <w:ind w:right="-426"/>
        <w:rPr>
          <w:rFonts w:ascii="Arial" w:hAnsi="Arial" w:cs="Arial"/>
          <w:color w:val="000000" w:themeColor="text1"/>
          <w:szCs w:val="24"/>
        </w:rPr>
      </w:pPr>
      <w:r w:rsidRPr="00815A7B">
        <w:rPr>
          <w:rFonts w:ascii="Arial" w:hAnsi="Arial" w:cs="Arial"/>
          <w:szCs w:val="24"/>
        </w:rPr>
        <w:t>Szacunkowa ilość posiłków wydawanych w okresie trwania umowy nie dłużej niż do 31.12.202</w:t>
      </w:r>
      <w:r w:rsidR="001F4CBC" w:rsidRPr="00815A7B">
        <w:rPr>
          <w:rFonts w:ascii="Arial" w:hAnsi="Arial" w:cs="Arial"/>
          <w:szCs w:val="24"/>
        </w:rPr>
        <w:t>2</w:t>
      </w:r>
      <w:r w:rsidRPr="00815A7B">
        <w:rPr>
          <w:rFonts w:ascii="Arial" w:hAnsi="Arial" w:cs="Arial"/>
          <w:szCs w:val="24"/>
        </w:rPr>
        <w:t xml:space="preserve"> r </w:t>
      </w:r>
      <w:r w:rsidRPr="00815A7B">
        <w:rPr>
          <w:rFonts w:ascii="Arial" w:hAnsi="Arial" w:cs="Arial"/>
          <w:color w:val="000000" w:themeColor="text1"/>
          <w:szCs w:val="24"/>
        </w:rPr>
        <w:t xml:space="preserve">wynosi </w:t>
      </w:r>
      <w:r w:rsidR="00C84DBA">
        <w:rPr>
          <w:rFonts w:ascii="Arial" w:hAnsi="Arial" w:cs="Arial"/>
          <w:color w:val="000000" w:themeColor="text1"/>
          <w:szCs w:val="24"/>
        </w:rPr>
        <w:t xml:space="preserve">10788 </w:t>
      </w:r>
      <w:r w:rsidRPr="00815A7B">
        <w:rPr>
          <w:rFonts w:ascii="Arial" w:hAnsi="Arial" w:cs="Arial"/>
          <w:color w:val="000000" w:themeColor="text1"/>
          <w:szCs w:val="24"/>
        </w:rPr>
        <w:t>posiłków,</w:t>
      </w:r>
      <w:r w:rsidR="009C65B7" w:rsidRPr="00815A7B">
        <w:rPr>
          <w:rFonts w:ascii="Arial" w:hAnsi="Arial" w:cs="Arial"/>
          <w:color w:val="000000" w:themeColor="text1"/>
          <w:szCs w:val="24"/>
        </w:rPr>
        <w:t xml:space="preserve"> </w:t>
      </w:r>
    </w:p>
    <w:p w14:paraId="015FC01C" w14:textId="37C5D9F7" w:rsidR="00A27356" w:rsidRPr="00C84DBA" w:rsidRDefault="00A06156" w:rsidP="00815A7B">
      <w:pPr>
        <w:pStyle w:val="Akapitzlist1"/>
        <w:numPr>
          <w:ilvl w:val="0"/>
          <w:numId w:val="28"/>
        </w:numPr>
        <w:tabs>
          <w:tab w:val="left" w:pos="0"/>
          <w:tab w:val="left" w:pos="709"/>
          <w:tab w:val="left" w:pos="1144"/>
        </w:tabs>
        <w:spacing w:line="360" w:lineRule="auto"/>
        <w:ind w:right="-426"/>
        <w:rPr>
          <w:rFonts w:ascii="Arial" w:hAnsi="Arial" w:cs="Arial"/>
          <w:b/>
          <w:bCs/>
          <w:color w:val="000000" w:themeColor="text1"/>
          <w:szCs w:val="24"/>
        </w:rPr>
      </w:pPr>
      <w:r w:rsidRPr="00620F64">
        <w:rPr>
          <w:rFonts w:ascii="Arial" w:hAnsi="Arial" w:cs="Arial"/>
          <w:b/>
          <w:color w:val="000000"/>
          <w:szCs w:val="24"/>
        </w:rPr>
        <w:t>Zamawiający zastrzega sobie prawo zmniejszenia  ilości posiłków , o których mowa w ust.</w:t>
      </w:r>
      <w:r w:rsidR="00815A7B">
        <w:rPr>
          <w:rFonts w:ascii="Arial" w:hAnsi="Arial" w:cs="Arial"/>
          <w:b/>
          <w:color w:val="000000"/>
          <w:szCs w:val="24"/>
        </w:rPr>
        <w:t xml:space="preserve">4 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</w:t>
      </w:r>
      <w:r w:rsidRPr="00620F64">
        <w:rPr>
          <w:rFonts w:ascii="Arial" w:hAnsi="Arial" w:cs="Arial"/>
          <w:b/>
          <w:color w:val="000000"/>
          <w:szCs w:val="24"/>
        </w:rPr>
        <w:t xml:space="preserve">w 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przypadku zmiany ilości klientów  korzystających z posiłków przy czym minimalny zakres zamówienia wyniesie około</w:t>
      </w:r>
      <w:r w:rsidR="00620F64" w:rsidRPr="00620F64">
        <w:rPr>
          <w:rFonts w:ascii="Arial" w:hAnsi="Arial" w:cs="Arial"/>
          <w:b/>
          <w:color w:val="000000"/>
          <w:szCs w:val="24"/>
        </w:rPr>
        <w:t xml:space="preserve"> </w:t>
      </w:r>
      <w:r w:rsidR="00620F64" w:rsidRPr="00C84DBA">
        <w:rPr>
          <w:rFonts w:ascii="Arial" w:hAnsi="Arial" w:cs="Arial"/>
          <w:b/>
          <w:color w:val="000000" w:themeColor="text1"/>
          <w:szCs w:val="24"/>
        </w:rPr>
        <w:t>3</w:t>
      </w:r>
      <w:r w:rsidR="00EB0B58" w:rsidRPr="00C84DBA">
        <w:rPr>
          <w:rFonts w:ascii="Arial" w:hAnsi="Arial" w:cs="Arial"/>
          <w:b/>
          <w:color w:val="000000" w:themeColor="text1"/>
          <w:szCs w:val="24"/>
        </w:rPr>
        <w:t xml:space="preserve">0 % całkowitego zamówienia o którym mowa w </w:t>
      </w:r>
      <w:r w:rsidR="00A27356" w:rsidRPr="00C84DBA">
        <w:rPr>
          <w:rFonts w:ascii="Arial" w:hAnsi="Arial" w:cs="Arial"/>
          <w:b/>
          <w:color w:val="000000" w:themeColor="text1"/>
          <w:szCs w:val="24"/>
        </w:rPr>
        <w:t xml:space="preserve">ust. </w:t>
      </w:r>
      <w:r w:rsidR="00815A7B" w:rsidRPr="00C84DBA">
        <w:rPr>
          <w:rFonts w:ascii="Arial" w:hAnsi="Arial" w:cs="Arial"/>
          <w:b/>
          <w:color w:val="000000" w:themeColor="text1"/>
          <w:szCs w:val="24"/>
        </w:rPr>
        <w:t>4</w:t>
      </w:r>
      <w:r w:rsidR="00EB0B58" w:rsidRPr="00C84DBA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A27356" w:rsidRPr="00C84DBA">
        <w:rPr>
          <w:rFonts w:ascii="Arial" w:hAnsi="Arial" w:cs="Arial"/>
          <w:b/>
          <w:color w:val="000000" w:themeColor="text1"/>
          <w:szCs w:val="24"/>
        </w:rPr>
        <w:t>.</w:t>
      </w:r>
    </w:p>
    <w:p w14:paraId="584FFC16" w14:textId="63C7FF61" w:rsidR="00362AA8" w:rsidRPr="005317A0" w:rsidRDefault="00362AA8" w:rsidP="00BE210F">
      <w:pPr>
        <w:pStyle w:val="Akapitzlist"/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left="426" w:right="-11" w:hanging="426"/>
        <w:jc w:val="both"/>
        <w:rPr>
          <w:rFonts w:ascii="Arial" w:hAnsi="Arial" w:cs="Arial"/>
          <w:szCs w:val="24"/>
        </w:rPr>
      </w:pPr>
      <w:r w:rsidRPr="005317A0">
        <w:rPr>
          <w:rFonts w:ascii="Arial" w:hAnsi="Arial" w:cs="Arial"/>
          <w:color w:val="000000"/>
          <w:szCs w:val="24"/>
        </w:rPr>
        <w:t>Zmiany, o których mowa w ust.</w:t>
      </w:r>
      <w:r>
        <w:rPr>
          <w:rFonts w:ascii="Arial" w:hAnsi="Arial" w:cs="Arial"/>
          <w:color w:val="000000"/>
          <w:szCs w:val="24"/>
        </w:rPr>
        <w:t>2</w:t>
      </w:r>
      <w:r w:rsidRPr="005317A0">
        <w:rPr>
          <w:rFonts w:ascii="Arial" w:hAnsi="Arial" w:cs="Arial"/>
          <w:color w:val="000000"/>
          <w:szCs w:val="24"/>
        </w:rPr>
        <w:t xml:space="preserve"> powodujące zmniejszenie wynagrodzenia nie skutkują powstaniem żadnych roszczeń po stronie Wykonawcy wobec Zamawiającego, w szczególności o zapłatę wynagrodzenia za usług</w:t>
      </w:r>
      <w:r>
        <w:rPr>
          <w:rFonts w:ascii="Arial" w:hAnsi="Arial" w:cs="Arial"/>
          <w:color w:val="000000"/>
          <w:szCs w:val="24"/>
        </w:rPr>
        <w:t xml:space="preserve">ę </w:t>
      </w:r>
      <w:r w:rsidRPr="005317A0">
        <w:rPr>
          <w:rFonts w:ascii="Arial" w:hAnsi="Arial" w:cs="Arial"/>
          <w:color w:val="000000"/>
          <w:szCs w:val="24"/>
        </w:rPr>
        <w:t>i w ilości wskazanej w</w:t>
      </w:r>
      <w:r>
        <w:rPr>
          <w:rFonts w:ascii="Arial" w:hAnsi="Arial" w:cs="Arial"/>
          <w:color w:val="000000"/>
          <w:szCs w:val="24"/>
        </w:rPr>
        <w:t xml:space="preserve"> § 1 ust. </w:t>
      </w:r>
      <w:r w:rsidR="00D7230D">
        <w:rPr>
          <w:rFonts w:ascii="Arial" w:hAnsi="Arial" w:cs="Arial"/>
          <w:color w:val="000000"/>
          <w:szCs w:val="24"/>
        </w:rPr>
        <w:t>4</w:t>
      </w:r>
      <w:r w:rsidRPr="005317A0">
        <w:rPr>
          <w:rFonts w:ascii="Arial" w:hAnsi="Arial" w:cs="Arial"/>
          <w:color w:val="000000"/>
          <w:szCs w:val="24"/>
        </w:rPr>
        <w:t>.</w:t>
      </w:r>
    </w:p>
    <w:p w14:paraId="5159B47C" w14:textId="3C47A289" w:rsidR="00342C1E" w:rsidRPr="00620F64" w:rsidRDefault="00815A7B" w:rsidP="00815A7B">
      <w:pPr>
        <w:pStyle w:val="Tekstpodstawowy23"/>
        <w:numPr>
          <w:ilvl w:val="0"/>
          <w:numId w:val="28"/>
        </w:numPr>
        <w:tabs>
          <w:tab w:val="left" w:pos="142"/>
          <w:tab w:val="left" w:pos="284"/>
        </w:tabs>
        <w:spacing w:line="360" w:lineRule="auto"/>
        <w:ind w:right="-285" w:hanging="206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342C1E" w:rsidRPr="00620F64">
        <w:rPr>
          <w:rFonts w:ascii="Arial" w:hAnsi="Arial" w:cs="Arial"/>
          <w:szCs w:val="24"/>
        </w:rPr>
        <w:t>Posiłek, o którym mowa w ust. 1 stanowi obiad dwudaniowy składający się z:</w:t>
      </w:r>
    </w:p>
    <w:p w14:paraId="796DC95E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zupy w ilości 450 ml - podprawianej niskotłuszczową śmietaną albo masłem czy mąką, (a sporadycznie zasmażką), </w:t>
      </w:r>
    </w:p>
    <w:p w14:paraId="03D31C07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drugiego dania składającego się z produktów białkowych, najlepiej pochodzenia zwierzęcego (mięso, ryby, ser, jaja, drób) produktów bogatych w węglowodany złożone (ziemniaki, kasza, ryż, kluski, makaron) oraz dodatków warzywnych (surówki, warzywa gotowane) w postaci </w:t>
      </w:r>
    </w:p>
    <w:p w14:paraId="54E6FC34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ziemniaków (kaszy, ryżu, makaronu) w ilości 250g; mięsa w ilości 100 g/bez kości, 120 g/ z kością- waga mięsa po przetworzeniu; lub gulaszu - 150g i surówki 150 g, sosu dodatkowo w ilości 40 ml przy potrawach ziemniaczanych, (kaszy, ryżu) albo </w:t>
      </w:r>
    </w:p>
    <w:p w14:paraId="3C66318E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potrawy typu: fasolka po bretońsku, bigos, łazanki, pierogi, krokiety, gołąbki itp. w ilości 300 g,</w:t>
      </w:r>
    </w:p>
    <w:p w14:paraId="3787E62F" w14:textId="77777777" w:rsidR="00342C1E" w:rsidRPr="00620F64" w:rsidRDefault="00342C1E" w:rsidP="00815A7B">
      <w:pPr>
        <w:pStyle w:val="Tekstpodstawowy23"/>
        <w:numPr>
          <w:ilvl w:val="0"/>
          <w:numId w:val="28"/>
        </w:numPr>
        <w:tabs>
          <w:tab w:val="left" w:pos="284"/>
          <w:tab w:val="left" w:pos="567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każdym miesiącu wykonywania umowy Wykonawca przygotowuje: </w:t>
      </w:r>
    </w:p>
    <w:p w14:paraId="73966B7E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rybne, </w:t>
      </w:r>
    </w:p>
    <w:p w14:paraId="6CA6B97B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 obiady półmięsne ( bigos, pierogi, krokiety itp.)</w:t>
      </w:r>
    </w:p>
    <w:p w14:paraId="53269580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bezmięsne, </w:t>
      </w:r>
    </w:p>
    <w:p w14:paraId="0A42260C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10 obiadów mięsnych.</w:t>
      </w:r>
    </w:p>
    <w:p w14:paraId="26BA45F8" w14:textId="77777777" w:rsidR="00342C1E" w:rsidRPr="00620F64" w:rsidRDefault="00342C1E" w:rsidP="00BE210F">
      <w:pPr>
        <w:widowControl/>
        <w:numPr>
          <w:ilvl w:val="0"/>
          <w:numId w:val="28"/>
        </w:numPr>
        <w:tabs>
          <w:tab w:val="left" w:pos="567"/>
        </w:tabs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w dniu zawarcia i wykonywania niniejszej umowy.</w:t>
      </w:r>
    </w:p>
    <w:p w14:paraId="531B09FE" w14:textId="77777777" w:rsidR="00342C1E" w:rsidRPr="00620F64" w:rsidRDefault="00342C1E" w:rsidP="00BE210F">
      <w:pPr>
        <w:widowControl/>
        <w:numPr>
          <w:ilvl w:val="0"/>
          <w:numId w:val="28"/>
        </w:numPr>
        <w:tabs>
          <w:tab w:val="left" w:pos="567"/>
        </w:tabs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posiłki, które muszą być urozmaicone, o wysokiej wartości odżywczej, atrakcyjne pod względem organoleptycznym, planowane pod kontem żywieniowej grupy wiekowej, z wykorzystywaniem produktów sezonowych, sposobu ich przyrządzania i możliwości techniczno-organizacyjnych przewożonych posiłków.</w:t>
      </w:r>
    </w:p>
    <w:p w14:paraId="4F5B3961" w14:textId="77777777" w:rsidR="00342C1E" w:rsidRPr="00620F64" w:rsidRDefault="00342C1E" w:rsidP="00BE210F">
      <w:pPr>
        <w:widowControl/>
        <w:numPr>
          <w:ilvl w:val="0"/>
          <w:numId w:val="28"/>
        </w:numPr>
        <w:tabs>
          <w:tab w:val="left" w:pos="567"/>
        </w:tabs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planowaniu jadłospisu Wykonawca uwzględnia pory roku, tak aby posiłki wysoko energetyczne i tłuste nie były podawane w czasie upałów.</w:t>
      </w:r>
    </w:p>
    <w:p w14:paraId="79B50B7C" w14:textId="77777777" w:rsidR="00342C1E" w:rsidRPr="00620F64" w:rsidRDefault="00342C1E" w:rsidP="00BE210F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 codziennie w dniu ich dostawy ze świeżych, naturalnych produktów o wysokiej jakości ( nie mrożonych).</w:t>
      </w:r>
    </w:p>
    <w:p w14:paraId="31869EAA" w14:textId="77777777" w:rsidR="00342C1E" w:rsidRPr="00620F64" w:rsidRDefault="00342C1E" w:rsidP="00BE210F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Niedopuszczalne jest przygotowywanie posiłków z koncentratów obiadowych w proszku oraz konserw.</w:t>
      </w:r>
    </w:p>
    <w:p w14:paraId="1481BB19" w14:textId="77777777" w:rsidR="00342C1E" w:rsidRPr="00620F64" w:rsidRDefault="00342C1E" w:rsidP="00BE210F">
      <w:pPr>
        <w:widowControl/>
        <w:numPr>
          <w:ilvl w:val="0"/>
          <w:numId w:val="28"/>
        </w:numPr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 w okresie Świąt Bożego Narodzenia w sposób wynikający z przyjętej w kraju wykonania umowy tradycji, bez dodatkowego wynagrodzenia dla Wykonawcy.</w:t>
      </w:r>
    </w:p>
    <w:p w14:paraId="4FF371AB" w14:textId="77777777" w:rsidR="00342C1E" w:rsidRPr="00620F64" w:rsidRDefault="00342C1E" w:rsidP="00BE210F">
      <w:pPr>
        <w:widowControl/>
        <w:numPr>
          <w:ilvl w:val="0"/>
          <w:numId w:val="28"/>
        </w:numPr>
        <w:tabs>
          <w:tab w:val="left" w:pos="567"/>
        </w:tabs>
        <w:overflowPunct/>
        <w:autoSpaceDE/>
        <w:autoSpaceDN/>
        <w:adjustRightInd/>
        <w:spacing w:line="360" w:lineRule="auto"/>
        <w:ind w:left="567" w:right="-285" w:hanging="567"/>
        <w:jc w:val="both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musi posiadać i dostarczyć Zamawiającemu informację o alergenach i składnikach produktów danych posiłków.</w:t>
      </w:r>
    </w:p>
    <w:p w14:paraId="44BC5DDA" w14:textId="458AA326" w:rsidR="00342C1E" w:rsidRPr="00620F64" w:rsidRDefault="00342C1E" w:rsidP="006F18A1">
      <w:pPr>
        <w:pStyle w:val="Akapitzlist"/>
        <w:widowControl/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620F64" w:rsidRDefault="00342C1E" w:rsidP="006F18A1">
      <w:pPr>
        <w:pStyle w:val="Tekstpodstawowy23"/>
        <w:numPr>
          <w:ilvl w:val="0"/>
          <w:numId w:val="21"/>
        </w:numPr>
        <w:spacing w:line="360" w:lineRule="auto"/>
        <w:ind w:left="425" w:hanging="425"/>
        <w:jc w:val="left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 ramach niniejszej umowy zapewnia:</w:t>
      </w:r>
    </w:p>
    <w:p w14:paraId="4FBE0C6D" w14:textId="77777777" w:rsidR="006F18A1" w:rsidRPr="009A5FCA" w:rsidRDefault="00342C1E" w:rsidP="006F18A1">
      <w:pPr>
        <w:pStyle w:val="Tekstpodstawowy210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przechowywanie prób żywności - posiłków zgodnie z powszechnie obowiązującymi przepisami prawa</w:t>
      </w:r>
      <w:r w:rsidR="006F18A1">
        <w:rPr>
          <w:rFonts w:ascii="Arial" w:hAnsi="Arial" w:cs="Arial"/>
          <w:szCs w:val="24"/>
        </w:rPr>
        <w:t xml:space="preserve"> </w:t>
      </w:r>
      <w:r w:rsidR="006F18A1" w:rsidRPr="009A5FCA">
        <w:rPr>
          <w:rFonts w:ascii="Arial" w:hAnsi="Arial" w:cs="Arial"/>
          <w:szCs w:val="24"/>
        </w:rPr>
        <w:t>w dniu zawarcia i wykonywania niniejszej umowy,</w:t>
      </w:r>
    </w:p>
    <w:p w14:paraId="4E341FA4" w14:textId="33E0CBF1" w:rsidR="00815A7B" w:rsidRPr="009A5FCA" w:rsidRDefault="00815A7B" w:rsidP="006F18A1">
      <w:pPr>
        <w:pStyle w:val="Tekstpodstawowy210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9A5FCA">
        <w:rPr>
          <w:rFonts w:ascii="Arial" w:hAnsi="Arial" w:cs="Arial"/>
          <w:color w:val="000000"/>
          <w:szCs w:val="24"/>
        </w:rPr>
        <w:t xml:space="preserve">dostarczanie posiłków na własny koszt w specjalnych termosach obiadowych do ciepłych posiłków dzielonych na min 2 części, w tym jedna część przeznaczona na zupę, druga cześć na drugie danie, </w:t>
      </w:r>
      <w:r w:rsidRPr="009A5FCA">
        <w:rPr>
          <w:rFonts w:ascii="Arial" w:hAnsi="Arial" w:cs="Arial"/>
          <w:szCs w:val="24"/>
        </w:rPr>
        <w:t xml:space="preserve">które gwarantują utrzymanie odpowiedniej temperatury do 3 godz. w temp. nie mniej niż 70ºC i jakość przewożonych potraw oraz posiadają atest Państwowego Zakładu Higieny, </w:t>
      </w:r>
    </w:p>
    <w:p w14:paraId="635A33E8" w14:textId="7A3CB930" w:rsidR="00815A7B" w:rsidRPr="009A5FCA" w:rsidRDefault="00815A7B" w:rsidP="006F18A1">
      <w:pPr>
        <w:pStyle w:val="Tekstpodstawowy210"/>
        <w:numPr>
          <w:ilvl w:val="0"/>
          <w:numId w:val="29"/>
        </w:numPr>
        <w:tabs>
          <w:tab w:val="num" w:pos="709"/>
        </w:tabs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9A5FCA">
        <w:rPr>
          <w:rFonts w:ascii="Arial" w:hAnsi="Arial" w:cs="Arial"/>
          <w:szCs w:val="24"/>
        </w:rPr>
        <w:t xml:space="preserve">każdorazowe mycie i wyparzanie termosów służących do przewożenia posiłków w siedzibie Wykonawcy, przestrzeganie zasad </w:t>
      </w:r>
      <w:proofErr w:type="spellStart"/>
      <w:r w:rsidRPr="009A5FCA">
        <w:rPr>
          <w:rFonts w:ascii="Arial" w:hAnsi="Arial" w:cs="Arial"/>
          <w:szCs w:val="24"/>
        </w:rPr>
        <w:t>sanitarno</w:t>
      </w:r>
      <w:proofErr w:type="spellEnd"/>
      <w:r w:rsidRPr="009A5FCA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2006r.o bezpieczeństwie żywności i żywienia</w:t>
      </w:r>
      <w:r w:rsidR="00DE36F7">
        <w:rPr>
          <w:rFonts w:ascii="Arial" w:hAnsi="Arial" w:cs="Arial"/>
          <w:szCs w:val="24"/>
        </w:rPr>
        <w:t>,</w:t>
      </w:r>
    </w:p>
    <w:p w14:paraId="7B74124E" w14:textId="77777777" w:rsidR="00342C1E" w:rsidRPr="00620F64" w:rsidRDefault="00342C1E" w:rsidP="006F18A1">
      <w:pPr>
        <w:widowControl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-285"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przestrzeganie zasad </w:t>
      </w:r>
      <w:proofErr w:type="spellStart"/>
      <w:r w:rsidRPr="00620F64">
        <w:rPr>
          <w:rFonts w:ascii="Arial" w:hAnsi="Arial" w:cs="Arial"/>
          <w:szCs w:val="24"/>
        </w:rPr>
        <w:t>sanitarno</w:t>
      </w:r>
      <w:proofErr w:type="spellEnd"/>
      <w:r w:rsidRPr="00620F64">
        <w:rPr>
          <w:rFonts w:ascii="Arial" w:hAnsi="Arial" w:cs="Arial"/>
          <w:szCs w:val="24"/>
        </w:rPr>
        <w:t xml:space="preserve"> – higienicznych na każdym etapie tj. produkcji, wydawania oraz transportu posiłków zgodnie z ustawą z 25 sierpnia 2006r.o bezp</w:t>
      </w:r>
      <w:r w:rsidR="0094070D" w:rsidRPr="00620F64">
        <w:rPr>
          <w:rFonts w:ascii="Arial" w:hAnsi="Arial" w:cs="Arial"/>
          <w:szCs w:val="24"/>
        </w:rPr>
        <w:t>ieczeństwie żywności i żywienia,</w:t>
      </w:r>
    </w:p>
    <w:p w14:paraId="2EEF3D9D" w14:textId="06996AEA" w:rsidR="00342C1E" w:rsidRDefault="00342C1E" w:rsidP="006F18A1">
      <w:pPr>
        <w:pStyle w:val="Tekstpodstawowy23"/>
        <w:numPr>
          <w:ilvl w:val="0"/>
          <w:numId w:val="29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przewożenie posiłków środkiem transportu przystosowanym i dopuszczonym przez </w:t>
      </w:r>
      <w:r w:rsidR="00A0139E" w:rsidRPr="00620F64">
        <w:rPr>
          <w:rFonts w:ascii="Arial" w:hAnsi="Arial" w:cs="Arial"/>
          <w:szCs w:val="24"/>
        </w:rPr>
        <w:t xml:space="preserve">Państwowego Powiatowego Inspektora Sanitarnego </w:t>
      </w:r>
      <w:r w:rsidRPr="00620F64">
        <w:rPr>
          <w:rFonts w:ascii="Arial" w:hAnsi="Arial" w:cs="Arial"/>
          <w:szCs w:val="24"/>
        </w:rPr>
        <w:t>do przewozu żywności,  os</w:t>
      </w:r>
      <w:r w:rsidR="00857E8A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b</w:t>
      </w:r>
      <w:r w:rsidR="00857E8A" w:rsidRPr="00620F64">
        <w:rPr>
          <w:rFonts w:ascii="Arial" w:hAnsi="Arial" w:cs="Arial"/>
          <w:szCs w:val="24"/>
        </w:rPr>
        <w:t>y</w:t>
      </w:r>
      <w:r w:rsidRPr="00620F64">
        <w:rPr>
          <w:rFonts w:ascii="Arial" w:hAnsi="Arial" w:cs="Arial"/>
          <w:szCs w:val="24"/>
        </w:rPr>
        <w:t xml:space="preserve"> </w:t>
      </w:r>
      <w:r w:rsidR="00857E8A" w:rsidRPr="00620F64">
        <w:rPr>
          <w:rFonts w:ascii="Arial" w:hAnsi="Arial" w:cs="Arial"/>
          <w:szCs w:val="24"/>
        </w:rPr>
        <w:t>przewożące posiłki musz</w:t>
      </w:r>
      <w:r w:rsidR="001A3B76" w:rsidRPr="00620F64">
        <w:rPr>
          <w:rFonts w:ascii="Arial" w:hAnsi="Arial" w:cs="Arial"/>
          <w:szCs w:val="24"/>
        </w:rPr>
        <w:t>ą</w:t>
      </w:r>
      <w:r w:rsidR="00857E8A" w:rsidRPr="00620F64">
        <w:rPr>
          <w:rFonts w:ascii="Arial" w:hAnsi="Arial" w:cs="Arial"/>
          <w:szCs w:val="24"/>
        </w:rPr>
        <w:t xml:space="preserve"> posiada</w:t>
      </w:r>
      <w:r w:rsidR="001A3B76" w:rsidRPr="00620F64">
        <w:rPr>
          <w:rFonts w:ascii="Arial" w:hAnsi="Arial" w:cs="Arial"/>
          <w:szCs w:val="24"/>
        </w:rPr>
        <w:t>ć</w:t>
      </w:r>
      <w:r w:rsidR="00857E8A" w:rsidRPr="00620F64">
        <w:rPr>
          <w:rFonts w:ascii="Arial" w:hAnsi="Arial" w:cs="Arial"/>
          <w:szCs w:val="24"/>
        </w:rPr>
        <w:t xml:space="preserve"> odzież ochronną oraz posiadać</w:t>
      </w:r>
      <w:r w:rsidRPr="00620F64">
        <w:rPr>
          <w:rFonts w:ascii="Arial" w:hAnsi="Arial" w:cs="Arial"/>
          <w:szCs w:val="24"/>
        </w:rPr>
        <w:t xml:space="preserve"> aktualną książeczkę sani</w:t>
      </w:r>
      <w:r w:rsidR="00A0139E" w:rsidRPr="00620F64">
        <w:rPr>
          <w:rFonts w:ascii="Arial" w:hAnsi="Arial" w:cs="Arial"/>
          <w:szCs w:val="24"/>
        </w:rPr>
        <w:t>tarno- epidemiologiczną</w:t>
      </w:r>
      <w:r w:rsidR="00DE36F7">
        <w:rPr>
          <w:rFonts w:ascii="Arial" w:hAnsi="Arial" w:cs="Arial"/>
          <w:szCs w:val="24"/>
        </w:rPr>
        <w:t>,</w:t>
      </w:r>
    </w:p>
    <w:p w14:paraId="5567A975" w14:textId="6BC0DA40" w:rsidR="006F18A1" w:rsidRPr="00C84DBA" w:rsidRDefault="006F18A1" w:rsidP="008435A6">
      <w:pPr>
        <w:pStyle w:val="Tekstpodstawowy210"/>
        <w:numPr>
          <w:ilvl w:val="0"/>
          <w:numId w:val="29"/>
        </w:numPr>
        <w:spacing w:line="360" w:lineRule="auto"/>
        <w:jc w:val="left"/>
        <w:rPr>
          <w:rFonts w:ascii="Arial" w:hAnsi="Arial" w:cs="Arial"/>
          <w:color w:val="000000" w:themeColor="text1"/>
          <w:szCs w:val="24"/>
        </w:rPr>
      </w:pPr>
      <w:r w:rsidRPr="00C84DBA">
        <w:rPr>
          <w:rFonts w:ascii="Arial" w:hAnsi="Arial" w:cs="Arial"/>
          <w:color w:val="000000" w:themeColor="text1"/>
          <w:szCs w:val="24"/>
        </w:rPr>
        <w:t>zachowanie poufności informacji na temat danych klientów korzystających z posiłków, w tym nie ujawniania informacji, że dana os</w:t>
      </w:r>
      <w:r w:rsidR="00E646CE">
        <w:rPr>
          <w:rFonts w:ascii="Arial" w:hAnsi="Arial" w:cs="Arial"/>
          <w:color w:val="000000" w:themeColor="text1"/>
          <w:szCs w:val="24"/>
        </w:rPr>
        <w:t>oba jest klientem Zamawiającego.</w:t>
      </w:r>
    </w:p>
    <w:p w14:paraId="48E0068A" w14:textId="77777777" w:rsidR="006F18A1" w:rsidRPr="00620F64" w:rsidRDefault="006F18A1" w:rsidP="006F18A1">
      <w:pPr>
        <w:pStyle w:val="Tekstpodstawowy23"/>
        <w:tabs>
          <w:tab w:val="left" w:pos="709"/>
        </w:tabs>
        <w:spacing w:line="360" w:lineRule="auto"/>
        <w:ind w:left="709" w:right="-285"/>
        <w:rPr>
          <w:rFonts w:ascii="Arial" w:hAnsi="Arial" w:cs="Arial"/>
          <w:szCs w:val="24"/>
        </w:rPr>
      </w:pPr>
    </w:p>
    <w:p w14:paraId="2B1B8395" w14:textId="77777777" w:rsidR="00342C1E" w:rsidRDefault="00342C1E" w:rsidP="001A3B76">
      <w:pPr>
        <w:pStyle w:val="Tekstpodstawowy23"/>
        <w:numPr>
          <w:ilvl w:val="0"/>
          <w:numId w:val="16"/>
        </w:numPr>
        <w:spacing w:line="360" w:lineRule="auto"/>
        <w:ind w:left="426" w:right="-285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zobowiązany jest posiadać opłaconą polisę na sumę nie mniejszą niż 20 000 zł od odpowiedzialności cywilnej w zakresie prowadzonej działalności związanej z przedmiotem zamówienia na cały okres związania umową.</w:t>
      </w:r>
    </w:p>
    <w:p w14:paraId="08D0FF9B" w14:textId="77777777" w:rsidR="006F18A1" w:rsidRPr="009A5FCA" w:rsidRDefault="006F18A1" w:rsidP="002220D7">
      <w:pPr>
        <w:pStyle w:val="Tekstpodstawowy210"/>
        <w:numPr>
          <w:ilvl w:val="0"/>
          <w:numId w:val="16"/>
        </w:numPr>
        <w:spacing w:line="360" w:lineRule="auto"/>
        <w:ind w:left="284"/>
        <w:jc w:val="left"/>
        <w:rPr>
          <w:rFonts w:ascii="Arial" w:hAnsi="Arial" w:cs="Arial"/>
          <w:szCs w:val="24"/>
        </w:rPr>
      </w:pPr>
      <w:r w:rsidRPr="009A5FCA">
        <w:rPr>
          <w:rFonts w:ascii="Arial" w:hAnsi="Arial" w:cs="Arial"/>
          <w:szCs w:val="24"/>
        </w:rPr>
        <w:t>Kuchnia Wykonawcy w której przygotowywane są posiłki znajduje się w…………………………………………………i spełnia wymogi higieniczno-sanitarne.</w:t>
      </w:r>
    </w:p>
    <w:p w14:paraId="1FB5346F" w14:textId="77777777" w:rsidR="006F18A1" w:rsidRDefault="006F18A1" w:rsidP="001A3B76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5993B2E9" w14:textId="77777777" w:rsidR="00342C1E" w:rsidRDefault="00342C1E" w:rsidP="001A3B76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3</w:t>
      </w:r>
    </w:p>
    <w:p w14:paraId="10E49D52" w14:textId="77777777" w:rsidR="006F18A1" w:rsidRPr="00620F64" w:rsidRDefault="006F18A1" w:rsidP="001A3B76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12436EF0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620F64">
        <w:rPr>
          <w:rFonts w:ascii="Arial" w:hAnsi="Arial" w:cs="Arial"/>
          <w:b/>
          <w:szCs w:val="24"/>
        </w:rPr>
        <w:t>na siedem dni</w:t>
      </w:r>
      <w:r w:rsidRPr="00620F64">
        <w:rPr>
          <w:rFonts w:ascii="Arial" w:hAnsi="Arial" w:cs="Arial"/>
          <w:szCs w:val="24"/>
        </w:rPr>
        <w:t xml:space="preserve"> przed rozpoczęciem każdego miesiąca  </w:t>
      </w:r>
      <w:r w:rsidRPr="002220D7">
        <w:rPr>
          <w:rFonts w:ascii="Arial" w:hAnsi="Arial" w:cs="Arial"/>
          <w:b/>
          <w:szCs w:val="24"/>
        </w:rPr>
        <w:t>jadłospis miesięczny</w:t>
      </w:r>
      <w:r w:rsidRPr="00620F64">
        <w:rPr>
          <w:rFonts w:ascii="Arial" w:hAnsi="Arial" w:cs="Arial"/>
          <w:b/>
          <w:szCs w:val="24"/>
        </w:rPr>
        <w:t xml:space="preserve">. </w:t>
      </w:r>
    </w:p>
    <w:p w14:paraId="40039BF1" w14:textId="77777777" w:rsidR="00071B2C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Jadłospis należy</w:t>
      </w:r>
      <w:r w:rsidRPr="00620F64">
        <w:rPr>
          <w:rFonts w:ascii="Arial" w:hAnsi="Arial" w:cs="Arial"/>
          <w:b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przesyłać  na adres poczty elektronicznej ………….</w:t>
      </w:r>
    </w:p>
    <w:p w14:paraId="65825393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Zatwierdzony przez Zamawiającego w formie pisemnej lub za pośrednictwem poczty elektronicznej na adres ……………………………..jadłospis stanowi podstawę do realizacji przedmiotu umowy w danym miesiącu .</w:t>
      </w:r>
    </w:p>
    <w:p w14:paraId="53CD253D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ma prawo dokonywać korekty w jadłospisie .</w:t>
      </w:r>
    </w:p>
    <w:p w14:paraId="001A7227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Posiłki obiadowe w przeciągu dziesięciu dni nie powinny powtarzać się.</w:t>
      </w:r>
    </w:p>
    <w:p w14:paraId="57161348" w14:textId="77777777" w:rsidR="00B91980" w:rsidRPr="00620F64" w:rsidRDefault="00B91980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511C726A" w14:textId="77777777" w:rsidR="00B91980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§4</w:t>
      </w:r>
    </w:p>
    <w:p w14:paraId="05A95813" w14:textId="77777777" w:rsidR="006F18A1" w:rsidRPr="00620F64" w:rsidRDefault="006F18A1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23B1DB23" w14:textId="46A74BE1" w:rsidR="006F18A1" w:rsidRPr="009A5FCA" w:rsidRDefault="006F18A1" w:rsidP="006F18A1">
      <w:pPr>
        <w:pStyle w:val="Tekstpodstawowy210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Cs w:val="24"/>
        </w:rPr>
      </w:pPr>
      <w:r w:rsidRPr="009A5FCA">
        <w:rPr>
          <w:rFonts w:ascii="Arial" w:hAnsi="Arial" w:cs="Arial"/>
          <w:szCs w:val="24"/>
        </w:rPr>
        <w:t>Zamawiający będzie zgłaszał w formie pisemnej nowych klientów z min</w:t>
      </w:r>
      <w:r w:rsidR="00DE36F7">
        <w:rPr>
          <w:rFonts w:ascii="Arial" w:hAnsi="Arial" w:cs="Arial"/>
          <w:szCs w:val="24"/>
        </w:rPr>
        <w:t>imum</w:t>
      </w:r>
      <w:r w:rsidRPr="009A5FCA">
        <w:rPr>
          <w:rFonts w:ascii="Arial" w:hAnsi="Arial" w:cs="Arial"/>
          <w:szCs w:val="24"/>
        </w:rPr>
        <w:t xml:space="preserve"> jednodniowym wyprzedzeniem podając ich dane osobowe oraz miejsce zamieszkania. </w:t>
      </w:r>
    </w:p>
    <w:p w14:paraId="1C091686" w14:textId="51FC6178" w:rsidR="006F18A1" w:rsidRPr="005C0C5D" w:rsidRDefault="006F18A1" w:rsidP="005C0C5D">
      <w:pPr>
        <w:pStyle w:val="Tekstpodstawowy210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Cs w:val="24"/>
        </w:rPr>
      </w:pPr>
      <w:r w:rsidRPr="009A5FCA">
        <w:rPr>
          <w:rFonts w:ascii="Arial" w:hAnsi="Arial" w:cs="Arial"/>
          <w:szCs w:val="24"/>
        </w:rPr>
        <w:t xml:space="preserve">Wykonawca zobowiązany jest do sporządzania dla każdego klienta </w:t>
      </w:r>
      <w:r w:rsidR="00DE36F7">
        <w:rPr>
          <w:rFonts w:ascii="Arial" w:hAnsi="Arial" w:cs="Arial"/>
          <w:szCs w:val="24"/>
        </w:rPr>
        <w:t>i</w:t>
      </w:r>
      <w:r w:rsidRPr="009A5FCA">
        <w:rPr>
          <w:rFonts w:ascii="Arial" w:hAnsi="Arial" w:cs="Arial"/>
          <w:szCs w:val="24"/>
        </w:rPr>
        <w:t>miennej listy wydanych posiłków (wzór listy stanowi załącznik Nr 1 do niniejszej umowy).</w:t>
      </w:r>
      <w:bookmarkStart w:id="0" w:name="_GoBack"/>
      <w:bookmarkEnd w:id="0"/>
    </w:p>
    <w:p w14:paraId="4B5E3A94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78FA1315" w14:textId="6AA12978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zobowiązuje się umożliwić Zamawiającemu przeprowadzenie kontroli wykonywania umowy łącznie z procesem przygotowywania posiłków w kuchni Wykonawcy na każde żądanie i </w:t>
      </w:r>
      <w:r w:rsidR="0078715D" w:rsidRPr="00620F64">
        <w:rPr>
          <w:rFonts w:ascii="Arial" w:hAnsi="Arial" w:cs="Arial"/>
          <w:szCs w:val="24"/>
        </w:rPr>
        <w:t>w każdej chwili - (</w:t>
      </w:r>
      <w:r w:rsidRPr="00620F64">
        <w:rPr>
          <w:rFonts w:ascii="Arial" w:hAnsi="Arial" w:cs="Arial"/>
          <w:szCs w:val="24"/>
        </w:rPr>
        <w:t>po uprzednim powiadomieniu w formie pisemnej lub na adres poczty elektronicznej Wykonawcy wskazany w umowie) z wyłączeniem dni ustawowo wolnych od pracy.</w:t>
      </w:r>
    </w:p>
    <w:p w14:paraId="2CBB0C3C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zapewni Zamawiającemu dostęp do wszelkich dokumentów, danych i pomieszczeń niezbędnych do przeprowadzenia</w:t>
      </w:r>
      <w:r w:rsidR="002728EA" w:rsidRPr="00620F64">
        <w:rPr>
          <w:rFonts w:ascii="Arial" w:hAnsi="Arial" w:cs="Arial"/>
          <w:szCs w:val="24"/>
        </w:rPr>
        <w:t xml:space="preserve"> kontroli, </w:t>
      </w:r>
    </w:p>
    <w:p w14:paraId="1ED11A2A" w14:textId="77777777" w:rsidR="00342C1E" w:rsidRPr="00620F64" w:rsidRDefault="00342C1E" w:rsidP="001A3B76">
      <w:pPr>
        <w:widowControl/>
        <w:numPr>
          <w:ilvl w:val="0"/>
          <w:numId w:val="17"/>
        </w:numPr>
        <w:tabs>
          <w:tab w:val="left" w:pos="360"/>
          <w:tab w:val="left" w:pos="540"/>
        </w:tabs>
        <w:suppressAutoHyphens w:val="0"/>
        <w:overflowPunct/>
        <w:autoSpaceDE/>
        <w:autoSpaceDN/>
        <w:adjustRightInd/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Kontrola w miejscu dostarczenia posiłków będzie obejmować między innymi i będzie dokonywana w obecności pracownika Wykonawcy:</w:t>
      </w:r>
    </w:p>
    <w:p w14:paraId="56E571DB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ocenę higieny środka transportu, opakowań, termosów, </w:t>
      </w:r>
    </w:p>
    <w:p w14:paraId="3B4DCC0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ocenę higieny kierowcy,</w:t>
      </w:r>
    </w:p>
    <w:p w14:paraId="329910D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ocenę organoleptyczną posiłków,</w:t>
      </w:r>
    </w:p>
    <w:p w14:paraId="35280251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sprawdzenie zgodności dostawy z jadłospisem,</w:t>
      </w:r>
    </w:p>
    <w:p w14:paraId="5AED9AB7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sprawdzenie gramatury posiłków i ilości posiłków,</w:t>
      </w:r>
    </w:p>
    <w:p w14:paraId="68554EA5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709" w:right="-568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sprawdzenie temperatury posiłków w momencie dostarczenia do siedziby Zamawiającego.</w:t>
      </w:r>
    </w:p>
    <w:p w14:paraId="2BB70CEC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dostępu do kopii protokołów pokontrolnych oraz wszystkich atestów na surowce, urządzenia, sprzęt, naczynia, opakowania transportowe wykorzystywane w procesie produkcji kuchennej oraz do transportu posiłków w ramach niniejszej umowy.</w:t>
      </w:r>
    </w:p>
    <w:p w14:paraId="287792AD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osób zatrudnionych przy wykonywaniu zamówienia.</w:t>
      </w:r>
    </w:p>
    <w:p w14:paraId="0E42C1A1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Strony zgodnie postanawiają, że w przypadku, gdy Wykonawca dostarczy Zmawiającemu posiłek/posiłki nie spełniające norm określonych w umowie takich jak zaniżona gramatura dostarczonych porcji oraz negatywna ocena organoleptyczna lub niedostarczenie posiłku/posiłków Zamawiający ma prawo zamówić</w:t>
      </w:r>
      <w:r w:rsidR="00857E8A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posiłk</w:t>
      </w:r>
      <w:r w:rsidR="00857E8A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w tym dniu w którym miały być dostarczone posiłki zgodnie z umową u innego podmiotu, których kosztem obciąży Wykonawcę, zachowując prawo do naliczenia kar umownych, o których mowa w § </w:t>
      </w:r>
      <w:r w:rsidR="001A3B76" w:rsidRPr="00620F64">
        <w:rPr>
          <w:rFonts w:ascii="Arial" w:hAnsi="Arial" w:cs="Arial"/>
          <w:szCs w:val="24"/>
        </w:rPr>
        <w:t>10</w:t>
      </w:r>
      <w:r w:rsidRPr="00620F64">
        <w:rPr>
          <w:rFonts w:ascii="Arial" w:hAnsi="Arial" w:cs="Arial"/>
          <w:szCs w:val="24"/>
        </w:rPr>
        <w:t xml:space="preserve"> umowy.</w:t>
      </w:r>
    </w:p>
    <w:p w14:paraId="320AFB9B" w14:textId="77777777" w:rsidR="00342C1E" w:rsidRPr="00362AA8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362AA8">
        <w:rPr>
          <w:rFonts w:ascii="Arial" w:hAnsi="Arial" w:cs="Arial"/>
          <w:b/>
          <w:szCs w:val="24"/>
        </w:rPr>
        <w:t>§</w:t>
      </w:r>
      <w:r w:rsidR="0021785A" w:rsidRPr="00362AA8">
        <w:rPr>
          <w:rFonts w:ascii="Arial" w:hAnsi="Arial" w:cs="Arial"/>
          <w:b/>
          <w:szCs w:val="24"/>
        </w:rPr>
        <w:t>5</w:t>
      </w:r>
      <w:r w:rsidRPr="00362AA8">
        <w:rPr>
          <w:rFonts w:ascii="Arial" w:hAnsi="Arial" w:cs="Arial"/>
          <w:b/>
          <w:szCs w:val="24"/>
        </w:rPr>
        <w:t xml:space="preserve"> </w:t>
      </w:r>
    </w:p>
    <w:p w14:paraId="6A633309" w14:textId="77777777" w:rsidR="00A27356" w:rsidRPr="00620F64" w:rsidRDefault="002728EA" w:rsidP="001A3B76">
      <w:pPr>
        <w:tabs>
          <w:tab w:val="left" w:pos="709"/>
        </w:tabs>
        <w:spacing w:line="360" w:lineRule="auto"/>
        <w:rPr>
          <w:rFonts w:ascii="Arial" w:hAnsi="Arial" w:cs="Arial"/>
          <w:bCs/>
          <w:szCs w:val="24"/>
        </w:rPr>
      </w:pPr>
      <w:r w:rsidRPr="00620F64">
        <w:rPr>
          <w:rFonts w:ascii="Arial" w:hAnsi="Arial" w:cs="Arial"/>
          <w:bCs/>
          <w:szCs w:val="24"/>
        </w:rPr>
        <w:t>1</w:t>
      </w:r>
      <w:r w:rsidR="00A27356" w:rsidRPr="00620F64">
        <w:rPr>
          <w:rFonts w:ascii="Arial" w:hAnsi="Arial" w:cs="Arial"/>
          <w:bCs/>
          <w:szCs w:val="24"/>
        </w:rPr>
        <w:t xml:space="preserve">. Wymagania </w:t>
      </w:r>
      <w:r w:rsidRPr="00620F64">
        <w:rPr>
          <w:rFonts w:ascii="Arial" w:hAnsi="Arial" w:cs="Arial"/>
          <w:bCs/>
          <w:szCs w:val="24"/>
        </w:rPr>
        <w:t>Z</w:t>
      </w:r>
      <w:r w:rsidR="00A27356" w:rsidRPr="00620F64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bookmarkStart w:id="1" w:name="_Hlk71709913"/>
      <w:r w:rsidRPr="00620F64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620F64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3487643A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osoby, którymi dysponuje </w:t>
      </w:r>
      <w:r w:rsidR="00A0139E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ykonawca przy realizacji </w:t>
      </w:r>
      <w:r w:rsidR="000372A4" w:rsidRPr="00620F64">
        <w:rPr>
          <w:rFonts w:ascii="Arial" w:hAnsi="Arial" w:cs="Arial"/>
          <w:szCs w:val="24"/>
        </w:rPr>
        <w:t xml:space="preserve">umowy </w:t>
      </w:r>
      <w:r w:rsidRPr="00620F64">
        <w:rPr>
          <w:rFonts w:ascii="Arial" w:hAnsi="Arial" w:cs="Arial"/>
          <w:szCs w:val="24"/>
        </w:rPr>
        <w:t>muszą posiadać stosowne kwalifikacje zawodowe, zezwolenia i szkolenia, które są wymagane przepisami prawa w odniesieniu do wykonywania czynności związanych z przygo</w:t>
      </w:r>
      <w:r w:rsidR="00E64903" w:rsidRPr="00620F64">
        <w:rPr>
          <w:rFonts w:ascii="Arial" w:hAnsi="Arial" w:cs="Arial"/>
          <w:szCs w:val="24"/>
        </w:rPr>
        <w:t>towaniem i dystrybucją posiłków,</w:t>
      </w:r>
    </w:p>
    <w:p w14:paraId="62134A20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pracownicy </w:t>
      </w:r>
      <w:r w:rsidR="002728EA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ykonawcy zajmujący się dowozem zobowiązani są do posiadania imiennych identyfikatorów, </w:t>
      </w:r>
      <w:r w:rsidR="008B7DAA" w:rsidRPr="00620F64">
        <w:rPr>
          <w:rFonts w:ascii="Arial" w:hAnsi="Arial" w:cs="Arial"/>
          <w:szCs w:val="24"/>
        </w:rPr>
        <w:t>odzieży ochronnej</w:t>
      </w:r>
      <w:r w:rsidRPr="00620F64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77777777" w:rsidR="00C8218F" w:rsidRPr="00620F64" w:rsidRDefault="002728EA" w:rsidP="001A3B76">
      <w:pPr>
        <w:pStyle w:val="Akapitzlist"/>
        <w:tabs>
          <w:tab w:val="left" w:pos="284"/>
        </w:tabs>
        <w:spacing w:line="360" w:lineRule="auto"/>
        <w:ind w:left="284" w:right="-426" w:hanging="284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 xml:space="preserve">2. </w:t>
      </w:r>
      <w:r w:rsidR="00C8218F" w:rsidRPr="00620F64">
        <w:rPr>
          <w:rFonts w:ascii="Arial" w:hAnsi="Arial" w:cs="Arial"/>
          <w:color w:val="000000"/>
          <w:szCs w:val="24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póż.zm) oraz ustawą o ochronie danych osobowych z dnia 10 maja 2018 r.  </w:t>
      </w:r>
    </w:p>
    <w:p w14:paraId="08FCB628" w14:textId="77777777" w:rsidR="00C8218F" w:rsidRPr="00620F64" w:rsidRDefault="00C8218F" w:rsidP="001A3B76">
      <w:pPr>
        <w:pStyle w:val="Akapitzlist"/>
        <w:numPr>
          <w:ilvl w:val="0"/>
          <w:numId w:val="16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U</w:t>
      </w:r>
      <w:r w:rsidRPr="00620F64">
        <w:rPr>
          <w:rFonts w:ascii="Arial" w:hAnsi="Arial" w:cs="Arial"/>
          <w:szCs w:val="24"/>
        </w:rPr>
        <w:t>sługi realizowane będą na koszt i ryzyko Wykonawcy i zgodnie z SWZ oraz ofertą Wykonawcy, które stanowią integralną cześć niniejszej umowy.</w:t>
      </w:r>
    </w:p>
    <w:p w14:paraId="61E4DDCB" w14:textId="79F4286C" w:rsidR="00C8218F" w:rsidRPr="00620F64" w:rsidRDefault="00C8218F" w:rsidP="001A3B76">
      <w:pPr>
        <w:pStyle w:val="Akapitzlist"/>
        <w:widowControl/>
        <w:numPr>
          <w:ilvl w:val="0"/>
          <w:numId w:val="16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i Wykonawca wybrany w postępowaniu o udzielenie zamówienia obowiązani są współdziałać przy wykonaniu umowy w sprawie zamówienia publicznego w celu należytej realizacji zamówienia</w:t>
      </w:r>
      <w:r w:rsidR="00196708">
        <w:rPr>
          <w:rFonts w:ascii="Arial" w:hAnsi="Arial" w:cs="Arial"/>
          <w:szCs w:val="24"/>
        </w:rPr>
        <w:t>.</w:t>
      </w:r>
    </w:p>
    <w:bookmarkEnd w:id="1"/>
    <w:p w14:paraId="241D969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Czas trwania umowy</w:t>
      </w:r>
    </w:p>
    <w:p w14:paraId="6AA680F2" w14:textId="5486385C" w:rsidR="00A06156" w:rsidRPr="00620F64" w:rsidRDefault="00C84DBA" w:rsidP="001A3B76">
      <w:pPr>
        <w:spacing w:line="360" w:lineRule="auto"/>
        <w:ind w:right="-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U</w:t>
      </w:r>
      <w:r w:rsidR="00A06156" w:rsidRPr="00620F64">
        <w:rPr>
          <w:rFonts w:ascii="Arial" w:hAnsi="Arial" w:cs="Arial"/>
          <w:szCs w:val="24"/>
        </w:rPr>
        <w:t xml:space="preserve">mowa zostaje zawarta </w:t>
      </w:r>
      <w:r w:rsidR="000372A4" w:rsidRPr="00620F64">
        <w:rPr>
          <w:rFonts w:ascii="Arial" w:hAnsi="Arial" w:cs="Arial"/>
          <w:szCs w:val="24"/>
        </w:rPr>
        <w:t xml:space="preserve">na okres </w:t>
      </w:r>
      <w:r w:rsidR="00C8218F" w:rsidRPr="00620F64">
        <w:rPr>
          <w:rFonts w:ascii="Arial" w:hAnsi="Arial" w:cs="Arial"/>
          <w:szCs w:val="24"/>
        </w:rPr>
        <w:t xml:space="preserve">od dnia podpisania umowy </w:t>
      </w:r>
      <w:r w:rsidR="001F56FB" w:rsidRPr="00620F64">
        <w:rPr>
          <w:rFonts w:ascii="Arial" w:hAnsi="Arial" w:cs="Arial"/>
          <w:color w:val="FF0000"/>
          <w:szCs w:val="24"/>
        </w:rPr>
        <w:t xml:space="preserve"> </w:t>
      </w:r>
      <w:r w:rsidR="0078715D" w:rsidRPr="00620F64">
        <w:rPr>
          <w:rFonts w:ascii="Arial" w:hAnsi="Arial" w:cs="Arial"/>
          <w:color w:val="000000" w:themeColor="text1"/>
          <w:szCs w:val="24"/>
        </w:rPr>
        <w:t>(</w:t>
      </w:r>
      <w:r w:rsidR="001F56FB" w:rsidRPr="00620F64">
        <w:rPr>
          <w:rFonts w:ascii="Arial" w:hAnsi="Arial" w:cs="Arial"/>
          <w:color w:val="000000" w:themeColor="text1"/>
          <w:szCs w:val="24"/>
        </w:rPr>
        <w:t xml:space="preserve">jednak nie wcześniej niż od </w:t>
      </w:r>
      <w:r w:rsidR="001F4CBC">
        <w:rPr>
          <w:rFonts w:ascii="Arial" w:hAnsi="Arial" w:cs="Arial"/>
          <w:color w:val="000000" w:themeColor="text1"/>
          <w:szCs w:val="24"/>
        </w:rPr>
        <w:t>3</w:t>
      </w:r>
      <w:r w:rsidR="001F56FB" w:rsidRPr="00620F64">
        <w:rPr>
          <w:rFonts w:ascii="Arial" w:hAnsi="Arial" w:cs="Arial"/>
          <w:color w:val="000000" w:themeColor="text1"/>
          <w:szCs w:val="24"/>
        </w:rPr>
        <w:t>.</w:t>
      </w:r>
      <w:r w:rsidR="001F4CBC">
        <w:rPr>
          <w:rFonts w:ascii="Arial" w:hAnsi="Arial" w:cs="Arial"/>
          <w:color w:val="000000" w:themeColor="text1"/>
          <w:szCs w:val="24"/>
        </w:rPr>
        <w:t>01</w:t>
      </w:r>
      <w:r w:rsidR="001F56FB" w:rsidRPr="00620F64">
        <w:rPr>
          <w:rFonts w:ascii="Arial" w:hAnsi="Arial" w:cs="Arial"/>
          <w:color w:val="000000" w:themeColor="text1"/>
          <w:szCs w:val="24"/>
        </w:rPr>
        <w:t>.202</w:t>
      </w:r>
      <w:r w:rsidR="001F4CBC">
        <w:rPr>
          <w:rFonts w:ascii="Arial" w:hAnsi="Arial" w:cs="Arial"/>
          <w:color w:val="000000" w:themeColor="text1"/>
          <w:szCs w:val="24"/>
        </w:rPr>
        <w:t>2</w:t>
      </w:r>
      <w:r w:rsidR="00A31A2D">
        <w:rPr>
          <w:rFonts w:ascii="Arial" w:hAnsi="Arial" w:cs="Arial"/>
          <w:color w:val="000000" w:themeColor="text1"/>
          <w:szCs w:val="24"/>
        </w:rPr>
        <w:t xml:space="preserve"> r.)</w:t>
      </w:r>
      <w:r w:rsidR="00C8218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="00A06156" w:rsidRPr="00620F64">
        <w:rPr>
          <w:rFonts w:ascii="Arial" w:hAnsi="Arial" w:cs="Arial"/>
          <w:color w:val="000000" w:themeColor="text1"/>
          <w:szCs w:val="24"/>
        </w:rPr>
        <w:t>do dnia 31 grudnia  202</w:t>
      </w:r>
      <w:r w:rsidR="001F4CBC">
        <w:rPr>
          <w:rFonts w:ascii="Arial" w:hAnsi="Arial" w:cs="Arial"/>
          <w:color w:val="000000" w:themeColor="text1"/>
          <w:szCs w:val="24"/>
        </w:rPr>
        <w:t>2</w:t>
      </w:r>
      <w:r w:rsidR="00A06156" w:rsidRPr="00620F64">
        <w:rPr>
          <w:rFonts w:ascii="Arial" w:hAnsi="Arial" w:cs="Arial"/>
          <w:color w:val="000000" w:themeColor="text1"/>
          <w:szCs w:val="24"/>
        </w:rPr>
        <w:t xml:space="preserve"> r. </w:t>
      </w:r>
    </w:p>
    <w:p w14:paraId="491CE581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442114DC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 </w:t>
      </w:r>
      <w:r w:rsidR="0021785A" w:rsidRPr="00620F64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 (dane osoby)</w:t>
      </w:r>
    </w:p>
    <w:p w14:paraId="5452CAF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kontaktu: ................................................... </w:t>
      </w:r>
    </w:p>
    <w:p w14:paraId="0742338A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e-mail: ................................................... </w:t>
      </w:r>
    </w:p>
    <w:p w14:paraId="11BFF0A1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Wykonawcę reprezentować będzie:</w:t>
      </w:r>
    </w:p>
    <w:p w14:paraId="0B7F0C82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 (dane osoby)</w:t>
      </w:r>
    </w:p>
    <w:p w14:paraId="240F9DA9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kontaktu: ................................................... </w:t>
      </w:r>
    </w:p>
    <w:p w14:paraId="06202C59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e-mail: ................................................... </w:t>
      </w:r>
    </w:p>
    <w:p w14:paraId="5F82F243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1B51FE8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Wartość umowy</w:t>
      </w:r>
    </w:p>
    <w:p w14:paraId="6F47D001" w14:textId="77777777" w:rsidR="00A06156" w:rsidRPr="00620F64" w:rsidRDefault="000372A4" w:rsidP="001A3B76">
      <w:pPr>
        <w:pStyle w:val="Akapitzlist"/>
        <w:numPr>
          <w:ilvl w:val="0"/>
          <w:numId w:val="6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Wynagrodzenie Wykonawcy z tytułu realizacji niniejszej umowy wyniesie łącznie maksymalnie </w:t>
      </w:r>
      <w:r w:rsidR="00A06156" w:rsidRPr="00620F64">
        <w:rPr>
          <w:rFonts w:ascii="Arial" w:hAnsi="Arial" w:cs="Arial"/>
          <w:szCs w:val="24"/>
        </w:rPr>
        <w:t xml:space="preserve"> ................................................... PLN brutto (słownie ...................................................</w:t>
      </w:r>
      <w:r w:rsidR="00A06156" w:rsidRPr="00620F64">
        <w:rPr>
          <w:rFonts w:ascii="Arial" w:hAnsi="Arial" w:cs="Arial"/>
          <w:b/>
          <w:szCs w:val="24"/>
        </w:rPr>
        <w:t xml:space="preserve"> </w:t>
      </w:r>
      <w:r w:rsidR="00A06156" w:rsidRPr="00620F64">
        <w:rPr>
          <w:rFonts w:ascii="Arial" w:hAnsi="Arial" w:cs="Arial"/>
          <w:szCs w:val="24"/>
        </w:rPr>
        <w:t xml:space="preserve">złotych) </w:t>
      </w:r>
      <w:r w:rsidR="0015407D" w:rsidRPr="00620F64">
        <w:rPr>
          <w:rFonts w:ascii="Arial" w:hAnsi="Arial" w:cs="Arial"/>
          <w:szCs w:val="24"/>
        </w:rPr>
        <w:t xml:space="preserve">w tym VAT …………… zł </w:t>
      </w:r>
      <w:r w:rsidR="00A06156" w:rsidRPr="00620F64">
        <w:rPr>
          <w:rFonts w:ascii="Arial" w:hAnsi="Arial" w:cs="Arial"/>
          <w:szCs w:val="24"/>
        </w:rPr>
        <w:t>i zawiera wszystkie składniki cenotwórcze.</w:t>
      </w:r>
    </w:p>
    <w:p w14:paraId="3103ACFA" w14:textId="77777777" w:rsidR="00A06156" w:rsidRPr="00620F64" w:rsidRDefault="00A06156" w:rsidP="001A3B76">
      <w:pPr>
        <w:pStyle w:val="Tekstpodstawowy21"/>
        <w:numPr>
          <w:ilvl w:val="0"/>
          <w:numId w:val="6"/>
        </w:numPr>
        <w:spacing w:line="360" w:lineRule="auto"/>
        <w:ind w:left="0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za przygotowanie oraz dostarczenie jednego obiadu dwudaniowego brutto</w:t>
      </w:r>
      <w:r w:rsidR="000372A4" w:rsidRPr="00620F64">
        <w:rPr>
          <w:rFonts w:ascii="Arial" w:hAnsi="Arial" w:cs="Arial"/>
          <w:szCs w:val="24"/>
        </w:rPr>
        <w:t xml:space="preserve"> strony</w:t>
      </w:r>
      <w:r w:rsidRPr="00620F64">
        <w:rPr>
          <w:rFonts w:ascii="Arial" w:hAnsi="Arial" w:cs="Arial"/>
          <w:szCs w:val="24"/>
        </w:rPr>
        <w:t xml:space="preserve"> ustala</w:t>
      </w:r>
      <w:r w:rsidR="000372A4" w:rsidRPr="00620F64">
        <w:rPr>
          <w:rFonts w:ascii="Arial" w:hAnsi="Arial" w:cs="Arial"/>
          <w:szCs w:val="24"/>
        </w:rPr>
        <w:t xml:space="preserve">ją </w:t>
      </w:r>
      <w:r w:rsidRPr="00620F64">
        <w:rPr>
          <w:rFonts w:ascii="Arial" w:hAnsi="Arial" w:cs="Arial"/>
          <w:szCs w:val="24"/>
        </w:rPr>
        <w:t>na kwotę  …… zł (słownie:              zł    ) vat 8%,  i nie podlega zmianie przez cały czas trwania umowy.</w:t>
      </w:r>
    </w:p>
    <w:p w14:paraId="750FBAF9" w14:textId="77777777" w:rsidR="00A06156" w:rsidRPr="00620F64" w:rsidRDefault="00A06156" w:rsidP="001A3B76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Warunki płatności</w:t>
      </w:r>
    </w:p>
    <w:p w14:paraId="3F826485" w14:textId="3AF49FEA" w:rsidR="0015407D" w:rsidRPr="00113363" w:rsidRDefault="0015407D" w:rsidP="006F18A1">
      <w:pPr>
        <w:pStyle w:val="Tekstpodstawowy210"/>
        <w:numPr>
          <w:ilvl w:val="0"/>
          <w:numId w:val="7"/>
        </w:numPr>
        <w:tabs>
          <w:tab w:val="num" w:pos="142"/>
        </w:tabs>
        <w:spacing w:line="360" w:lineRule="auto"/>
        <w:ind w:left="284" w:right="-285" w:hanging="681"/>
        <w:jc w:val="left"/>
        <w:rPr>
          <w:rFonts w:ascii="Arial" w:hAnsi="Arial" w:cs="Arial"/>
          <w:szCs w:val="24"/>
        </w:rPr>
      </w:pPr>
      <w:r w:rsidRPr="00113363">
        <w:rPr>
          <w:rFonts w:ascii="Arial" w:hAnsi="Arial" w:cs="Arial"/>
          <w:szCs w:val="24"/>
        </w:rPr>
        <w:t>Wynagrodzenie Wykonawcy z tytułu wykonania niniejszej umowy wypłacane będzie miesięcznie na podstawie przedłożonej</w:t>
      </w:r>
      <w:r w:rsidR="000372A4" w:rsidRPr="00113363">
        <w:rPr>
          <w:rFonts w:ascii="Arial" w:hAnsi="Arial" w:cs="Arial"/>
          <w:szCs w:val="24"/>
        </w:rPr>
        <w:t xml:space="preserve"> prawidłowo wystawionej </w:t>
      </w:r>
      <w:r w:rsidRPr="00113363">
        <w:rPr>
          <w:rFonts w:ascii="Arial" w:hAnsi="Arial" w:cs="Arial"/>
          <w:szCs w:val="24"/>
        </w:rPr>
        <w:t xml:space="preserve"> faktury VAT zgodnej </w:t>
      </w:r>
      <w:r w:rsidR="00806D8D" w:rsidRPr="00113363">
        <w:rPr>
          <w:rFonts w:ascii="Arial" w:hAnsi="Arial" w:cs="Arial"/>
          <w:szCs w:val="24"/>
        </w:rPr>
        <w:t>z</w:t>
      </w:r>
      <w:r w:rsidRPr="00113363">
        <w:rPr>
          <w:rFonts w:ascii="Arial" w:hAnsi="Arial" w:cs="Arial"/>
          <w:szCs w:val="24"/>
        </w:rPr>
        <w:t xml:space="preserve"> ilością wydanych posiłków</w:t>
      </w:r>
      <w:r w:rsidR="000372A4" w:rsidRPr="00113363">
        <w:rPr>
          <w:rFonts w:ascii="Arial" w:hAnsi="Arial" w:cs="Arial"/>
          <w:szCs w:val="24"/>
        </w:rPr>
        <w:t xml:space="preserve"> w danym miesiącu</w:t>
      </w:r>
      <w:r w:rsidR="006F18A1" w:rsidRPr="00113363">
        <w:rPr>
          <w:rFonts w:ascii="Arial" w:hAnsi="Arial" w:cs="Arial"/>
          <w:szCs w:val="24"/>
        </w:rPr>
        <w:t xml:space="preserve"> oraz </w:t>
      </w:r>
      <w:r w:rsidR="00113363" w:rsidRPr="00113363">
        <w:rPr>
          <w:rFonts w:ascii="Arial" w:hAnsi="Arial" w:cs="Arial"/>
          <w:szCs w:val="24"/>
        </w:rPr>
        <w:t xml:space="preserve">na podstawie </w:t>
      </w:r>
      <w:r w:rsidR="006F18A1" w:rsidRPr="00113363">
        <w:rPr>
          <w:rFonts w:ascii="Arial" w:hAnsi="Arial" w:cs="Arial"/>
          <w:szCs w:val="24"/>
        </w:rPr>
        <w:t xml:space="preserve"> </w:t>
      </w:r>
      <w:r w:rsidR="00113363" w:rsidRPr="00113363">
        <w:rPr>
          <w:rFonts w:ascii="Arial" w:hAnsi="Arial" w:cs="Arial"/>
          <w:szCs w:val="24"/>
        </w:rPr>
        <w:t>sp</w:t>
      </w:r>
      <w:r w:rsidR="006F18A1" w:rsidRPr="00113363">
        <w:rPr>
          <w:rFonts w:ascii="Arial" w:hAnsi="Arial" w:cs="Arial"/>
          <w:szCs w:val="24"/>
        </w:rPr>
        <w:t>orządz</w:t>
      </w:r>
      <w:r w:rsidR="00113363" w:rsidRPr="00113363">
        <w:rPr>
          <w:rFonts w:ascii="Arial" w:hAnsi="Arial" w:cs="Arial"/>
          <w:szCs w:val="24"/>
        </w:rPr>
        <w:t xml:space="preserve">onej </w:t>
      </w:r>
      <w:r w:rsidR="006F18A1" w:rsidRPr="00113363">
        <w:rPr>
          <w:rFonts w:ascii="Arial" w:hAnsi="Arial" w:cs="Arial"/>
          <w:szCs w:val="24"/>
        </w:rPr>
        <w:t>dla każdego klienta Imiennej listy wydanych posiłków (wzór listy stanowi załącznik Nr 1 do niniejszej umowy).</w:t>
      </w:r>
    </w:p>
    <w:p w14:paraId="085712D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Za termin zapłaty wynagrodzenia Wykonawcy strony przyjmują dzień obciążenia rachunku bankowego Zamawiającego.</w:t>
      </w:r>
    </w:p>
    <w:p w14:paraId="11BFE5D7" w14:textId="591AB1DE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284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Fakturę należy wystawić na MIASTO RACIBÓRZ ul.</w:t>
      </w:r>
      <w:r w:rsidR="00D8025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Króla Stefana Batorego 6, 47-400 Racibórz  NIP 6391002175.</w:t>
      </w:r>
    </w:p>
    <w:p w14:paraId="09E12F3E" w14:textId="702672D4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Na fakturze należy oznaczyć odbiorcę usługi –Ośrodek Pomocy Społecznej ul.</w:t>
      </w:r>
      <w:r w:rsidR="00D8025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H</w:t>
      </w:r>
      <w:r w:rsidR="001F4CBC">
        <w:rPr>
          <w:rFonts w:ascii="Arial" w:hAnsi="Arial" w:cs="Arial"/>
          <w:szCs w:val="24"/>
        </w:rPr>
        <w:t xml:space="preserve">enryka </w:t>
      </w:r>
      <w:r w:rsidRPr="00620F64">
        <w:rPr>
          <w:rFonts w:ascii="Arial" w:hAnsi="Arial" w:cs="Arial"/>
          <w:szCs w:val="24"/>
        </w:rPr>
        <w:t>Sienkiewicza 1, 47-400 Racibórz.</w:t>
      </w:r>
    </w:p>
    <w:p w14:paraId="1EDE119A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620F64" w:rsidRDefault="0015407D" w:rsidP="001A3B76">
      <w:pPr>
        <w:pStyle w:val="Tekstpodstawowy210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3C2D0A9F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 Wykonawcy z tytułu wykonania niniejszej umowy nie przysługują inne świadczenia.</w:t>
      </w:r>
      <w:r w:rsidR="003C398C" w:rsidRPr="00620F64">
        <w:rPr>
          <w:rFonts w:ascii="Arial" w:hAnsi="Arial" w:cs="Arial"/>
          <w:color w:val="000000"/>
          <w:szCs w:val="24"/>
        </w:rPr>
        <w:t xml:space="preserve"> </w:t>
      </w:r>
    </w:p>
    <w:p w14:paraId="0B2E123A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Adresem do korespondencji Zamawiającego jest adres Ośrodka Pomocy Społecznej w Racibor</w:t>
      </w:r>
      <w:r w:rsidRPr="00620F64">
        <w:rPr>
          <w:rFonts w:ascii="Arial" w:hAnsi="Arial" w:cs="Arial"/>
          <w:szCs w:val="24"/>
          <w:u w:val="single"/>
        </w:rPr>
        <w:t>z</w:t>
      </w:r>
      <w:r w:rsidRPr="00620F64">
        <w:rPr>
          <w:rFonts w:ascii="Arial" w:hAnsi="Arial" w:cs="Arial"/>
          <w:szCs w:val="24"/>
        </w:rPr>
        <w:t xml:space="preserve">u.  </w:t>
      </w:r>
    </w:p>
    <w:p w14:paraId="017DEAA7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620F64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569FC941" w14:textId="77777777" w:rsidR="0021785A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10</w:t>
      </w:r>
    </w:p>
    <w:p w14:paraId="4AF8B27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Kary umowne</w:t>
      </w:r>
    </w:p>
    <w:p w14:paraId="41E40541" w14:textId="478F0791" w:rsidR="00A06156" w:rsidRPr="00620F64" w:rsidRDefault="00A06156" w:rsidP="001A3B76">
      <w:pPr>
        <w:pStyle w:val="Akapitzlist"/>
        <w:numPr>
          <w:ilvl w:val="0"/>
          <w:numId w:val="23"/>
        </w:num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zapłaci </w:t>
      </w:r>
      <w:r w:rsidR="0092224E" w:rsidRPr="00620F64">
        <w:rPr>
          <w:rFonts w:ascii="Arial" w:hAnsi="Arial" w:cs="Arial"/>
          <w:szCs w:val="24"/>
        </w:rPr>
        <w:t xml:space="preserve">Zamawiającemu </w:t>
      </w:r>
      <w:r w:rsidRPr="00620F64">
        <w:rPr>
          <w:rFonts w:ascii="Arial" w:hAnsi="Arial" w:cs="Arial"/>
          <w:szCs w:val="24"/>
        </w:rPr>
        <w:t>karę umowną w przypadk</w:t>
      </w:r>
      <w:r w:rsidR="0072294B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>:</w:t>
      </w:r>
    </w:p>
    <w:p w14:paraId="63AA7005" w14:textId="3BF0D69A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zwłok</w:t>
      </w:r>
      <w:r w:rsidR="0072294B" w:rsidRPr="00620F64">
        <w:rPr>
          <w:rFonts w:ascii="Arial" w:hAnsi="Arial" w:cs="Arial"/>
          <w:szCs w:val="24"/>
        </w:rPr>
        <w:t>i</w:t>
      </w:r>
      <w:r w:rsidRPr="00620F64">
        <w:rPr>
          <w:rFonts w:ascii="Arial" w:hAnsi="Arial" w:cs="Arial"/>
          <w:szCs w:val="24"/>
        </w:rPr>
        <w:t xml:space="preserve"> w dostarczeni</w:t>
      </w:r>
      <w:r w:rsidR="00CC4116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posiłków </w:t>
      </w:r>
      <w:r w:rsidR="0072294B" w:rsidRPr="00620F64">
        <w:rPr>
          <w:rFonts w:ascii="Arial" w:hAnsi="Arial" w:cs="Arial"/>
          <w:szCs w:val="24"/>
        </w:rPr>
        <w:t xml:space="preserve">w terminie </w:t>
      </w:r>
      <w:r w:rsidR="00CC4116" w:rsidRPr="00620F64">
        <w:rPr>
          <w:rFonts w:ascii="Arial" w:hAnsi="Arial" w:cs="Arial"/>
          <w:szCs w:val="24"/>
        </w:rPr>
        <w:t xml:space="preserve">w </w:t>
      </w:r>
      <w:r w:rsidRPr="00620F64">
        <w:rPr>
          <w:rFonts w:ascii="Arial" w:hAnsi="Arial" w:cs="Arial"/>
          <w:szCs w:val="24"/>
        </w:rPr>
        <w:t xml:space="preserve">wysokości 2 % wynagrodzenia umownego brutto, </w:t>
      </w:r>
      <w:r w:rsidR="00721BB8" w:rsidRPr="00620F64">
        <w:rPr>
          <w:rFonts w:ascii="Arial" w:hAnsi="Arial" w:cs="Arial"/>
          <w:szCs w:val="24"/>
        </w:rPr>
        <w:t>n</w:t>
      </w:r>
      <w:r w:rsidR="00A23A4A" w:rsidRPr="00620F64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620F64">
        <w:rPr>
          <w:rFonts w:ascii="Arial" w:hAnsi="Arial" w:cs="Arial"/>
          <w:szCs w:val="24"/>
        </w:rPr>
        <w:t>przypadek naruszenia,</w:t>
      </w:r>
    </w:p>
    <w:p w14:paraId="1C984EC1" w14:textId="77777777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 nienależyte wykonywanie przedmiotu umowy, a w szczególności: wykonywanie, przechowywanie, transport posiłków niezgodnie z umową- t.j.np. posiłków niesmacznych, nieświeżych, o zniżonej gramaturze, z produktów mrożonych, bądź innych substancji wyłączonych w umowie, otrzymanie przez Zamawiającego co najmniej trzykrotnych skarg od podopiecznych w zakresie jakości (świeżości, smaku, odpowiedniej temperatury posiłków), wykonywanie, transport posiłków bez zachowania w</w:t>
      </w:r>
      <w:r w:rsidR="0072294B" w:rsidRPr="00620F64">
        <w:rPr>
          <w:rFonts w:ascii="Arial" w:hAnsi="Arial" w:cs="Arial"/>
          <w:szCs w:val="24"/>
        </w:rPr>
        <w:t xml:space="preserve">ymogów higieniczno-sanitarnych </w:t>
      </w:r>
      <w:r w:rsidRPr="00620F64">
        <w:rPr>
          <w:rFonts w:ascii="Arial" w:hAnsi="Arial" w:cs="Arial"/>
          <w:szCs w:val="24"/>
        </w:rPr>
        <w:t xml:space="preserve"> w wysokości 0,1% wynagrodzenia umownego brutto, o którym mowa w § </w:t>
      </w:r>
      <w:r w:rsidR="0072294B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</w:t>
      </w:r>
      <w:r w:rsidR="00806D8D" w:rsidRPr="00620F64">
        <w:rPr>
          <w:rFonts w:ascii="Arial" w:hAnsi="Arial" w:cs="Arial"/>
          <w:szCs w:val="24"/>
        </w:rPr>
        <w:t>1</w:t>
      </w:r>
      <w:r w:rsidRPr="00620F64">
        <w:rPr>
          <w:rFonts w:ascii="Arial" w:hAnsi="Arial" w:cs="Arial"/>
          <w:szCs w:val="24"/>
        </w:rPr>
        <w:t xml:space="preserve"> umowy, za każdy przypadek nienależytego wykonania umowy,</w:t>
      </w:r>
    </w:p>
    <w:p w14:paraId="1A11FAE9" w14:textId="77777777" w:rsidR="00523D87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przypadku </w:t>
      </w:r>
      <w:r w:rsidR="00523D87" w:rsidRPr="00620F64">
        <w:rPr>
          <w:rFonts w:ascii="Arial" w:hAnsi="Arial" w:cs="Arial"/>
          <w:szCs w:val="24"/>
        </w:rPr>
        <w:t>nie wykonani</w:t>
      </w:r>
      <w:r w:rsidRPr="00620F64">
        <w:rPr>
          <w:rFonts w:ascii="Arial" w:hAnsi="Arial" w:cs="Arial"/>
          <w:szCs w:val="24"/>
        </w:rPr>
        <w:t>a</w:t>
      </w:r>
      <w:r w:rsidR="00523D87" w:rsidRPr="00620F64">
        <w:rPr>
          <w:rFonts w:ascii="Arial" w:hAnsi="Arial" w:cs="Arial"/>
          <w:szCs w:val="24"/>
        </w:rPr>
        <w:t xml:space="preserve"> przez Wykonawcę obowiązk</w:t>
      </w:r>
      <w:r w:rsidRPr="00620F64">
        <w:rPr>
          <w:rFonts w:ascii="Arial" w:hAnsi="Arial" w:cs="Arial"/>
          <w:szCs w:val="24"/>
        </w:rPr>
        <w:t xml:space="preserve">ów, </w:t>
      </w:r>
      <w:r w:rsidR="00523D87" w:rsidRPr="00620F64">
        <w:rPr>
          <w:rFonts w:ascii="Arial" w:hAnsi="Arial" w:cs="Arial"/>
          <w:szCs w:val="24"/>
        </w:rPr>
        <w:t xml:space="preserve"> o którym mowa w § </w:t>
      </w:r>
      <w:r w:rsidRPr="00620F64">
        <w:rPr>
          <w:rFonts w:ascii="Arial" w:hAnsi="Arial" w:cs="Arial"/>
          <w:szCs w:val="24"/>
        </w:rPr>
        <w:t>12</w:t>
      </w:r>
      <w:r w:rsidR="00523D87" w:rsidRPr="00620F64">
        <w:rPr>
          <w:rFonts w:ascii="Arial" w:hAnsi="Arial" w:cs="Arial"/>
          <w:szCs w:val="24"/>
        </w:rPr>
        <w:t xml:space="preserve"> ust. </w:t>
      </w:r>
      <w:r w:rsidRPr="00620F64">
        <w:rPr>
          <w:rFonts w:ascii="Arial" w:hAnsi="Arial" w:cs="Arial"/>
          <w:szCs w:val="24"/>
        </w:rPr>
        <w:t>2-5</w:t>
      </w:r>
      <w:r w:rsidR="00523D87" w:rsidRPr="00620F64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620F64">
        <w:rPr>
          <w:rFonts w:ascii="Arial" w:hAnsi="Arial" w:cs="Arial"/>
          <w:szCs w:val="24"/>
        </w:rPr>
        <w:t>12 ust.8</w:t>
      </w:r>
      <w:r w:rsidR="00523D87" w:rsidRPr="00620F64">
        <w:rPr>
          <w:rFonts w:ascii="Arial" w:hAnsi="Arial" w:cs="Arial"/>
          <w:szCs w:val="24"/>
        </w:rPr>
        <w:t>,</w:t>
      </w:r>
    </w:p>
    <w:p w14:paraId="3ED38A58" w14:textId="26FD5080" w:rsidR="0072294B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 odstąpienie od umowy z przyczyn zależnych od Wykonawcy w wysokości 5 %</w:t>
      </w:r>
      <w:r w:rsidR="00B73154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1 umowy</w:t>
      </w:r>
      <w:r w:rsidR="00A31A2D">
        <w:rPr>
          <w:rFonts w:ascii="Arial" w:hAnsi="Arial" w:cs="Arial"/>
          <w:szCs w:val="24"/>
        </w:rPr>
        <w:t>.</w:t>
      </w:r>
    </w:p>
    <w:p w14:paraId="546F39AB" w14:textId="029D35A9" w:rsidR="00B73154" w:rsidRPr="00620F64" w:rsidRDefault="00B73154" w:rsidP="001A3B76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>Wykonawca może obciążyć Zamawiającego karą umowną z tytułu odstąpienia od umowy z przyczyn zależnych i zawinionych przez Zamawiającego w wysokości 5 % wynagrodzenia umownego brutto o którym mowa w § 8 ust.1</w:t>
      </w:r>
      <w:r w:rsidR="00A31A2D">
        <w:rPr>
          <w:rFonts w:ascii="Arial" w:hAnsi="Arial" w:cs="Arial"/>
          <w:szCs w:val="24"/>
        </w:rPr>
        <w:t>.</w:t>
      </w:r>
      <w:r w:rsidRPr="00620F64">
        <w:rPr>
          <w:rFonts w:ascii="Arial" w:hAnsi="Arial" w:cs="Arial"/>
          <w:szCs w:val="24"/>
        </w:rPr>
        <w:t xml:space="preserve"> </w:t>
      </w:r>
    </w:p>
    <w:p w14:paraId="4A043DF2" w14:textId="5F061710" w:rsidR="00A06156" w:rsidRPr="00620F64" w:rsidRDefault="00A06156" w:rsidP="001A3B76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</w:t>
      </w:r>
      <w:r w:rsidR="00A31A2D">
        <w:rPr>
          <w:rFonts w:ascii="Arial" w:hAnsi="Arial" w:cs="Arial"/>
          <w:color w:val="000000" w:themeColor="text1"/>
          <w:szCs w:val="24"/>
        </w:rPr>
        <w:t>, o których mowa w ust. 1</w:t>
      </w:r>
    </w:p>
    <w:p w14:paraId="1FC94B2D" w14:textId="77777777" w:rsidR="00A06156" w:rsidRPr="00620F64" w:rsidRDefault="00A06156" w:rsidP="001A3B76">
      <w:p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3.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W razie naliczenia kar umownych Zamawiający będzie upoważniony do potrącenia ich kwoty z </w:t>
      </w:r>
      <w:r w:rsidR="00A23A4A" w:rsidRPr="00620F64">
        <w:rPr>
          <w:rFonts w:ascii="Arial" w:hAnsi="Arial" w:cs="Arial"/>
          <w:color w:val="000000" w:themeColor="text1"/>
          <w:szCs w:val="24"/>
        </w:rPr>
        <w:t xml:space="preserve">wynagrodzenia </w:t>
      </w:r>
      <w:r w:rsidRPr="00620F64">
        <w:rPr>
          <w:rFonts w:ascii="Arial" w:hAnsi="Arial" w:cs="Arial"/>
          <w:color w:val="000000" w:themeColor="text1"/>
          <w:szCs w:val="24"/>
        </w:rPr>
        <w:t>Wykonawcy.</w:t>
      </w:r>
    </w:p>
    <w:p w14:paraId="0855C429" w14:textId="77777777" w:rsidR="00A06156" w:rsidRPr="00620F64" w:rsidRDefault="00A06156" w:rsidP="001A3B76">
      <w:pPr>
        <w:tabs>
          <w:tab w:val="left" w:pos="426"/>
          <w:tab w:val="left" w:pos="851"/>
        </w:tabs>
        <w:spacing w:line="360" w:lineRule="auto"/>
        <w:ind w:right="-426" w:hanging="426"/>
        <w:rPr>
          <w:rFonts w:ascii="Arial" w:hAnsi="Arial" w:cs="Arial"/>
          <w:b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4.</w:t>
      </w:r>
      <w:r w:rsidRPr="00620F64">
        <w:rPr>
          <w:rFonts w:ascii="Arial" w:hAnsi="Arial" w:cs="Arial"/>
          <w:color w:val="000000" w:themeColor="text1"/>
          <w:szCs w:val="24"/>
        </w:rPr>
        <w:tab/>
        <w:t>Łączna maksymalna wysokość kar umownych, których mogą dochodzić strony wynosi 30</w:t>
      </w:r>
      <w:r w:rsidR="00BE321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Pr="00620F64">
        <w:rPr>
          <w:rFonts w:ascii="Arial" w:hAnsi="Arial" w:cs="Arial"/>
          <w:color w:val="000000" w:themeColor="text1"/>
          <w:szCs w:val="24"/>
        </w:rPr>
        <w:t xml:space="preserve">% wynagrodzenia umownego brutto określonego w § </w:t>
      </w:r>
      <w:r w:rsidR="00B73154" w:rsidRPr="00620F64">
        <w:rPr>
          <w:rFonts w:ascii="Arial" w:hAnsi="Arial" w:cs="Arial"/>
          <w:color w:val="000000" w:themeColor="text1"/>
          <w:szCs w:val="24"/>
        </w:rPr>
        <w:t xml:space="preserve"> 8</w:t>
      </w:r>
      <w:r w:rsidRPr="00620F64">
        <w:rPr>
          <w:rFonts w:ascii="Arial" w:hAnsi="Arial" w:cs="Arial"/>
          <w:color w:val="000000" w:themeColor="text1"/>
          <w:szCs w:val="24"/>
        </w:rPr>
        <w:t xml:space="preserve"> ust. 1.</w:t>
      </w:r>
    </w:p>
    <w:p w14:paraId="3D94D85F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2B29F10" w14:textId="77777777" w:rsidR="00C84DBA" w:rsidRDefault="00C84DBA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398CEFFF" w14:textId="77777777" w:rsidR="00C84DBA" w:rsidRDefault="00C84DBA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5D52FEF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11</w:t>
      </w:r>
    </w:p>
    <w:p w14:paraId="540BE15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>Zmian</w:t>
      </w:r>
      <w:r w:rsidR="0021785A" w:rsidRPr="00620F64">
        <w:rPr>
          <w:rFonts w:ascii="Arial" w:hAnsi="Arial" w:cs="Arial"/>
          <w:szCs w:val="24"/>
        </w:rPr>
        <w:t xml:space="preserve">a niniejszej umowy jest możliwa w przypadku </w:t>
      </w:r>
      <w:r w:rsidRPr="00620F64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620F64">
        <w:rPr>
          <w:rFonts w:ascii="Arial" w:hAnsi="Arial" w:cs="Arial"/>
          <w:szCs w:val="24"/>
        </w:rPr>
        <w:t>7</w:t>
      </w:r>
      <w:r w:rsidRPr="00620F64">
        <w:rPr>
          <w:rFonts w:ascii="Arial" w:hAnsi="Arial" w:cs="Arial"/>
          <w:szCs w:val="24"/>
        </w:rPr>
        <w:t>.</w:t>
      </w:r>
    </w:p>
    <w:p w14:paraId="62679D29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2.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ust. </w:t>
      </w:r>
      <w:r w:rsidR="001A3B76" w:rsidRPr="00620F64">
        <w:rPr>
          <w:rFonts w:ascii="Arial" w:hAnsi="Arial" w:cs="Arial"/>
          <w:color w:val="000000" w:themeColor="text1"/>
          <w:szCs w:val="24"/>
        </w:rPr>
        <w:t>2</w:t>
      </w:r>
      <w:r w:rsidRPr="00620F64">
        <w:rPr>
          <w:rFonts w:ascii="Arial" w:hAnsi="Arial" w:cs="Arial"/>
          <w:color w:val="000000" w:themeColor="text1"/>
          <w:szCs w:val="24"/>
        </w:rPr>
        <w:t xml:space="preserve"> niniejszej umowy z zachowaniem warunków tam wskazanych. O konieczności zmiany umowy, o której mowa w zdaniu pierwszym Zamawiający informuje Wykonawcę w formie pisemnej pod rygorem nieważności na co najmniej 7 dni przed jej dokonaniem.  </w:t>
      </w:r>
    </w:p>
    <w:p w14:paraId="3C050A35" w14:textId="77777777" w:rsidR="00A06156" w:rsidRPr="00620F64" w:rsidRDefault="00A06156" w:rsidP="001A3B76">
      <w:pPr>
        <w:spacing w:line="360" w:lineRule="auto"/>
        <w:ind w:left="-426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123D7ACC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86564B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12</w:t>
      </w:r>
    </w:p>
    <w:p w14:paraId="54D511E0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Zatrudnienie na podstawie umowy o pracę</w:t>
      </w:r>
    </w:p>
    <w:p w14:paraId="0D1B98F7" w14:textId="689D25FF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na podstawie art. 95 ust. 1 </w:t>
      </w:r>
      <w:r w:rsidR="00113363">
        <w:rPr>
          <w:rFonts w:ascii="Arial" w:hAnsi="Arial" w:cs="Arial"/>
          <w:szCs w:val="24"/>
        </w:rPr>
        <w:t>pzp</w:t>
      </w:r>
      <w:r w:rsidRPr="00620F64">
        <w:rPr>
          <w:rFonts w:ascii="Arial" w:hAnsi="Arial" w:cs="Arial"/>
          <w:szCs w:val="24"/>
        </w:rPr>
        <w:t xml:space="preserve"> wymaga, aby Wykonawca w trakcie realizacji zamówienia zatrudniał na umowę o pracę w rozumieniu przepisów ustawy z dnia 26.06.1974 r. – Kodeks pracy osobę wykonującą czynności bezpośrednio związane z realizacją zamówienia tj. </w:t>
      </w:r>
      <w:r w:rsidR="00EC4023" w:rsidRPr="00620F64">
        <w:rPr>
          <w:rFonts w:ascii="Arial" w:hAnsi="Arial" w:cs="Arial"/>
          <w:szCs w:val="24"/>
        </w:rPr>
        <w:t>kucharza</w:t>
      </w:r>
      <w:r w:rsidRPr="00620F64">
        <w:rPr>
          <w:rFonts w:ascii="Arial" w:hAnsi="Arial" w:cs="Arial"/>
          <w:szCs w:val="24"/>
        </w:rPr>
        <w:t xml:space="preserve"> </w:t>
      </w:r>
      <w:r w:rsidR="00A31A2D">
        <w:rPr>
          <w:rFonts w:ascii="Arial" w:hAnsi="Arial" w:cs="Arial"/>
          <w:szCs w:val="24"/>
        </w:rPr>
        <w:t>.</w:t>
      </w:r>
      <w:r w:rsidRPr="00620F64">
        <w:rPr>
          <w:rFonts w:ascii="Arial" w:hAnsi="Arial" w:cs="Arial"/>
          <w:szCs w:val="24"/>
        </w:rPr>
        <w:t xml:space="preserve"> </w:t>
      </w:r>
    </w:p>
    <w:p w14:paraId="76C8065B" w14:textId="20038E40" w:rsidR="003C398C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426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 xml:space="preserve">Wykonawca realizując zamówienie musi zatrudniać na podstawie umowy o pracę: </w:t>
      </w:r>
      <w:r w:rsidRPr="00620F64">
        <w:rPr>
          <w:rFonts w:ascii="Arial" w:hAnsi="Arial" w:cs="Arial"/>
          <w:szCs w:val="24"/>
          <w:lang w:val="pl-PL"/>
        </w:rPr>
        <w:br/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1 osobę 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k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ucharza 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(nie dotyczy przypadku  samozatrudnienia</w:t>
      </w:r>
      <w:r w:rsidR="0092224E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który będzie pełnił rolę k</w:t>
      </w:r>
      <w:r w:rsidR="003C398C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posiadającą, </w:t>
      </w:r>
      <w:r w:rsidR="00EC4023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284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ust.2;</w:t>
      </w:r>
    </w:p>
    <w:p w14:paraId="725A2ABF" w14:textId="2D137C66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ust. 2  w postaci przedłożenia kopii umowy o pracę z jej oryginałami do wglądu</w:t>
      </w:r>
      <w:r w:rsidR="00721BB8" w:rsidRPr="00620F64">
        <w:rPr>
          <w:rFonts w:ascii="Arial" w:hAnsi="Arial" w:cs="Arial"/>
          <w:szCs w:val="24"/>
        </w:rPr>
        <w:t>.</w:t>
      </w:r>
    </w:p>
    <w:p w14:paraId="0826D16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przypadku wypowiedzenia/rozwiązania stosunku pracy z osobą biorącą udział przy realizacji zamówienia, Wykonawca jest zobowiązany powiadomić Zamawiającego o tej okoliczności pisemnie, pod rygorem bezskuteczności w terminie do 3 dni, licząc od dnia w którym nastąpiło rozwiązanie/wygaśnięcie stosunku pracy.</w:t>
      </w:r>
    </w:p>
    <w:p w14:paraId="543C4B8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dnia rozwiązania/wygaśnięcia stosunku pracy, o którym mowa w ust. </w:t>
      </w:r>
      <w:r w:rsidR="00671D40" w:rsidRPr="00620F64">
        <w:rPr>
          <w:rFonts w:ascii="Arial" w:hAnsi="Arial" w:cs="Arial"/>
          <w:szCs w:val="24"/>
        </w:rPr>
        <w:t>4</w:t>
      </w:r>
      <w:r w:rsidRPr="00620F64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620F64">
        <w:rPr>
          <w:rFonts w:ascii="Arial" w:hAnsi="Arial" w:cs="Arial"/>
          <w:szCs w:val="24"/>
        </w:rPr>
        <w:t>3</w:t>
      </w:r>
      <w:r w:rsidRPr="00620F64">
        <w:rPr>
          <w:rFonts w:ascii="Arial" w:hAnsi="Arial" w:cs="Arial"/>
          <w:szCs w:val="24"/>
        </w:rPr>
        <w:t xml:space="preserve"> i przedłożyć Zamawiającemu w formie pisemnej  kopie dokumentów potwierdzających to zatrudnienie, o których mowa w ust. 3 . </w:t>
      </w:r>
    </w:p>
    <w:p w14:paraId="282AAEEC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osoby zatrudnionej przy wykonywaniu zamówienia.</w:t>
      </w:r>
    </w:p>
    <w:p w14:paraId="088559A5" w14:textId="77777777" w:rsidR="00A06156" w:rsidRPr="00620F64" w:rsidRDefault="00A06156" w:rsidP="001A3B76">
      <w:pPr>
        <w:pStyle w:val="Akapitzlist"/>
        <w:numPr>
          <w:ilvl w:val="0"/>
          <w:numId w:val="9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przypadku  niespełnienia wymagań określonych w art. 95 ust. 1 </w:t>
      </w:r>
      <w:proofErr w:type="spellStart"/>
      <w:r w:rsidRPr="00620F64">
        <w:rPr>
          <w:rFonts w:ascii="Arial" w:hAnsi="Arial" w:cs="Arial"/>
          <w:szCs w:val="24"/>
        </w:rPr>
        <w:t>p.z.p</w:t>
      </w:r>
      <w:proofErr w:type="spellEnd"/>
      <w:r w:rsidRPr="00620F64">
        <w:rPr>
          <w:rFonts w:ascii="Arial" w:hAnsi="Arial" w:cs="Arial"/>
          <w:szCs w:val="24"/>
        </w:rPr>
        <w:t>. i zgodnie z umową Zamawiający ma prawo do odstąpienia od umowy z Wykonawcą z przyczyny leżącej po jego stronie w terminie do 30 dni od dowiedzenia się przez Zamawiającego o tej przesłance do odstąpienia od umowy, zachowując prawo do naliczenia ka</w:t>
      </w:r>
      <w:r w:rsidR="001A3B76" w:rsidRPr="00620F64">
        <w:rPr>
          <w:rFonts w:ascii="Arial" w:hAnsi="Arial" w:cs="Arial"/>
          <w:szCs w:val="24"/>
        </w:rPr>
        <w:t>r umownych, o których mowa w § 10</w:t>
      </w:r>
      <w:r w:rsidRPr="00620F64">
        <w:rPr>
          <w:rFonts w:ascii="Arial" w:hAnsi="Arial" w:cs="Arial"/>
          <w:szCs w:val="24"/>
        </w:rPr>
        <w:t xml:space="preserve"> ust. 1 pkt</w:t>
      </w:r>
      <w:r w:rsidR="001A3B76" w:rsidRPr="00620F64">
        <w:rPr>
          <w:rFonts w:ascii="Arial" w:hAnsi="Arial" w:cs="Arial"/>
          <w:szCs w:val="24"/>
        </w:rPr>
        <w:t xml:space="preserve"> 3</w:t>
      </w:r>
      <w:r w:rsidRPr="00620F64">
        <w:rPr>
          <w:rFonts w:ascii="Arial" w:hAnsi="Arial" w:cs="Arial"/>
          <w:szCs w:val="24"/>
        </w:rPr>
        <w:t xml:space="preserve"> umowy. </w:t>
      </w:r>
    </w:p>
    <w:p w14:paraId="7ECCD479" w14:textId="77777777" w:rsidR="00A06156" w:rsidRPr="00620F64" w:rsidRDefault="00A06156" w:rsidP="001A3B76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13</w:t>
      </w:r>
    </w:p>
    <w:p w14:paraId="1300156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620F64" w:rsidRDefault="00A06156" w:rsidP="001A3B76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-426" w:hanging="504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jeżeli zachodzi co najmniej jedna z następujących okoliczności: </w:t>
      </w:r>
    </w:p>
    <w:p w14:paraId="1AFDD2B9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a) dokonano zmiany umowy z naruszeniem art. 454 </w:t>
      </w:r>
      <w:proofErr w:type="spellStart"/>
      <w:r w:rsidRPr="00620F64">
        <w:rPr>
          <w:rFonts w:ascii="Arial" w:hAnsi="Arial" w:cs="Arial"/>
          <w:szCs w:val="24"/>
        </w:rPr>
        <w:t>p.z.p</w:t>
      </w:r>
      <w:proofErr w:type="spellEnd"/>
      <w:r w:rsidRPr="00620F64">
        <w:rPr>
          <w:rFonts w:ascii="Arial" w:hAnsi="Arial" w:cs="Arial"/>
          <w:szCs w:val="24"/>
        </w:rPr>
        <w:t xml:space="preserve">. i art. 455 </w:t>
      </w:r>
      <w:proofErr w:type="spellStart"/>
      <w:r w:rsidRPr="00620F64">
        <w:rPr>
          <w:rFonts w:ascii="Arial" w:hAnsi="Arial" w:cs="Arial"/>
          <w:szCs w:val="24"/>
        </w:rPr>
        <w:t>p.z.p</w:t>
      </w:r>
      <w:proofErr w:type="spellEnd"/>
      <w:r w:rsidRPr="00620F64">
        <w:rPr>
          <w:rFonts w:ascii="Arial" w:hAnsi="Arial" w:cs="Arial"/>
          <w:szCs w:val="24"/>
        </w:rPr>
        <w:t xml:space="preserve">., </w:t>
      </w:r>
    </w:p>
    <w:p w14:paraId="1689B14A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b) Wykonawca w chwili zawarcia umowy podlegał wykluczeniu na podstawie art. 108 </w:t>
      </w:r>
      <w:proofErr w:type="spellStart"/>
      <w:r w:rsidRPr="00620F64">
        <w:rPr>
          <w:rFonts w:ascii="Arial" w:hAnsi="Arial" w:cs="Arial"/>
          <w:szCs w:val="24"/>
        </w:rPr>
        <w:t>p.z.p</w:t>
      </w:r>
      <w:proofErr w:type="spellEnd"/>
      <w:r w:rsidRPr="00620F64">
        <w:rPr>
          <w:rFonts w:ascii="Arial" w:hAnsi="Arial" w:cs="Arial"/>
          <w:szCs w:val="24"/>
        </w:rPr>
        <w:t xml:space="preserve">., </w:t>
      </w:r>
    </w:p>
    <w:p w14:paraId="2622D46E" w14:textId="77777777" w:rsidR="00A31A2D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A31A2D">
        <w:rPr>
          <w:rFonts w:ascii="Arial" w:hAnsi="Arial" w:cs="Arial"/>
          <w:szCs w:val="24"/>
        </w:rPr>
        <w:t>,</w:t>
      </w:r>
    </w:p>
    <w:p w14:paraId="3B63328F" w14:textId="07AFB57B" w:rsidR="00A06156" w:rsidRPr="00620F64" w:rsidRDefault="00A31A2D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="00D8025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 przypadku, o którym mowa w §12 ust. 8 niniejszej umowy</w:t>
      </w:r>
      <w:r w:rsidR="00A06156" w:rsidRPr="00620F64">
        <w:rPr>
          <w:rFonts w:ascii="Arial" w:hAnsi="Arial" w:cs="Arial"/>
          <w:szCs w:val="24"/>
        </w:rPr>
        <w:t xml:space="preserve"> </w:t>
      </w:r>
    </w:p>
    <w:p w14:paraId="67976725" w14:textId="77777777" w:rsidR="00A06156" w:rsidRPr="00620F64" w:rsidRDefault="00A06156" w:rsidP="001A3B76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W przypadku odstąpienia z powodu dokonania zmiany umowy z naruszeniem art. 454 </w:t>
      </w:r>
      <w:proofErr w:type="spellStart"/>
      <w:r w:rsidRPr="00620F64">
        <w:rPr>
          <w:rFonts w:ascii="Arial" w:hAnsi="Arial" w:cs="Arial"/>
          <w:szCs w:val="24"/>
        </w:rPr>
        <w:t>p.z.p</w:t>
      </w:r>
      <w:proofErr w:type="spellEnd"/>
      <w:r w:rsidRPr="00620F64">
        <w:rPr>
          <w:rFonts w:ascii="Arial" w:hAnsi="Arial" w:cs="Arial"/>
          <w:szCs w:val="24"/>
        </w:rPr>
        <w:t xml:space="preserve">. i art. 455 </w:t>
      </w:r>
      <w:proofErr w:type="spellStart"/>
      <w:r w:rsidRPr="00620F64">
        <w:rPr>
          <w:rFonts w:ascii="Arial" w:hAnsi="Arial" w:cs="Arial"/>
          <w:szCs w:val="24"/>
        </w:rPr>
        <w:t>p.z.p</w:t>
      </w:r>
      <w:proofErr w:type="spellEnd"/>
      <w:r w:rsidRPr="00620F64">
        <w:rPr>
          <w:rFonts w:ascii="Arial" w:hAnsi="Arial" w:cs="Arial"/>
          <w:szCs w:val="24"/>
        </w:rPr>
        <w:t xml:space="preserve">., Zamawiający odstępuje od umowy w części, której zmiana dotyczy. </w:t>
      </w:r>
    </w:p>
    <w:p w14:paraId="365CF66B" w14:textId="77777777" w:rsidR="00A06156" w:rsidRPr="00620F64" w:rsidRDefault="00A06156" w:rsidP="001A3B76">
      <w:pPr>
        <w:pStyle w:val="Akapitzlist"/>
        <w:numPr>
          <w:ilvl w:val="0"/>
          <w:numId w:val="11"/>
        </w:numPr>
        <w:spacing w:line="360" w:lineRule="auto"/>
        <w:ind w:left="284" w:right="-426" w:hanging="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 W przypadku odstąpienia przez Zamawiającego od umowy Wykonawca może żądać wyłącznie wynagrodzenia należnego z tytułu wykonania części umowy. </w:t>
      </w:r>
    </w:p>
    <w:p w14:paraId="5B9CA61F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7664A0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1</w:t>
      </w:r>
      <w:r w:rsidR="0021785A" w:rsidRPr="00620F64">
        <w:rPr>
          <w:rFonts w:ascii="Arial" w:hAnsi="Arial" w:cs="Arial"/>
          <w:b/>
          <w:szCs w:val="24"/>
        </w:rPr>
        <w:t>4</w:t>
      </w:r>
    </w:p>
    <w:p w14:paraId="1A31C7C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Postanowienia końcowe</w:t>
      </w:r>
    </w:p>
    <w:p w14:paraId="02C9043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2.</w:t>
      </w:r>
      <w:r w:rsidRPr="00620F64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680AF0B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620F64" w:rsidRDefault="00A06156" w:rsidP="001A3B76">
      <w:pPr>
        <w:tabs>
          <w:tab w:val="left" w:pos="426"/>
          <w:tab w:val="left" w:pos="568"/>
        </w:tabs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4.</w:t>
      </w:r>
      <w:r w:rsidRPr="00620F64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Default="00620F64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</w:p>
    <w:p w14:paraId="6170C578" w14:textId="77777777" w:rsidR="00A06156" w:rsidRPr="00620F64" w:rsidRDefault="00A06156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                                                                       Wykonawca                                                                                             </w:t>
      </w:r>
    </w:p>
    <w:sectPr w:rsidR="00A06156" w:rsidRPr="00620F64" w:rsidSect="00E80D6B">
      <w:headerReference w:type="default" r:id="rId8"/>
      <w:footerReference w:type="default" r:id="rId9"/>
      <w:pgSz w:w="12240" w:h="15840"/>
      <w:pgMar w:top="1418" w:right="1418" w:bottom="1418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C118" w14:textId="77777777" w:rsidR="0072769C" w:rsidRDefault="0072769C">
      <w:r>
        <w:separator/>
      </w:r>
    </w:p>
  </w:endnote>
  <w:endnote w:type="continuationSeparator" w:id="0">
    <w:p w14:paraId="4A2FB621" w14:textId="77777777" w:rsidR="0072769C" w:rsidRDefault="0072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C065" w14:textId="4A22D26C" w:rsidR="00164671" w:rsidRDefault="00E80D6B" w:rsidP="00025497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540C9AE3" w14:textId="77777777" w:rsidR="00B96521" w:rsidRDefault="00727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82B65" w14:textId="77777777" w:rsidR="0072769C" w:rsidRDefault="0072769C">
      <w:r>
        <w:separator/>
      </w:r>
    </w:p>
  </w:footnote>
  <w:footnote w:type="continuationSeparator" w:id="0">
    <w:p w14:paraId="0BF081F8" w14:textId="77777777" w:rsidR="0072769C" w:rsidRDefault="0072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4F40" w14:textId="491844A1" w:rsidR="00E637E0" w:rsidRDefault="00E637E0" w:rsidP="00E637E0">
    <w:pPr>
      <w:pStyle w:val="Nagwek"/>
    </w:pP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27328"/>
    <w:multiLevelType w:val="hybridMultilevel"/>
    <w:tmpl w:val="9FD434A0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4014B8C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A12B68"/>
    <w:multiLevelType w:val="hybridMultilevel"/>
    <w:tmpl w:val="0ED69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26564"/>
    <w:multiLevelType w:val="hybridMultilevel"/>
    <w:tmpl w:val="00AC2E8A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8" w15:restartNumberingAfterBreak="0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20" w15:restartNumberingAfterBreak="0">
    <w:nsid w:val="380E3818"/>
    <w:multiLevelType w:val="hybridMultilevel"/>
    <w:tmpl w:val="5AF4DBD6"/>
    <w:lvl w:ilvl="0" w:tplc="1ABA95F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C2762EF"/>
    <w:multiLevelType w:val="hybridMultilevel"/>
    <w:tmpl w:val="87345D58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27" w15:restartNumberingAfterBreak="0">
    <w:nsid w:val="54520648"/>
    <w:multiLevelType w:val="hybridMultilevel"/>
    <w:tmpl w:val="DE063B48"/>
    <w:lvl w:ilvl="0" w:tplc="B8D207E2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4CC2"/>
    <w:multiLevelType w:val="hybridMultilevel"/>
    <w:tmpl w:val="FB848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6BF55E3D"/>
    <w:multiLevelType w:val="hybridMultilevel"/>
    <w:tmpl w:val="614C224C"/>
    <w:lvl w:ilvl="0" w:tplc="0CAA2C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E1AC7"/>
    <w:multiLevelType w:val="hybridMultilevel"/>
    <w:tmpl w:val="1F76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  <w:lvlOverride w:ilvl="0">
      <w:startOverride w:val="4"/>
    </w:lvlOverride>
  </w:num>
  <w:num w:numId="3">
    <w:abstractNumId w:val="33"/>
  </w:num>
  <w:num w:numId="4">
    <w:abstractNumId w:val="23"/>
  </w:num>
  <w:num w:numId="5">
    <w:abstractNumId w:val="6"/>
  </w:num>
  <w:num w:numId="6">
    <w:abstractNumId w:val="18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6"/>
  </w:num>
  <w:num w:numId="12">
    <w:abstractNumId w:val="16"/>
  </w:num>
  <w:num w:numId="13">
    <w:abstractNumId w:val="31"/>
  </w:num>
  <w:num w:numId="14">
    <w:abstractNumId w:val="25"/>
  </w:num>
  <w:num w:numId="15">
    <w:abstractNumId w:val="24"/>
  </w:num>
  <w:num w:numId="16">
    <w:abstractNumId w:val="22"/>
  </w:num>
  <w:num w:numId="17">
    <w:abstractNumId w:val="28"/>
  </w:num>
  <w:num w:numId="18">
    <w:abstractNumId w:val="12"/>
  </w:num>
  <w:num w:numId="19">
    <w:abstractNumId w:val="9"/>
  </w:num>
  <w:num w:numId="20">
    <w:abstractNumId w:val="32"/>
  </w:num>
  <w:num w:numId="21">
    <w:abstractNumId w:val="15"/>
  </w:num>
  <w:num w:numId="22">
    <w:abstractNumId w:val="34"/>
  </w:num>
  <w:num w:numId="23">
    <w:abstractNumId w:val="27"/>
  </w:num>
  <w:num w:numId="24">
    <w:abstractNumId w:val="30"/>
  </w:num>
  <w:num w:numId="25">
    <w:abstractNumId w:val="35"/>
  </w:num>
  <w:num w:numId="26">
    <w:abstractNumId w:val="17"/>
  </w:num>
  <w:num w:numId="27">
    <w:abstractNumId w:val="20"/>
  </w:num>
  <w:num w:numId="28">
    <w:abstractNumId w:val="14"/>
  </w:num>
  <w:num w:numId="29">
    <w:abstractNumId w:val="29"/>
  </w:num>
  <w:num w:numId="30">
    <w:abstractNumId w:val="13"/>
  </w:num>
  <w:num w:numId="31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9"/>
    <w:rsid w:val="00025497"/>
    <w:rsid w:val="000372A4"/>
    <w:rsid w:val="00071B2C"/>
    <w:rsid w:val="00092829"/>
    <w:rsid w:val="000970DA"/>
    <w:rsid w:val="000D3152"/>
    <w:rsid w:val="00100349"/>
    <w:rsid w:val="00113363"/>
    <w:rsid w:val="001146CF"/>
    <w:rsid w:val="0015407D"/>
    <w:rsid w:val="00164671"/>
    <w:rsid w:val="00170DE7"/>
    <w:rsid w:val="00196708"/>
    <w:rsid w:val="001A3B76"/>
    <w:rsid w:val="001F4CBC"/>
    <w:rsid w:val="001F56FB"/>
    <w:rsid w:val="0021785A"/>
    <w:rsid w:val="002220D7"/>
    <w:rsid w:val="00234B80"/>
    <w:rsid w:val="002728EA"/>
    <w:rsid w:val="002830F1"/>
    <w:rsid w:val="002A5DAD"/>
    <w:rsid w:val="002D6CE8"/>
    <w:rsid w:val="00310EC0"/>
    <w:rsid w:val="00325492"/>
    <w:rsid w:val="00326DAD"/>
    <w:rsid w:val="00342C1E"/>
    <w:rsid w:val="00362AA8"/>
    <w:rsid w:val="003C3623"/>
    <w:rsid w:val="003C398C"/>
    <w:rsid w:val="00455F24"/>
    <w:rsid w:val="00516BD7"/>
    <w:rsid w:val="00523D87"/>
    <w:rsid w:val="00550D65"/>
    <w:rsid w:val="00574163"/>
    <w:rsid w:val="005A77C7"/>
    <w:rsid w:val="005C0C5D"/>
    <w:rsid w:val="005F518C"/>
    <w:rsid w:val="006178EA"/>
    <w:rsid w:val="00620F64"/>
    <w:rsid w:val="006538CE"/>
    <w:rsid w:val="00671D40"/>
    <w:rsid w:val="0068178B"/>
    <w:rsid w:val="006F18A1"/>
    <w:rsid w:val="00721BB8"/>
    <w:rsid w:val="0072294B"/>
    <w:rsid w:val="0072769C"/>
    <w:rsid w:val="0078715D"/>
    <w:rsid w:val="00806D8D"/>
    <w:rsid w:val="00815A7B"/>
    <w:rsid w:val="008205BD"/>
    <w:rsid w:val="00824956"/>
    <w:rsid w:val="008435A6"/>
    <w:rsid w:val="00857E8A"/>
    <w:rsid w:val="00883BE3"/>
    <w:rsid w:val="008A30C7"/>
    <w:rsid w:val="008B7DAA"/>
    <w:rsid w:val="00912FFA"/>
    <w:rsid w:val="0092224E"/>
    <w:rsid w:val="0094070D"/>
    <w:rsid w:val="0095713C"/>
    <w:rsid w:val="009C65B7"/>
    <w:rsid w:val="00A0139E"/>
    <w:rsid w:val="00A06156"/>
    <w:rsid w:val="00A13560"/>
    <w:rsid w:val="00A23A4A"/>
    <w:rsid w:val="00A27356"/>
    <w:rsid w:val="00A31A2D"/>
    <w:rsid w:val="00A7207D"/>
    <w:rsid w:val="00A92DB3"/>
    <w:rsid w:val="00AA20FC"/>
    <w:rsid w:val="00AF1D66"/>
    <w:rsid w:val="00B22139"/>
    <w:rsid w:val="00B42BC9"/>
    <w:rsid w:val="00B73154"/>
    <w:rsid w:val="00B91980"/>
    <w:rsid w:val="00B97AEB"/>
    <w:rsid w:val="00BE210F"/>
    <w:rsid w:val="00BE321F"/>
    <w:rsid w:val="00BF3B18"/>
    <w:rsid w:val="00C320FC"/>
    <w:rsid w:val="00C8218F"/>
    <w:rsid w:val="00C84DBA"/>
    <w:rsid w:val="00CC4116"/>
    <w:rsid w:val="00CE2655"/>
    <w:rsid w:val="00D7230D"/>
    <w:rsid w:val="00D80254"/>
    <w:rsid w:val="00D80DFD"/>
    <w:rsid w:val="00D95FFE"/>
    <w:rsid w:val="00DA0584"/>
    <w:rsid w:val="00DE36F7"/>
    <w:rsid w:val="00DF21C6"/>
    <w:rsid w:val="00DF4371"/>
    <w:rsid w:val="00E41A59"/>
    <w:rsid w:val="00E637E0"/>
    <w:rsid w:val="00E646CE"/>
    <w:rsid w:val="00E64903"/>
    <w:rsid w:val="00E80D6B"/>
    <w:rsid w:val="00EB0B58"/>
    <w:rsid w:val="00EC4023"/>
    <w:rsid w:val="00F34987"/>
    <w:rsid w:val="00F46636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  <w15:docId w15:val="{361D1E61-F253-4BB4-92D1-A8A95261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1292-934B-4172-B57A-58D2B8C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3065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BogNie</dc:creator>
  <cp:lastModifiedBy>PSP39-B</cp:lastModifiedBy>
  <cp:revision>9</cp:revision>
  <cp:lastPrinted>2021-11-18T12:24:00Z</cp:lastPrinted>
  <dcterms:created xsi:type="dcterms:W3CDTF">2021-11-18T09:52:00Z</dcterms:created>
  <dcterms:modified xsi:type="dcterms:W3CDTF">2021-11-18T12:26:00Z</dcterms:modified>
</cp:coreProperties>
</file>