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192C5" w14:textId="553F7057" w:rsidR="00A06156" w:rsidRPr="009070BE" w:rsidRDefault="00A06156" w:rsidP="00D42755">
      <w:pPr>
        <w:spacing w:line="360" w:lineRule="auto"/>
        <w:ind w:right="-426"/>
        <w:jc w:val="right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ab/>
      </w:r>
      <w:r w:rsidRPr="009070BE">
        <w:rPr>
          <w:rFonts w:ascii="Arial" w:hAnsi="Arial" w:cs="Arial"/>
          <w:b/>
          <w:szCs w:val="24"/>
        </w:rPr>
        <w:tab/>
      </w:r>
      <w:r w:rsidRPr="009070BE">
        <w:rPr>
          <w:rFonts w:ascii="Arial" w:hAnsi="Arial" w:cs="Arial"/>
          <w:b/>
          <w:szCs w:val="24"/>
        </w:rPr>
        <w:tab/>
      </w:r>
      <w:r w:rsidRPr="009070BE">
        <w:rPr>
          <w:rFonts w:ascii="Arial" w:hAnsi="Arial" w:cs="Arial"/>
          <w:b/>
          <w:szCs w:val="24"/>
        </w:rPr>
        <w:tab/>
      </w:r>
      <w:r w:rsidRPr="009070BE">
        <w:rPr>
          <w:rFonts w:ascii="Arial" w:hAnsi="Arial" w:cs="Arial"/>
          <w:b/>
          <w:szCs w:val="24"/>
        </w:rPr>
        <w:tab/>
      </w:r>
      <w:r w:rsidRPr="009070BE">
        <w:rPr>
          <w:rFonts w:ascii="Arial" w:hAnsi="Arial" w:cs="Arial"/>
          <w:b/>
          <w:szCs w:val="24"/>
        </w:rPr>
        <w:tab/>
      </w:r>
      <w:r w:rsidR="009070BE" w:rsidRPr="009070BE">
        <w:rPr>
          <w:rFonts w:ascii="Arial" w:hAnsi="Arial" w:cs="Arial"/>
          <w:b/>
          <w:szCs w:val="24"/>
        </w:rPr>
        <w:tab/>
      </w:r>
      <w:r w:rsidR="009070BE" w:rsidRPr="009070BE">
        <w:rPr>
          <w:rFonts w:ascii="Arial" w:hAnsi="Arial" w:cs="Arial"/>
          <w:b/>
          <w:szCs w:val="24"/>
        </w:rPr>
        <w:tab/>
      </w:r>
      <w:r w:rsidRPr="009070BE">
        <w:rPr>
          <w:rFonts w:ascii="Arial" w:hAnsi="Arial" w:cs="Arial"/>
          <w:b/>
          <w:szCs w:val="24"/>
        </w:rPr>
        <w:tab/>
      </w:r>
      <w:r w:rsidR="001F4CBC" w:rsidRPr="009070BE">
        <w:rPr>
          <w:rFonts w:ascii="Arial" w:hAnsi="Arial" w:cs="Arial"/>
          <w:b/>
          <w:szCs w:val="24"/>
        </w:rPr>
        <w:t>Załącznik nr 7 do SWZ</w:t>
      </w:r>
    </w:p>
    <w:p w14:paraId="28283B40" w14:textId="624DB938" w:rsidR="00A06156" w:rsidRPr="009070BE" w:rsidRDefault="001F4CBC" w:rsidP="006F5D06">
      <w:pPr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(</w:t>
      </w:r>
      <w:proofErr w:type="gramStart"/>
      <w:r w:rsidR="00A06156" w:rsidRPr="009070BE">
        <w:rPr>
          <w:rFonts w:ascii="Arial" w:hAnsi="Arial" w:cs="Arial"/>
          <w:b/>
          <w:szCs w:val="24"/>
        </w:rPr>
        <w:t>WZÓR</w:t>
      </w:r>
      <w:r w:rsidRPr="009070BE">
        <w:rPr>
          <w:rFonts w:ascii="Arial" w:hAnsi="Arial" w:cs="Arial"/>
          <w:b/>
          <w:szCs w:val="24"/>
        </w:rPr>
        <w:t xml:space="preserve">) </w:t>
      </w:r>
      <w:r w:rsidR="00A06156" w:rsidRPr="009070BE">
        <w:rPr>
          <w:rFonts w:ascii="Arial" w:hAnsi="Arial" w:cs="Arial"/>
          <w:b/>
          <w:szCs w:val="24"/>
        </w:rPr>
        <w:t xml:space="preserve"> UMOW</w:t>
      </w:r>
      <w:r w:rsidRPr="009070BE">
        <w:rPr>
          <w:rFonts w:ascii="Arial" w:hAnsi="Arial" w:cs="Arial"/>
          <w:b/>
          <w:szCs w:val="24"/>
        </w:rPr>
        <w:t>A</w:t>
      </w:r>
      <w:proofErr w:type="gramEnd"/>
      <w:r w:rsidR="00A06156" w:rsidRPr="009070BE">
        <w:rPr>
          <w:rFonts w:ascii="Arial" w:hAnsi="Arial" w:cs="Arial"/>
          <w:b/>
          <w:szCs w:val="24"/>
        </w:rPr>
        <w:t xml:space="preserve"> Numer </w:t>
      </w:r>
      <w:r w:rsidR="00A06156" w:rsidRPr="009070BE">
        <w:rPr>
          <w:rFonts w:ascii="Arial" w:hAnsi="Arial" w:cs="Arial"/>
          <w:szCs w:val="24"/>
        </w:rPr>
        <w:t>...................../..............</w:t>
      </w:r>
    </w:p>
    <w:p w14:paraId="2A75DC1F" w14:textId="77777777" w:rsidR="00A06156" w:rsidRPr="009070BE" w:rsidRDefault="00A06156" w:rsidP="006F5D06">
      <w:pPr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Niniejsza umowa została zawarta w </w:t>
      </w:r>
      <w:proofErr w:type="gramStart"/>
      <w:r w:rsidRPr="009070BE">
        <w:rPr>
          <w:rFonts w:ascii="Arial" w:hAnsi="Arial" w:cs="Arial"/>
          <w:szCs w:val="24"/>
        </w:rPr>
        <w:t>dniu</w:t>
      </w:r>
      <w:r w:rsidRPr="009070BE">
        <w:rPr>
          <w:rFonts w:ascii="Arial" w:hAnsi="Arial" w:cs="Arial"/>
          <w:b/>
          <w:szCs w:val="24"/>
        </w:rPr>
        <w:t xml:space="preserve"> </w:t>
      </w:r>
      <w:r w:rsidRPr="009070BE">
        <w:rPr>
          <w:rFonts w:ascii="Arial" w:hAnsi="Arial" w:cs="Arial"/>
          <w:szCs w:val="24"/>
        </w:rPr>
        <w:t>.............................. (data</w:t>
      </w:r>
      <w:proofErr w:type="gramEnd"/>
      <w:r w:rsidRPr="009070BE">
        <w:rPr>
          <w:rFonts w:ascii="Arial" w:hAnsi="Arial" w:cs="Arial"/>
          <w:szCs w:val="24"/>
        </w:rPr>
        <w:t>)</w:t>
      </w:r>
    </w:p>
    <w:p w14:paraId="068A4AE3" w14:textId="77777777" w:rsidR="00A06156" w:rsidRPr="009070BE" w:rsidRDefault="00A06156" w:rsidP="006F5D06">
      <w:pPr>
        <w:spacing w:line="360" w:lineRule="auto"/>
        <w:ind w:right="50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w .............................................. (miejsce</w:t>
      </w:r>
      <w:proofErr w:type="gramEnd"/>
      <w:r w:rsidRPr="009070BE">
        <w:rPr>
          <w:rFonts w:ascii="Arial" w:hAnsi="Arial" w:cs="Arial"/>
          <w:szCs w:val="24"/>
        </w:rPr>
        <w:t>)</w:t>
      </w:r>
    </w:p>
    <w:p w14:paraId="02678DBB" w14:textId="77777777" w:rsidR="00A06156" w:rsidRPr="009070BE" w:rsidRDefault="00A06156" w:rsidP="006F5D06">
      <w:pPr>
        <w:spacing w:line="360" w:lineRule="auto"/>
        <w:ind w:right="50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pomiędzy</w:t>
      </w:r>
      <w:proofErr w:type="gramEnd"/>
      <w:r w:rsidRPr="009070BE">
        <w:rPr>
          <w:rFonts w:ascii="Arial" w:hAnsi="Arial" w:cs="Arial"/>
          <w:szCs w:val="24"/>
        </w:rPr>
        <w:t>:</w:t>
      </w:r>
    </w:p>
    <w:p w14:paraId="59B4F94D" w14:textId="2C11CF10" w:rsidR="00A06156" w:rsidRPr="009070BE" w:rsidRDefault="00A06156" w:rsidP="006F5D06">
      <w:pPr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Miastem Racibórz ul. Króla Stefana Batorego 6, 47-400 Racibórz, NIP 6391002175 </w:t>
      </w:r>
      <w:r w:rsidR="009833AA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 xml:space="preserve">w </w:t>
      </w:r>
      <w:proofErr w:type="gramStart"/>
      <w:r w:rsidRPr="009070BE">
        <w:rPr>
          <w:rFonts w:ascii="Arial" w:hAnsi="Arial" w:cs="Arial"/>
          <w:szCs w:val="24"/>
        </w:rPr>
        <w:t>imieniu którego</w:t>
      </w:r>
      <w:proofErr w:type="gramEnd"/>
      <w:r w:rsidRPr="009070BE">
        <w:rPr>
          <w:rFonts w:ascii="Arial" w:hAnsi="Arial" w:cs="Arial"/>
          <w:szCs w:val="24"/>
        </w:rPr>
        <w:t xml:space="preserve"> działa ……………………………………. z siedzibą 47-400 Racibórz </w:t>
      </w:r>
      <w:r w:rsidR="009833AA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ul.</w:t>
      </w:r>
      <w:r w:rsidR="009A6A17" w:rsidRPr="009070BE">
        <w:rPr>
          <w:rFonts w:ascii="Arial" w:hAnsi="Arial" w:cs="Arial"/>
          <w:szCs w:val="24"/>
        </w:rPr>
        <w:t xml:space="preserve"> </w:t>
      </w:r>
      <w:r w:rsidR="001F4CBC" w:rsidRPr="009070BE">
        <w:rPr>
          <w:rFonts w:ascii="Arial" w:hAnsi="Arial" w:cs="Arial"/>
          <w:szCs w:val="24"/>
        </w:rPr>
        <w:t xml:space="preserve">Henryka </w:t>
      </w:r>
      <w:proofErr w:type="gramStart"/>
      <w:r w:rsidRPr="009070BE">
        <w:rPr>
          <w:rFonts w:ascii="Arial" w:hAnsi="Arial" w:cs="Arial"/>
          <w:szCs w:val="24"/>
        </w:rPr>
        <w:t xml:space="preserve">Sienkiewicza 1 : </w:t>
      </w:r>
      <w:proofErr w:type="gramEnd"/>
    </w:p>
    <w:p w14:paraId="0ECCEBED" w14:textId="77777777" w:rsidR="00A06156" w:rsidRPr="009070BE" w:rsidRDefault="00A06156" w:rsidP="006F5D06">
      <w:pPr>
        <w:spacing w:line="360" w:lineRule="auto"/>
        <w:ind w:right="50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zwanym</w:t>
      </w:r>
      <w:proofErr w:type="gramEnd"/>
      <w:r w:rsidRPr="009070BE">
        <w:rPr>
          <w:rFonts w:ascii="Arial" w:hAnsi="Arial" w:cs="Arial"/>
          <w:szCs w:val="24"/>
        </w:rPr>
        <w:t xml:space="preserve"> dalej Zamawiającym</w:t>
      </w:r>
    </w:p>
    <w:p w14:paraId="66838B42" w14:textId="77777777" w:rsidR="00A06156" w:rsidRPr="009070BE" w:rsidRDefault="00A06156" w:rsidP="006F5D06">
      <w:pPr>
        <w:spacing w:line="360" w:lineRule="auto"/>
        <w:ind w:right="50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a</w:t>
      </w:r>
      <w:proofErr w:type="gramEnd"/>
      <w:r w:rsidR="00550D65" w:rsidRPr="009070BE">
        <w:rPr>
          <w:rFonts w:ascii="Arial" w:hAnsi="Arial" w:cs="Arial"/>
          <w:szCs w:val="24"/>
        </w:rPr>
        <w:t xml:space="preserve"> ………………………..</w:t>
      </w:r>
    </w:p>
    <w:p w14:paraId="5F824A9A" w14:textId="77777777" w:rsidR="00A06156" w:rsidRPr="009070BE" w:rsidRDefault="00A06156" w:rsidP="006F5D06">
      <w:pPr>
        <w:spacing w:line="360" w:lineRule="auto"/>
        <w:ind w:right="50" w:firstLine="36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z </w:t>
      </w:r>
      <w:proofErr w:type="gramStart"/>
      <w:r w:rsidRPr="009070BE">
        <w:rPr>
          <w:rFonts w:ascii="Arial" w:hAnsi="Arial" w:cs="Arial"/>
          <w:szCs w:val="24"/>
        </w:rPr>
        <w:t>siedzibą: ................................................</w:t>
      </w:r>
      <w:proofErr w:type="gramEnd"/>
      <w:r w:rsidRPr="009070BE">
        <w:rPr>
          <w:rFonts w:ascii="Arial" w:hAnsi="Arial" w:cs="Arial"/>
          <w:szCs w:val="24"/>
        </w:rPr>
        <w:t>.............................</w:t>
      </w:r>
    </w:p>
    <w:p w14:paraId="2474D7CE" w14:textId="77777777" w:rsidR="00A06156" w:rsidRPr="009070BE" w:rsidRDefault="00A06156" w:rsidP="006F5D06">
      <w:pPr>
        <w:spacing w:line="360" w:lineRule="auto"/>
        <w:ind w:right="50" w:firstLine="360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NIP: ................................................</w:t>
      </w:r>
      <w:proofErr w:type="gramEnd"/>
      <w:r w:rsidRPr="009070BE">
        <w:rPr>
          <w:rFonts w:ascii="Arial" w:hAnsi="Arial" w:cs="Arial"/>
          <w:szCs w:val="24"/>
        </w:rPr>
        <w:t>.......................................</w:t>
      </w:r>
    </w:p>
    <w:p w14:paraId="3187B5DB" w14:textId="77777777" w:rsidR="00A06156" w:rsidRPr="009070BE" w:rsidRDefault="00A06156" w:rsidP="006F5D06">
      <w:pPr>
        <w:spacing w:line="360" w:lineRule="auto"/>
        <w:ind w:right="50" w:firstLine="36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adres do </w:t>
      </w:r>
      <w:proofErr w:type="gramStart"/>
      <w:r w:rsidRPr="009070BE">
        <w:rPr>
          <w:rFonts w:ascii="Arial" w:hAnsi="Arial" w:cs="Arial"/>
          <w:szCs w:val="24"/>
        </w:rPr>
        <w:t>korespondencji: ................................................</w:t>
      </w:r>
      <w:proofErr w:type="gramEnd"/>
      <w:r w:rsidRPr="009070BE">
        <w:rPr>
          <w:rFonts w:ascii="Arial" w:hAnsi="Arial" w:cs="Arial"/>
          <w:szCs w:val="24"/>
        </w:rPr>
        <w:t>.......</w:t>
      </w:r>
    </w:p>
    <w:p w14:paraId="3E5858FE" w14:textId="77777777" w:rsidR="00A06156" w:rsidRPr="00C2322B" w:rsidRDefault="00A06156" w:rsidP="006F5D06">
      <w:pPr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C2322B">
        <w:rPr>
          <w:rFonts w:ascii="Arial" w:hAnsi="Arial" w:cs="Arial"/>
          <w:szCs w:val="24"/>
        </w:rPr>
        <w:t xml:space="preserve">reprezentowanym przez (umocowanie ustalone na podstawie odpisu z KRS / pełnomocnictwa / innego dokumentu, z którego wynika prawo do reprezentowania Wykonawcy - stanowiącego załącznik </w:t>
      </w:r>
      <w:proofErr w:type="gramStart"/>
      <w:r w:rsidRPr="00C2322B">
        <w:rPr>
          <w:rFonts w:ascii="Arial" w:hAnsi="Arial" w:cs="Arial"/>
          <w:szCs w:val="24"/>
        </w:rPr>
        <w:t xml:space="preserve">nr .......... </w:t>
      </w:r>
      <w:proofErr w:type="gramEnd"/>
      <w:r w:rsidRPr="00C2322B">
        <w:rPr>
          <w:rFonts w:ascii="Arial" w:hAnsi="Arial" w:cs="Arial"/>
          <w:szCs w:val="24"/>
        </w:rPr>
        <w:t>do niniejszej umowy):</w:t>
      </w:r>
    </w:p>
    <w:p w14:paraId="5E5AD838" w14:textId="77777777" w:rsidR="00A06156" w:rsidRPr="009070BE" w:rsidRDefault="00A06156" w:rsidP="006F5D06">
      <w:pPr>
        <w:tabs>
          <w:tab w:val="left" w:pos="360"/>
        </w:tabs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...................................................</w:t>
      </w:r>
    </w:p>
    <w:p w14:paraId="5E25D547" w14:textId="77777777" w:rsidR="00A06156" w:rsidRPr="009070BE" w:rsidRDefault="00A06156" w:rsidP="006F5D06">
      <w:pPr>
        <w:spacing w:line="360" w:lineRule="auto"/>
        <w:ind w:right="50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zwanym</w:t>
      </w:r>
      <w:proofErr w:type="gramEnd"/>
      <w:r w:rsidRPr="009070BE">
        <w:rPr>
          <w:rFonts w:ascii="Arial" w:hAnsi="Arial" w:cs="Arial"/>
          <w:szCs w:val="24"/>
        </w:rPr>
        <w:t xml:space="preserve"> dalej Wykonawcą</w:t>
      </w:r>
    </w:p>
    <w:p w14:paraId="6C73E513" w14:textId="4C6635AB" w:rsidR="00A06156" w:rsidRPr="009070BE" w:rsidRDefault="00A06156" w:rsidP="006F5D06">
      <w:pPr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Niniejsza umowa została zawarta w wyniku postępowania przeprowadzonego zgodnie z art. 359 pkt 2 w zw. z art.275 pkt.1 tj. na usługi społeczne w trybie podstawowym bez </w:t>
      </w:r>
      <w:proofErr w:type="gramStart"/>
      <w:r w:rsidRPr="009070BE">
        <w:rPr>
          <w:rFonts w:ascii="Arial" w:hAnsi="Arial" w:cs="Arial"/>
          <w:szCs w:val="24"/>
        </w:rPr>
        <w:t>negocjacji  na</w:t>
      </w:r>
      <w:proofErr w:type="gramEnd"/>
      <w:r w:rsidRPr="009070BE">
        <w:rPr>
          <w:rFonts w:ascii="Arial" w:hAnsi="Arial" w:cs="Arial"/>
          <w:szCs w:val="24"/>
        </w:rPr>
        <w:t xml:space="preserve"> podstawie przepisów ustawy z dnia 11 września 2019 r. - Prawo zamówień publicznych (</w:t>
      </w:r>
      <w:r w:rsidR="0094070D" w:rsidRPr="009070BE">
        <w:rPr>
          <w:rFonts w:ascii="Arial" w:hAnsi="Arial" w:cs="Arial"/>
          <w:szCs w:val="24"/>
        </w:rPr>
        <w:t>tj.</w:t>
      </w:r>
      <w:r w:rsidR="009833AA" w:rsidRPr="009833AA">
        <w:rPr>
          <w:rFonts w:ascii="Arial" w:hAnsi="Arial" w:cs="Arial"/>
        </w:rPr>
        <w:t xml:space="preserve"> </w:t>
      </w:r>
      <w:r w:rsidR="009833AA">
        <w:rPr>
          <w:rFonts w:ascii="Arial" w:hAnsi="Arial" w:cs="Arial"/>
        </w:rPr>
        <w:t xml:space="preserve"> </w:t>
      </w:r>
      <w:r w:rsidR="009833AA" w:rsidRPr="00BF7C36">
        <w:rPr>
          <w:rFonts w:ascii="Arial" w:hAnsi="Arial" w:cs="Arial"/>
        </w:rPr>
        <w:t>Dz.</w:t>
      </w:r>
      <w:r w:rsidR="009833AA">
        <w:rPr>
          <w:rFonts w:ascii="Arial" w:hAnsi="Arial" w:cs="Arial"/>
        </w:rPr>
        <w:t xml:space="preserve"> </w:t>
      </w:r>
      <w:r w:rsidR="009833AA" w:rsidRPr="00BF7C36">
        <w:rPr>
          <w:rFonts w:ascii="Arial" w:hAnsi="Arial" w:cs="Arial"/>
        </w:rPr>
        <w:t xml:space="preserve">U. </w:t>
      </w:r>
      <w:proofErr w:type="gramStart"/>
      <w:r w:rsidR="009833AA" w:rsidRPr="00BF7C36">
        <w:rPr>
          <w:rFonts w:ascii="Arial" w:hAnsi="Arial" w:cs="Arial"/>
        </w:rPr>
        <w:t>z</w:t>
      </w:r>
      <w:proofErr w:type="gramEnd"/>
      <w:r w:rsidR="009833AA" w:rsidRPr="00BF7C36">
        <w:rPr>
          <w:rFonts w:ascii="Arial" w:hAnsi="Arial" w:cs="Arial"/>
        </w:rPr>
        <w:t xml:space="preserve"> 20</w:t>
      </w:r>
      <w:r w:rsidR="009833AA">
        <w:rPr>
          <w:rFonts w:ascii="Arial" w:hAnsi="Arial" w:cs="Arial"/>
        </w:rPr>
        <w:t xml:space="preserve">22 </w:t>
      </w:r>
      <w:r w:rsidR="009833AA" w:rsidRPr="00BF7C36">
        <w:rPr>
          <w:rFonts w:ascii="Arial" w:hAnsi="Arial" w:cs="Arial"/>
        </w:rPr>
        <w:t>r. poz.</w:t>
      </w:r>
      <w:r w:rsidR="009833AA">
        <w:rPr>
          <w:rFonts w:ascii="Arial" w:hAnsi="Arial" w:cs="Arial"/>
        </w:rPr>
        <w:t>1710</w:t>
      </w:r>
      <w:r w:rsidRPr="009070BE">
        <w:rPr>
          <w:rFonts w:ascii="Arial" w:hAnsi="Arial" w:cs="Arial"/>
          <w:szCs w:val="24"/>
        </w:rPr>
        <w:t xml:space="preserve">) - dalej </w:t>
      </w:r>
      <w:proofErr w:type="spellStart"/>
      <w:r w:rsidRPr="009070BE">
        <w:rPr>
          <w:rFonts w:ascii="Arial" w:hAnsi="Arial" w:cs="Arial"/>
          <w:szCs w:val="24"/>
        </w:rPr>
        <w:t>pzp</w:t>
      </w:r>
      <w:proofErr w:type="spellEnd"/>
      <w:r w:rsidRPr="009070BE">
        <w:rPr>
          <w:rFonts w:ascii="Arial" w:hAnsi="Arial" w:cs="Arial"/>
          <w:szCs w:val="24"/>
        </w:rPr>
        <w:t>.</w:t>
      </w:r>
    </w:p>
    <w:p w14:paraId="3527F367" w14:textId="77777777" w:rsidR="00A06156" w:rsidRPr="009070BE" w:rsidRDefault="00A06156" w:rsidP="006F5D06">
      <w:pPr>
        <w:spacing w:line="360" w:lineRule="auto"/>
        <w:ind w:right="50"/>
        <w:jc w:val="both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szCs w:val="24"/>
        </w:rPr>
        <w:t>Pomiędzy Zamawiającym i Wykonawcą została zawarta umowa o następującej treści:</w:t>
      </w:r>
    </w:p>
    <w:p w14:paraId="58B186AA" w14:textId="77777777" w:rsidR="0095713C" w:rsidRPr="009070BE" w:rsidRDefault="0095713C" w:rsidP="006F5D06">
      <w:pPr>
        <w:spacing w:line="360" w:lineRule="auto"/>
        <w:ind w:right="50"/>
        <w:jc w:val="both"/>
        <w:rPr>
          <w:rFonts w:ascii="Arial" w:hAnsi="Arial" w:cs="Arial"/>
          <w:b/>
          <w:szCs w:val="24"/>
        </w:rPr>
      </w:pPr>
    </w:p>
    <w:p w14:paraId="2D881634" w14:textId="77777777" w:rsidR="00A06156" w:rsidRPr="009070BE" w:rsidRDefault="00A06156" w:rsidP="006F5D06">
      <w:pPr>
        <w:spacing w:line="360" w:lineRule="auto"/>
        <w:ind w:right="50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>Przedmiot umowy i zasady realizacji</w:t>
      </w:r>
    </w:p>
    <w:p w14:paraId="58C898B0" w14:textId="77777777" w:rsidR="0095713C" w:rsidRPr="009070BE" w:rsidRDefault="0095713C" w:rsidP="006F5D06">
      <w:pPr>
        <w:spacing w:line="360" w:lineRule="auto"/>
        <w:ind w:right="50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>§   1</w:t>
      </w:r>
    </w:p>
    <w:p w14:paraId="776DE7DB" w14:textId="2C73C311" w:rsidR="00025497" w:rsidRPr="009070BE" w:rsidRDefault="00A06156" w:rsidP="006F5D06">
      <w:pPr>
        <w:pStyle w:val="Akapitzlist"/>
        <w:numPr>
          <w:ilvl w:val="0"/>
          <w:numId w:val="28"/>
        </w:numPr>
        <w:spacing w:line="360" w:lineRule="auto"/>
        <w:ind w:left="284" w:right="50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Przedmiotem niniejszej umowy </w:t>
      </w:r>
      <w:r w:rsidR="00A0139E" w:rsidRPr="009070BE">
        <w:rPr>
          <w:rFonts w:ascii="Arial" w:hAnsi="Arial" w:cs="Arial"/>
          <w:szCs w:val="24"/>
        </w:rPr>
        <w:t>jest</w:t>
      </w:r>
      <w:r w:rsidRPr="009070BE">
        <w:rPr>
          <w:rFonts w:ascii="Arial" w:hAnsi="Arial" w:cs="Arial"/>
          <w:szCs w:val="24"/>
        </w:rPr>
        <w:t>:</w:t>
      </w:r>
      <w:r w:rsidR="00025497" w:rsidRPr="009070BE">
        <w:rPr>
          <w:rFonts w:ascii="Arial" w:hAnsi="Arial" w:cs="Arial"/>
          <w:b/>
          <w:bCs/>
          <w:spacing w:val="-3"/>
          <w:szCs w:val="24"/>
        </w:rPr>
        <w:t xml:space="preserve"> </w:t>
      </w:r>
      <w:r w:rsidR="00D60067" w:rsidRPr="009070BE">
        <w:rPr>
          <w:rFonts w:ascii="Arial" w:hAnsi="Arial" w:cs="Arial"/>
          <w:b/>
          <w:bCs/>
          <w:spacing w:val="-3"/>
          <w:szCs w:val="24"/>
        </w:rPr>
        <w:t>„</w:t>
      </w:r>
      <w:r w:rsidR="00114782" w:rsidRPr="009070BE">
        <w:rPr>
          <w:rFonts w:ascii="Arial" w:hAnsi="Arial" w:cs="Arial"/>
          <w:b/>
          <w:bCs/>
          <w:color w:val="000000"/>
          <w:szCs w:val="24"/>
        </w:rPr>
        <w:t>ZAKUP POSIŁKÓW W FORMIE JEDNEGO GORĄCEGO DANIA”</w:t>
      </w:r>
    </w:p>
    <w:p w14:paraId="4953AACC" w14:textId="453B125F" w:rsidR="004F4721" w:rsidRPr="009070BE" w:rsidRDefault="00FF47D0" w:rsidP="006F5D06">
      <w:pPr>
        <w:pStyle w:val="Tekstpodstawowy210"/>
        <w:numPr>
          <w:ilvl w:val="0"/>
          <w:numId w:val="28"/>
        </w:numPr>
        <w:tabs>
          <w:tab w:val="left" w:pos="426"/>
        </w:tabs>
        <w:spacing w:line="360" w:lineRule="auto"/>
        <w:ind w:left="284" w:right="50" w:hanging="284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color w:val="000000"/>
          <w:szCs w:val="24"/>
        </w:rPr>
        <w:t xml:space="preserve">Zamawiający zleca, a Wykonawca zobowiązuje się do </w:t>
      </w:r>
      <w:r w:rsidRPr="009070BE">
        <w:rPr>
          <w:rFonts w:ascii="Arial" w:hAnsi="Arial" w:cs="Arial"/>
          <w:b/>
          <w:color w:val="000000"/>
          <w:szCs w:val="24"/>
        </w:rPr>
        <w:t xml:space="preserve">przygotowania i wydawania posiłków w formie jednego gorącego dania w ilości średnio pomiędzy </w:t>
      </w:r>
      <w:r w:rsidR="00C2322B" w:rsidRPr="00F8324F">
        <w:rPr>
          <w:rFonts w:ascii="Arial" w:hAnsi="Arial" w:cs="Arial"/>
          <w:b/>
          <w:szCs w:val="24"/>
        </w:rPr>
        <w:t>26-30</w:t>
      </w:r>
      <w:r w:rsidRPr="00F8324F">
        <w:rPr>
          <w:rFonts w:ascii="Arial" w:hAnsi="Arial" w:cs="Arial"/>
          <w:b/>
          <w:szCs w:val="24"/>
        </w:rPr>
        <w:t xml:space="preserve"> </w:t>
      </w:r>
      <w:r w:rsidRPr="009070BE">
        <w:rPr>
          <w:rFonts w:ascii="Arial" w:hAnsi="Arial" w:cs="Arial"/>
          <w:b/>
          <w:color w:val="000000"/>
          <w:szCs w:val="24"/>
        </w:rPr>
        <w:lastRenderedPageBreak/>
        <w:t xml:space="preserve">posiłków dziennie, </w:t>
      </w:r>
      <w:r w:rsidRPr="009070BE">
        <w:rPr>
          <w:rFonts w:ascii="Arial" w:hAnsi="Arial" w:cs="Arial"/>
          <w:b/>
          <w:szCs w:val="24"/>
        </w:rPr>
        <w:t>szczegółowo opisanych w ust.</w:t>
      </w:r>
      <w:r w:rsidR="009070BE">
        <w:rPr>
          <w:rFonts w:ascii="Arial" w:hAnsi="Arial" w:cs="Arial"/>
          <w:b/>
          <w:szCs w:val="24"/>
        </w:rPr>
        <w:t>10</w:t>
      </w:r>
      <w:r w:rsidRPr="009070BE">
        <w:rPr>
          <w:rFonts w:ascii="Arial" w:hAnsi="Arial" w:cs="Arial"/>
          <w:b/>
          <w:szCs w:val="24"/>
        </w:rPr>
        <w:t xml:space="preserve"> dla </w:t>
      </w:r>
      <w:r w:rsidR="009C4859" w:rsidRPr="009070BE">
        <w:rPr>
          <w:rFonts w:ascii="Arial" w:hAnsi="Arial" w:cs="Arial"/>
          <w:b/>
          <w:szCs w:val="24"/>
        </w:rPr>
        <w:t xml:space="preserve">klientów </w:t>
      </w:r>
      <w:r w:rsidRPr="009070BE">
        <w:rPr>
          <w:rFonts w:ascii="Arial" w:hAnsi="Arial" w:cs="Arial"/>
          <w:b/>
          <w:szCs w:val="24"/>
        </w:rPr>
        <w:t>Zamawiającego i przez Zamawiając</w:t>
      </w:r>
      <w:r w:rsidR="009C4859" w:rsidRPr="009070BE">
        <w:rPr>
          <w:rFonts w:ascii="Arial" w:hAnsi="Arial" w:cs="Arial"/>
          <w:b/>
          <w:szCs w:val="24"/>
        </w:rPr>
        <w:t xml:space="preserve">ego </w:t>
      </w:r>
      <w:proofErr w:type="gramStart"/>
      <w:r w:rsidR="009C4859" w:rsidRPr="009070BE">
        <w:rPr>
          <w:rFonts w:ascii="Arial" w:hAnsi="Arial" w:cs="Arial"/>
          <w:b/>
          <w:szCs w:val="24"/>
        </w:rPr>
        <w:t>wskazanych</w:t>
      </w:r>
      <w:r w:rsidRPr="009070BE">
        <w:rPr>
          <w:rFonts w:ascii="Arial" w:hAnsi="Arial" w:cs="Arial"/>
          <w:b/>
          <w:szCs w:val="24"/>
        </w:rPr>
        <w:t xml:space="preserve"> </w:t>
      </w:r>
      <w:r w:rsidR="0063339D" w:rsidRPr="009070BE">
        <w:rPr>
          <w:rFonts w:ascii="Arial" w:hAnsi="Arial" w:cs="Arial"/>
          <w:szCs w:val="24"/>
        </w:rPr>
        <w:t>.</w:t>
      </w:r>
      <w:proofErr w:type="gramEnd"/>
    </w:p>
    <w:p w14:paraId="15E0B71C" w14:textId="764EBB85" w:rsidR="00D5100B" w:rsidRPr="009070BE" w:rsidRDefault="00841BDC" w:rsidP="006F5D06">
      <w:pPr>
        <w:pStyle w:val="Tekstpodstawowy210"/>
        <w:numPr>
          <w:ilvl w:val="0"/>
          <w:numId w:val="28"/>
        </w:numPr>
        <w:tabs>
          <w:tab w:val="left" w:pos="426"/>
        </w:tabs>
        <w:spacing w:line="360" w:lineRule="auto"/>
        <w:ind w:right="50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color w:val="000000"/>
          <w:szCs w:val="24"/>
        </w:rPr>
        <w:t xml:space="preserve">Szacunkowa </w:t>
      </w:r>
      <w:r w:rsidR="00D5100B" w:rsidRPr="009070BE">
        <w:rPr>
          <w:rFonts w:ascii="Arial" w:hAnsi="Arial" w:cs="Arial"/>
          <w:color w:val="000000"/>
          <w:szCs w:val="24"/>
        </w:rPr>
        <w:t xml:space="preserve">ilość posiłków składających się na przedmiot niniejszej umowy wynosi </w:t>
      </w:r>
      <w:r w:rsidR="00C2322B" w:rsidRPr="00C2322B">
        <w:rPr>
          <w:rFonts w:ascii="Arial" w:hAnsi="Arial" w:cs="Arial"/>
          <w:b/>
          <w:szCs w:val="24"/>
        </w:rPr>
        <w:t>10 950</w:t>
      </w:r>
      <w:r w:rsidR="00D5100B" w:rsidRPr="00C2322B">
        <w:rPr>
          <w:rFonts w:ascii="Arial" w:hAnsi="Arial" w:cs="Arial"/>
          <w:b/>
          <w:szCs w:val="24"/>
        </w:rPr>
        <w:t xml:space="preserve"> </w:t>
      </w:r>
      <w:r w:rsidR="00D5100B" w:rsidRPr="009070BE">
        <w:rPr>
          <w:rFonts w:ascii="Arial" w:hAnsi="Arial" w:cs="Arial"/>
          <w:b/>
          <w:szCs w:val="24"/>
        </w:rPr>
        <w:t>posiłków.</w:t>
      </w:r>
    </w:p>
    <w:p w14:paraId="7F2BDBC6" w14:textId="786FDBD2" w:rsidR="004D6C5C" w:rsidRPr="009070BE" w:rsidRDefault="004D6C5C" w:rsidP="006F5D06">
      <w:pPr>
        <w:pStyle w:val="Akapitzlist1"/>
        <w:numPr>
          <w:ilvl w:val="0"/>
          <w:numId w:val="28"/>
        </w:numPr>
        <w:tabs>
          <w:tab w:val="left" w:pos="0"/>
          <w:tab w:val="left" w:pos="709"/>
          <w:tab w:val="left" w:pos="1144"/>
        </w:tabs>
        <w:spacing w:line="360" w:lineRule="auto"/>
        <w:ind w:right="50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9070BE">
        <w:rPr>
          <w:rFonts w:ascii="Arial" w:hAnsi="Arial" w:cs="Arial"/>
          <w:b/>
          <w:color w:val="000000"/>
          <w:szCs w:val="24"/>
        </w:rPr>
        <w:t>Zamawiający zast</w:t>
      </w:r>
      <w:r w:rsidR="009833AA">
        <w:rPr>
          <w:rFonts w:ascii="Arial" w:hAnsi="Arial" w:cs="Arial"/>
          <w:b/>
          <w:color w:val="000000"/>
          <w:szCs w:val="24"/>
        </w:rPr>
        <w:t xml:space="preserve">rzega sobie prawo zmniejszenia </w:t>
      </w:r>
      <w:r w:rsidRPr="009070BE">
        <w:rPr>
          <w:rFonts w:ascii="Arial" w:hAnsi="Arial" w:cs="Arial"/>
          <w:b/>
          <w:color w:val="000000"/>
          <w:szCs w:val="24"/>
        </w:rPr>
        <w:t>ilości posiłków, o których mowa w ust.</w:t>
      </w:r>
      <w:r w:rsidR="00867D5B" w:rsidRPr="009070BE">
        <w:rPr>
          <w:rFonts w:ascii="Arial" w:hAnsi="Arial" w:cs="Arial"/>
          <w:b/>
          <w:color w:val="000000"/>
          <w:szCs w:val="24"/>
        </w:rPr>
        <w:t xml:space="preserve">3 </w:t>
      </w:r>
      <w:proofErr w:type="gramStart"/>
      <w:r w:rsidRPr="009070BE">
        <w:rPr>
          <w:rFonts w:ascii="Arial" w:hAnsi="Arial" w:cs="Arial"/>
          <w:b/>
          <w:color w:val="000000"/>
          <w:szCs w:val="24"/>
        </w:rPr>
        <w:t>w  przypadku</w:t>
      </w:r>
      <w:proofErr w:type="gramEnd"/>
      <w:r w:rsidRPr="009070BE">
        <w:rPr>
          <w:rFonts w:ascii="Arial" w:hAnsi="Arial" w:cs="Arial"/>
          <w:b/>
          <w:color w:val="000000"/>
          <w:szCs w:val="24"/>
        </w:rPr>
        <w:t xml:space="preserve"> zmiany ilości klientów  korzystających z posiłków przy czym minim</w:t>
      </w:r>
      <w:r w:rsidR="00CC2592" w:rsidRPr="009070BE">
        <w:rPr>
          <w:rFonts w:ascii="Arial" w:hAnsi="Arial" w:cs="Arial"/>
          <w:b/>
          <w:color w:val="000000"/>
          <w:szCs w:val="24"/>
        </w:rPr>
        <w:t xml:space="preserve">alny zakres zamówienia wyniesie </w:t>
      </w:r>
      <w:r w:rsidRPr="00C2322B">
        <w:rPr>
          <w:rFonts w:ascii="Arial" w:hAnsi="Arial" w:cs="Arial"/>
          <w:b/>
          <w:szCs w:val="24"/>
        </w:rPr>
        <w:t>30 %</w:t>
      </w:r>
      <w:r w:rsidRPr="009833AA">
        <w:rPr>
          <w:rFonts w:ascii="Arial" w:hAnsi="Arial" w:cs="Arial"/>
          <w:b/>
          <w:color w:val="FF0000"/>
          <w:szCs w:val="24"/>
        </w:rPr>
        <w:t xml:space="preserve"> </w:t>
      </w:r>
      <w:r w:rsidRPr="009070BE">
        <w:rPr>
          <w:rFonts w:ascii="Arial" w:hAnsi="Arial" w:cs="Arial"/>
          <w:b/>
          <w:color w:val="000000" w:themeColor="text1"/>
          <w:szCs w:val="24"/>
        </w:rPr>
        <w:t>całkowitego z</w:t>
      </w:r>
      <w:r w:rsidR="006E72CB" w:rsidRPr="009070BE">
        <w:rPr>
          <w:rFonts w:ascii="Arial" w:hAnsi="Arial" w:cs="Arial"/>
          <w:b/>
          <w:color w:val="000000" w:themeColor="text1"/>
          <w:szCs w:val="24"/>
        </w:rPr>
        <w:t>amówienia o którym mowa w ust. 3.</w:t>
      </w:r>
      <w:r w:rsidRPr="009070BE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9070BE">
        <w:rPr>
          <w:rFonts w:ascii="Arial" w:hAnsi="Arial" w:cs="Arial"/>
          <w:color w:val="000000"/>
          <w:szCs w:val="24"/>
        </w:rPr>
        <w:t>Zmiany, o których mowa w zdaniu pierwszym, powodujące zmniejszenie wynagrodzenia nie skutkują powstaniem żadnych roszczeń po stronie Wykonawcy wobec Zamawiającego, w szczególności o zapłatę wynagrodzenia za usługę i w ilości wskazanej w § 1 ust.3.</w:t>
      </w:r>
    </w:p>
    <w:p w14:paraId="049EBEDF" w14:textId="5815D5E9" w:rsidR="00FB37DF" w:rsidRPr="00C2322B" w:rsidRDefault="00FB37DF" w:rsidP="006F5D06">
      <w:pPr>
        <w:pStyle w:val="Akapitzlist1"/>
        <w:numPr>
          <w:ilvl w:val="0"/>
          <w:numId w:val="28"/>
        </w:numPr>
        <w:tabs>
          <w:tab w:val="left" w:pos="0"/>
          <w:tab w:val="left" w:pos="709"/>
          <w:tab w:val="left" w:pos="1144"/>
        </w:tabs>
        <w:spacing w:line="360" w:lineRule="auto"/>
        <w:ind w:right="50"/>
        <w:jc w:val="both"/>
        <w:rPr>
          <w:rFonts w:ascii="Arial" w:hAnsi="Arial" w:cs="Arial"/>
          <w:b/>
          <w:bCs/>
          <w:szCs w:val="24"/>
        </w:rPr>
      </w:pPr>
      <w:r w:rsidRPr="009070BE">
        <w:rPr>
          <w:rFonts w:ascii="Arial" w:hAnsi="Arial" w:cs="Arial"/>
          <w:szCs w:val="24"/>
        </w:rPr>
        <w:t>Miejscem wydawania posiłków, o których mowa w ust. 1, wskazanym przez Zamawiającego klientom jest lokal gastronomiczny / kuchnia /punkt wydawania posiłków Racibórz ul</w:t>
      </w:r>
      <w:r w:rsidRPr="00C2322B">
        <w:rPr>
          <w:rFonts w:ascii="Arial" w:hAnsi="Arial" w:cs="Arial"/>
          <w:szCs w:val="24"/>
        </w:rPr>
        <w:t>………………..…</w:t>
      </w:r>
      <w:r w:rsidR="009833AA" w:rsidRPr="00C2322B">
        <w:rPr>
          <w:rFonts w:ascii="Arial" w:hAnsi="Arial" w:cs="Arial"/>
          <w:szCs w:val="24"/>
        </w:rPr>
        <w:t>………..</w:t>
      </w:r>
      <w:r w:rsidRPr="00C2322B">
        <w:rPr>
          <w:rFonts w:ascii="Arial" w:hAnsi="Arial" w:cs="Arial"/>
          <w:szCs w:val="24"/>
        </w:rPr>
        <w:t>, który spełnia wymogi higieniczn</w:t>
      </w:r>
      <w:r w:rsidR="009833AA" w:rsidRPr="00C2322B">
        <w:rPr>
          <w:rFonts w:ascii="Arial" w:hAnsi="Arial" w:cs="Arial"/>
          <w:szCs w:val="24"/>
        </w:rPr>
        <w:t>o-sanitarne</w:t>
      </w:r>
      <w:r w:rsidR="00841BDC" w:rsidRPr="00C2322B">
        <w:rPr>
          <w:rFonts w:ascii="Arial" w:hAnsi="Arial" w:cs="Arial"/>
          <w:szCs w:val="24"/>
        </w:rPr>
        <w:t>.</w:t>
      </w:r>
    </w:p>
    <w:p w14:paraId="590D1846" w14:textId="57673C7C" w:rsidR="00FB37DF" w:rsidRPr="009070BE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Wykonawca zobowiązuje się wydawać posiłki przez cały rok od poniedziałku do soboty w godzinach otwarc</w:t>
      </w:r>
      <w:r w:rsidR="00911F02" w:rsidRPr="009070BE">
        <w:rPr>
          <w:rFonts w:ascii="Arial" w:hAnsi="Arial" w:cs="Arial"/>
          <w:szCs w:val="24"/>
        </w:rPr>
        <w:t>ia punktu, o którym mowa w ust.5</w:t>
      </w:r>
      <w:r w:rsidRPr="009070BE">
        <w:rPr>
          <w:rFonts w:ascii="Arial" w:hAnsi="Arial" w:cs="Arial"/>
          <w:szCs w:val="24"/>
        </w:rPr>
        <w:t xml:space="preserve"> nie krócej niż w godz. od 12.00- 15.00.</w:t>
      </w:r>
    </w:p>
    <w:p w14:paraId="66691629" w14:textId="77777777" w:rsidR="00FB37DF" w:rsidRPr="009070BE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Na dni ustawowo wolne od pracy tj</w:t>
      </w:r>
      <w:r w:rsidRPr="009070BE">
        <w:rPr>
          <w:rFonts w:ascii="Arial" w:hAnsi="Arial" w:cs="Arial"/>
          <w:i/>
          <w:szCs w:val="24"/>
        </w:rPr>
        <w:t xml:space="preserve">. </w:t>
      </w:r>
      <w:r w:rsidRPr="009070BE">
        <w:rPr>
          <w:rFonts w:ascii="Arial" w:hAnsi="Arial" w:cs="Arial"/>
          <w:szCs w:val="24"/>
        </w:rPr>
        <w:t>niedziele i święta Wykonawca wyda posiłki w przeddzień przypadających dni wolnych, w pojemnikach jednorazowych przystosowanych do przechowywania żywności.</w:t>
      </w:r>
    </w:p>
    <w:p w14:paraId="68840FD7" w14:textId="5BEA95C0" w:rsidR="00FB37DF" w:rsidRPr="00C2322B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b/>
          <w:szCs w:val="24"/>
        </w:rPr>
      </w:pPr>
      <w:r w:rsidRPr="00C2322B">
        <w:rPr>
          <w:rFonts w:ascii="Arial" w:hAnsi="Arial" w:cs="Arial"/>
          <w:b/>
          <w:szCs w:val="24"/>
        </w:rPr>
        <w:t>Wykonawca zapewni w</w:t>
      </w:r>
      <w:r w:rsidR="007B15A3" w:rsidRPr="00C2322B">
        <w:rPr>
          <w:rFonts w:ascii="Arial" w:hAnsi="Arial" w:cs="Arial"/>
          <w:b/>
          <w:szCs w:val="24"/>
        </w:rPr>
        <w:t>ydanie posiłku w dniu 31.12.2023</w:t>
      </w:r>
      <w:r w:rsidR="00AB1743" w:rsidRPr="00C2322B">
        <w:rPr>
          <w:rFonts w:ascii="Arial" w:hAnsi="Arial" w:cs="Arial"/>
          <w:b/>
          <w:szCs w:val="24"/>
        </w:rPr>
        <w:t xml:space="preserve"> </w:t>
      </w:r>
      <w:proofErr w:type="gramStart"/>
      <w:r w:rsidR="00AB1743" w:rsidRPr="00C2322B">
        <w:rPr>
          <w:rFonts w:ascii="Arial" w:hAnsi="Arial" w:cs="Arial"/>
          <w:b/>
          <w:szCs w:val="24"/>
        </w:rPr>
        <w:t>r</w:t>
      </w:r>
      <w:proofErr w:type="gramEnd"/>
      <w:r w:rsidR="007B15A3" w:rsidRPr="00C2322B">
        <w:rPr>
          <w:rFonts w:ascii="Arial" w:hAnsi="Arial" w:cs="Arial"/>
          <w:b/>
          <w:szCs w:val="24"/>
        </w:rPr>
        <w:t xml:space="preserve">. na wynos na dzień </w:t>
      </w:r>
      <w:r w:rsidR="00E518B7">
        <w:rPr>
          <w:rFonts w:ascii="Arial" w:hAnsi="Arial" w:cs="Arial"/>
          <w:b/>
          <w:szCs w:val="24"/>
        </w:rPr>
        <w:t>0</w:t>
      </w:r>
      <w:r w:rsidR="007B15A3" w:rsidRPr="00C2322B">
        <w:rPr>
          <w:rFonts w:ascii="Arial" w:hAnsi="Arial" w:cs="Arial"/>
          <w:b/>
          <w:szCs w:val="24"/>
        </w:rPr>
        <w:t>1.01.2024</w:t>
      </w:r>
      <w:r w:rsidRPr="00C2322B">
        <w:rPr>
          <w:rFonts w:ascii="Arial" w:hAnsi="Arial" w:cs="Arial"/>
          <w:b/>
          <w:szCs w:val="24"/>
        </w:rPr>
        <w:t xml:space="preserve"> </w:t>
      </w:r>
      <w:proofErr w:type="gramStart"/>
      <w:r w:rsidRPr="00C2322B">
        <w:rPr>
          <w:rFonts w:ascii="Arial" w:hAnsi="Arial" w:cs="Arial"/>
          <w:b/>
          <w:szCs w:val="24"/>
        </w:rPr>
        <w:t>r</w:t>
      </w:r>
      <w:proofErr w:type="gramEnd"/>
      <w:r w:rsidRPr="00C2322B">
        <w:rPr>
          <w:rFonts w:ascii="Arial" w:hAnsi="Arial" w:cs="Arial"/>
          <w:b/>
          <w:szCs w:val="24"/>
        </w:rPr>
        <w:t>.</w:t>
      </w:r>
    </w:p>
    <w:p w14:paraId="2D6088FE" w14:textId="77777777" w:rsidR="00FB37DF" w:rsidRPr="009070BE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Zamawiający dopuszcza możliwość używania codziennie jednorazowych naczyń i sztućców.</w:t>
      </w:r>
    </w:p>
    <w:p w14:paraId="6B74429A" w14:textId="77777777" w:rsidR="00FB37DF" w:rsidRPr="009070BE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Zamawiający wymaga wydawania w ciągu tygodnia posiłków w ilości: </w:t>
      </w:r>
    </w:p>
    <w:p w14:paraId="662BEEFA" w14:textId="77777777" w:rsidR="00FB37DF" w:rsidRPr="009070BE" w:rsidRDefault="00FB37DF" w:rsidP="006F5D06">
      <w:pPr>
        <w:pStyle w:val="Tekstpodstawowy210"/>
        <w:numPr>
          <w:ilvl w:val="0"/>
          <w:numId w:val="33"/>
        </w:numPr>
        <w:spacing w:line="360" w:lineRule="auto"/>
        <w:ind w:left="714" w:right="50" w:hanging="357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2 posiłki - w formie zupy 450 ml, </w:t>
      </w:r>
      <w:r w:rsidRPr="009070BE">
        <w:rPr>
          <w:rFonts w:ascii="Arial" w:hAnsi="Arial" w:cs="Arial"/>
          <w:szCs w:val="24"/>
        </w:rPr>
        <w:t xml:space="preserve">podprawianej niskotłuszczową śmietaną albo masłem czy mąką, (sporadycznie zasmażką), z </w:t>
      </w:r>
      <w:r w:rsidRPr="009070BE">
        <w:rPr>
          <w:rFonts w:ascii="Arial" w:hAnsi="Arial" w:cs="Arial"/>
          <w:b/>
          <w:szCs w:val="24"/>
        </w:rPr>
        <w:t xml:space="preserve">dodatkiem do zupy w ilości 100 g (mięso lub kiełbasa z wyłączeniem kiełbasy typ. </w:t>
      </w:r>
      <w:proofErr w:type="gramStart"/>
      <w:r w:rsidRPr="009070BE">
        <w:rPr>
          <w:rFonts w:ascii="Arial" w:hAnsi="Arial" w:cs="Arial"/>
          <w:b/>
          <w:szCs w:val="24"/>
        </w:rPr>
        <w:t>parówka</w:t>
      </w:r>
      <w:proofErr w:type="gramEnd"/>
      <w:r w:rsidRPr="009070BE">
        <w:rPr>
          <w:rFonts w:ascii="Arial" w:hAnsi="Arial" w:cs="Arial"/>
          <w:b/>
          <w:szCs w:val="24"/>
        </w:rPr>
        <w:t xml:space="preserve"> i </w:t>
      </w:r>
      <w:proofErr w:type="spellStart"/>
      <w:r w:rsidRPr="009070BE">
        <w:rPr>
          <w:rFonts w:ascii="Arial" w:hAnsi="Arial" w:cs="Arial"/>
          <w:b/>
          <w:szCs w:val="24"/>
        </w:rPr>
        <w:t>martadela</w:t>
      </w:r>
      <w:proofErr w:type="spellEnd"/>
      <w:r w:rsidRPr="009070BE">
        <w:rPr>
          <w:rFonts w:ascii="Arial" w:hAnsi="Arial" w:cs="Arial"/>
          <w:b/>
          <w:szCs w:val="24"/>
        </w:rPr>
        <w:t>) oraz chleba w ilości nie mniejszej niż 200 g,</w:t>
      </w:r>
    </w:p>
    <w:p w14:paraId="3E7BCF5A" w14:textId="77777777" w:rsidR="00FB37DF" w:rsidRPr="009070BE" w:rsidRDefault="00FB37DF" w:rsidP="006F5D06">
      <w:pPr>
        <w:pStyle w:val="Tekstpodstawowy210"/>
        <w:numPr>
          <w:ilvl w:val="0"/>
          <w:numId w:val="33"/>
        </w:numPr>
        <w:spacing w:line="360" w:lineRule="auto"/>
        <w:ind w:left="714" w:right="50" w:hanging="357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>5 posiłków - w formie dania jednogarnkowego np. Bigos, fasolka po bretońsku, łazanki, gołąbki itp. w ilości 400 g oraz chleba w ilości nie mniejszej niż 200 g.</w:t>
      </w:r>
    </w:p>
    <w:p w14:paraId="2ECE8411" w14:textId="77777777" w:rsidR="00FB37DF" w:rsidRPr="009070BE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szCs w:val="24"/>
        </w:rPr>
        <w:t>Przy realizacji niniejszego zamówienia Wykonawca stosuje wszelkie wymagania sanitarno-higieniczne i jakość zdrowotną żywności, o których mowa w powszechnie obowiązujących przepisach prawa na dzień zawarcia oraz wykonywania niniejszej umowy.</w:t>
      </w:r>
    </w:p>
    <w:p w14:paraId="43AD47E2" w14:textId="6878D465" w:rsidR="00FB37DF" w:rsidRPr="009070BE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przygotowuje posiłki, które muszą być urozmaicone, o wysokiej wartości odżywczej, atrakcyjne pod względem organoleptycznym, </w:t>
      </w:r>
      <w:r w:rsidR="006F5D06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(z wykorzystywaniem produktów sezonowych) oraz sposobu ich przyrządzania.</w:t>
      </w:r>
    </w:p>
    <w:p w14:paraId="69AB7C6B" w14:textId="791776A7" w:rsidR="00FB37DF" w:rsidRPr="009070BE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Wykonawca przygotowuje posiłki codziennie w dniu ich dostawy ze świeżych, naturalnych</w:t>
      </w:r>
      <w:r w:rsidR="00857CE6" w:rsidRPr="009070BE">
        <w:rPr>
          <w:rFonts w:ascii="Arial" w:hAnsi="Arial" w:cs="Arial"/>
          <w:szCs w:val="24"/>
        </w:rPr>
        <w:t xml:space="preserve"> produktów o </w:t>
      </w:r>
      <w:proofErr w:type="gramStart"/>
      <w:r w:rsidR="00857CE6" w:rsidRPr="009070BE">
        <w:rPr>
          <w:rFonts w:ascii="Arial" w:hAnsi="Arial" w:cs="Arial"/>
          <w:szCs w:val="24"/>
        </w:rPr>
        <w:t>wysokiej jakości</w:t>
      </w:r>
      <w:proofErr w:type="gramEnd"/>
      <w:r w:rsidR="00857CE6" w:rsidRPr="009070BE">
        <w:rPr>
          <w:rFonts w:ascii="Arial" w:hAnsi="Arial" w:cs="Arial"/>
          <w:szCs w:val="24"/>
        </w:rPr>
        <w:t xml:space="preserve"> (</w:t>
      </w:r>
      <w:r w:rsidRPr="009070BE">
        <w:rPr>
          <w:rFonts w:ascii="Arial" w:hAnsi="Arial" w:cs="Arial"/>
          <w:szCs w:val="24"/>
        </w:rPr>
        <w:t>nie mrożonych).</w:t>
      </w:r>
    </w:p>
    <w:p w14:paraId="72D11479" w14:textId="7E790BB1" w:rsidR="00FB37DF" w:rsidRPr="009070BE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Niedopuszczalne jest przygotowywanie posiłków z koncentratów obiadowych </w:t>
      </w:r>
      <w:r w:rsidR="006F5D06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w proszku oraz konserw.</w:t>
      </w:r>
    </w:p>
    <w:p w14:paraId="5A0B4C9C" w14:textId="04C28B47" w:rsidR="00FB37DF" w:rsidRPr="009070BE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Niedopuszczalne jest dokonywanie wypłaty klientowi równowartości posiłku </w:t>
      </w:r>
      <w:r w:rsidR="006F5D06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w pieniądzu lub dokonywanie zmiany posiłku na towary w stanie nieprzetworzonym.</w:t>
      </w:r>
    </w:p>
    <w:p w14:paraId="7E86D0D0" w14:textId="3665CD94" w:rsidR="00FB37DF" w:rsidRPr="009070BE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uwzględnia odpowiedni dobór produktów spożywczych również pod względem barw, smaku i zapachu, korzystając jak najszerzej z kontrastu barw </w:t>
      </w:r>
      <w:r w:rsidR="006F5D06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i smaku.</w:t>
      </w:r>
    </w:p>
    <w:p w14:paraId="1505BB18" w14:textId="7A8C75BD" w:rsidR="00FB37DF" w:rsidRPr="009070BE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Jakość posiłków i organizacja posiłków przygotowywanych przez Wykonawcę </w:t>
      </w:r>
      <w:r w:rsidR="006F5D06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w ramach niniejszej umowy powinna być zgodna również z normami Instytutu Żywności i Żywienia w Warszawie.</w:t>
      </w:r>
    </w:p>
    <w:p w14:paraId="20A5684B" w14:textId="798DBEBB" w:rsidR="00FB37DF" w:rsidRPr="009070BE" w:rsidRDefault="00FB37DF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musi posiadać i wywiesić w miejscu ogólnie dostępnym informację </w:t>
      </w:r>
      <w:r w:rsidR="006F5D06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o alergenach i składnikach produktów danych posiłków.</w:t>
      </w:r>
    </w:p>
    <w:p w14:paraId="0299BB32" w14:textId="77777777" w:rsidR="003C45D7" w:rsidRPr="009070BE" w:rsidRDefault="003C45D7" w:rsidP="006F5D06">
      <w:pPr>
        <w:widowControl/>
        <w:numPr>
          <w:ilvl w:val="0"/>
          <w:numId w:val="28"/>
        </w:numPr>
        <w:overflowPunct/>
        <w:autoSpaceDE/>
        <w:autoSpaceDN/>
        <w:adjustRightInd/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zobowiązuje się przedłożyć do akceptacji Zamawiającemu </w:t>
      </w:r>
      <w:r w:rsidRPr="009070BE">
        <w:rPr>
          <w:rFonts w:ascii="Arial" w:hAnsi="Arial" w:cs="Arial"/>
          <w:b/>
          <w:szCs w:val="24"/>
        </w:rPr>
        <w:t>na siedem dni</w:t>
      </w:r>
      <w:r w:rsidRPr="009070BE">
        <w:rPr>
          <w:rFonts w:ascii="Arial" w:hAnsi="Arial" w:cs="Arial"/>
          <w:szCs w:val="24"/>
        </w:rPr>
        <w:t xml:space="preserve"> przed rozpoczęciem każdego miesiąca wykonywania umowy </w:t>
      </w:r>
      <w:r w:rsidRPr="009070BE">
        <w:rPr>
          <w:rFonts w:ascii="Arial" w:hAnsi="Arial" w:cs="Arial"/>
          <w:b/>
          <w:szCs w:val="24"/>
        </w:rPr>
        <w:t xml:space="preserve">jadłospis miesięczny. </w:t>
      </w:r>
    </w:p>
    <w:p w14:paraId="5EAF1865" w14:textId="77777777" w:rsidR="003C45D7" w:rsidRPr="009070BE" w:rsidRDefault="003C45D7" w:rsidP="006F5D06">
      <w:pPr>
        <w:widowControl/>
        <w:numPr>
          <w:ilvl w:val="0"/>
          <w:numId w:val="28"/>
        </w:numPr>
        <w:overflowPunct/>
        <w:autoSpaceDE/>
        <w:autoSpaceDN/>
        <w:adjustRightInd/>
        <w:spacing w:line="360" w:lineRule="auto"/>
        <w:ind w:right="50"/>
        <w:jc w:val="both"/>
        <w:rPr>
          <w:rStyle w:val="Hipercze"/>
          <w:rFonts w:ascii="Arial" w:hAnsi="Arial" w:cs="Arial"/>
          <w:color w:val="auto"/>
          <w:szCs w:val="24"/>
          <w:u w:val="none"/>
        </w:rPr>
      </w:pPr>
      <w:r w:rsidRPr="009070BE">
        <w:rPr>
          <w:rFonts w:ascii="Arial" w:hAnsi="Arial" w:cs="Arial"/>
          <w:szCs w:val="24"/>
        </w:rPr>
        <w:t>Jadłospis należy</w:t>
      </w:r>
      <w:r w:rsidRPr="009070BE">
        <w:rPr>
          <w:rFonts w:ascii="Arial" w:hAnsi="Arial" w:cs="Arial"/>
          <w:b/>
          <w:szCs w:val="24"/>
        </w:rPr>
        <w:t xml:space="preserve"> </w:t>
      </w:r>
      <w:proofErr w:type="gramStart"/>
      <w:r w:rsidRPr="009070BE">
        <w:rPr>
          <w:rFonts w:ascii="Arial" w:hAnsi="Arial" w:cs="Arial"/>
          <w:szCs w:val="24"/>
        </w:rPr>
        <w:t>przesyłać  na</w:t>
      </w:r>
      <w:proofErr w:type="gramEnd"/>
      <w:r w:rsidRPr="009070BE">
        <w:rPr>
          <w:rFonts w:ascii="Arial" w:hAnsi="Arial" w:cs="Arial"/>
          <w:szCs w:val="24"/>
        </w:rPr>
        <w:t xml:space="preserve"> adres poczty elektronicznej </w:t>
      </w:r>
      <w:hyperlink r:id="rId8" w:history="1">
        <w:r w:rsidRPr="009070BE">
          <w:rPr>
            <w:rStyle w:val="Hipercze"/>
            <w:rFonts w:ascii="Arial" w:hAnsi="Arial" w:cs="Arial"/>
            <w:color w:val="auto"/>
            <w:szCs w:val="24"/>
          </w:rPr>
          <w:t>sekretariat@ops-raciborz.pl</w:t>
        </w:r>
      </w:hyperlink>
    </w:p>
    <w:p w14:paraId="7E47D37A" w14:textId="64EC0EDC" w:rsidR="003C45D7" w:rsidRPr="009070BE" w:rsidRDefault="003C45D7" w:rsidP="006F5D06">
      <w:pPr>
        <w:pStyle w:val="Akapitzlist"/>
        <w:numPr>
          <w:ilvl w:val="0"/>
          <w:numId w:val="28"/>
        </w:numPr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Zatwierdzony przez Zamawiającego w formie pisemnej lub za pośrednictwem poczty e</w:t>
      </w:r>
      <w:r w:rsidR="00202927">
        <w:rPr>
          <w:rFonts w:ascii="Arial" w:hAnsi="Arial" w:cs="Arial"/>
          <w:szCs w:val="24"/>
        </w:rPr>
        <w:t xml:space="preserve">lektronicznej na adres </w:t>
      </w:r>
      <w:r w:rsidR="00202927" w:rsidRPr="00477F42">
        <w:rPr>
          <w:rFonts w:ascii="Arial" w:hAnsi="Arial" w:cs="Arial"/>
          <w:color w:val="FF0000"/>
          <w:szCs w:val="24"/>
        </w:rPr>
        <w:t>……………………………………</w:t>
      </w:r>
      <w:r w:rsidRPr="009070BE">
        <w:rPr>
          <w:rFonts w:ascii="Arial" w:hAnsi="Arial" w:cs="Arial"/>
          <w:szCs w:val="24"/>
        </w:rPr>
        <w:t>jadłospis stanowi podstawę do realizacji przedmiotu umowy w danym miesiącu.</w:t>
      </w:r>
    </w:p>
    <w:p w14:paraId="2488D8AC" w14:textId="77777777" w:rsidR="003C45D7" w:rsidRPr="009070BE" w:rsidRDefault="003C45D7" w:rsidP="006F5D06">
      <w:pPr>
        <w:pStyle w:val="Akapitzlist"/>
        <w:numPr>
          <w:ilvl w:val="0"/>
          <w:numId w:val="28"/>
        </w:numPr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Zamawiający ma prawo dokonywać korekty w jadłospisie.</w:t>
      </w:r>
    </w:p>
    <w:p w14:paraId="30ED00F2" w14:textId="77777777" w:rsidR="003C45D7" w:rsidRPr="009070BE" w:rsidRDefault="003C45D7" w:rsidP="00841BD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Posiłki obiadowe w przeciągu 10 dni w miesiącu nie powinny powtarzać się.</w:t>
      </w:r>
    </w:p>
    <w:p w14:paraId="2BC38965" w14:textId="7AA24B1B" w:rsidR="003C45D7" w:rsidRDefault="003C45D7" w:rsidP="006F5D06">
      <w:pPr>
        <w:pStyle w:val="Tekstpodstawowy210"/>
        <w:numPr>
          <w:ilvl w:val="0"/>
          <w:numId w:val="28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Wykonawca zobowiązuje się przekazywać na każde żądanie Zamawiającego specyfikację według ilości wydanych posiłków i ich gramaturę w ciągu 24 godzin od dnia otrzymania żądania w formie pisemnej lub na adres poczty elektronicznej Wykonawcy wskazany w umowie</w:t>
      </w:r>
      <w:r w:rsidR="004A3144">
        <w:rPr>
          <w:rFonts w:ascii="Arial" w:hAnsi="Arial" w:cs="Arial"/>
          <w:szCs w:val="24"/>
        </w:rPr>
        <w:t>.</w:t>
      </w:r>
    </w:p>
    <w:p w14:paraId="5DC9616C" w14:textId="77777777" w:rsidR="004A3144" w:rsidRPr="00E16CF2" w:rsidRDefault="004A3144" w:rsidP="006F5D06">
      <w:pPr>
        <w:pStyle w:val="Akapitzlist"/>
        <w:numPr>
          <w:ilvl w:val="0"/>
          <w:numId w:val="28"/>
        </w:numPr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E16CF2">
        <w:rPr>
          <w:rFonts w:ascii="Arial" w:hAnsi="Arial" w:cs="Arial"/>
          <w:szCs w:val="24"/>
        </w:rPr>
        <w:t>Usługi realizowane będą na koszt i ryzyko Wykonawcy i zgodnie z SWZ oraz ofertą Wykonawcy, które stanowią integralną cześć niniejszej umowy.</w:t>
      </w:r>
    </w:p>
    <w:p w14:paraId="2B9E8007" w14:textId="77777777" w:rsidR="004A3144" w:rsidRPr="009070BE" w:rsidRDefault="004A3144" w:rsidP="004A3144">
      <w:pPr>
        <w:pStyle w:val="Tekstpodstawowy210"/>
        <w:spacing w:line="360" w:lineRule="auto"/>
        <w:ind w:left="360" w:right="-284"/>
        <w:rPr>
          <w:rFonts w:ascii="Arial" w:hAnsi="Arial" w:cs="Arial"/>
          <w:szCs w:val="24"/>
        </w:rPr>
      </w:pPr>
    </w:p>
    <w:p w14:paraId="44BC5DDA" w14:textId="458AA326" w:rsidR="00342C1E" w:rsidRPr="009070BE" w:rsidRDefault="00342C1E" w:rsidP="00841BDC">
      <w:pPr>
        <w:pStyle w:val="Akapitzlist"/>
        <w:widowControl/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ind w:left="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>§2</w:t>
      </w:r>
    </w:p>
    <w:p w14:paraId="09695B3A" w14:textId="77777777" w:rsidR="00342C1E" w:rsidRPr="009070BE" w:rsidRDefault="00342C1E" w:rsidP="00841BDC">
      <w:pPr>
        <w:pStyle w:val="Tekstpodstawowy23"/>
        <w:numPr>
          <w:ilvl w:val="0"/>
          <w:numId w:val="21"/>
        </w:numPr>
        <w:spacing w:line="360" w:lineRule="auto"/>
        <w:ind w:left="425" w:hanging="425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Wykonawca w ramach niniejszej umowy zapewnia:</w:t>
      </w:r>
    </w:p>
    <w:p w14:paraId="4FBE0C6D" w14:textId="77777777" w:rsidR="006F18A1" w:rsidRPr="009070BE" w:rsidRDefault="00342C1E" w:rsidP="00841BDC">
      <w:pPr>
        <w:pStyle w:val="Tekstpodstawowy210"/>
        <w:numPr>
          <w:ilvl w:val="0"/>
          <w:numId w:val="29"/>
        </w:numPr>
        <w:spacing w:before="100" w:beforeAutospacing="1" w:after="100" w:afterAutospacing="1" w:line="360" w:lineRule="auto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przechowywanie</w:t>
      </w:r>
      <w:proofErr w:type="gramEnd"/>
      <w:r w:rsidRPr="009070BE">
        <w:rPr>
          <w:rFonts w:ascii="Arial" w:hAnsi="Arial" w:cs="Arial"/>
          <w:szCs w:val="24"/>
        </w:rPr>
        <w:t xml:space="preserve"> prób żywności - posiłków zgodnie z powszechnie obowiązującymi przepisami prawa</w:t>
      </w:r>
      <w:r w:rsidR="006F18A1" w:rsidRPr="009070BE">
        <w:rPr>
          <w:rFonts w:ascii="Arial" w:hAnsi="Arial" w:cs="Arial"/>
          <w:szCs w:val="24"/>
        </w:rPr>
        <w:t xml:space="preserve"> w dniu zawarcia i wykonywania niniejszej umowy,</w:t>
      </w:r>
    </w:p>
    <w:p w14:paraId="7B74124E" w14:textId="7E811C82" w:rsidR="00342C1E" w:rsidRPr="009070BE" w:rsidRDefault="00342C1E" w:rsidP="006F5D06">
      <w:pPr>
        <w:widowControl/>
        <w:numPr>
          <w:ilvl w:val="0"/>
          <w:numId w:val="29"/>
        </w:numPr>
        <w:tabs>
          <w:tab w:val="left" w:pos="709"/>
        </w:tabs>
        <w:overflowPunct/>
        <w:autoSpaceDE/>
        <w:autoSpaceDN/>
        <w:adjustRightInd/>
        <w:spacing w:line="360" w:lineRule="auto"/>
        <w:ind w:left="709" w:right="50" w:hanging="283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przestrzeganie</w:t>
      </w:r>
      <w:proofErr w:type="gramEnd"/>
      <w:r w:rsidRPr="009070BE">
        <w:rPr>
          <w:rFonts w:ascii="Arial" w:hAnsi="Arial" w:cs="Arial"/>
          <w:szCs w:val="24"/>
        </w:rPr>
        <w:t xml:space="preserve"> zasad </w:t>
      </w:r>
      <w:proofErr w:type="spellStart"/>
      <w:r w:rsidRPr="009070BE">
        <w:rPr>
          <w:rFonts w:ascii="Arial" w:hAnsi="Arial" w:cs="Arial"/>
          <w:szCs w:val="24"/>
        </w:rPr>
        <w:t>sanitarno</w:t>
      </w:r>
      <w:proofErr w:type="spellEnd"/>
      <w:r w:rsidRPr="009070BE">
        <w:rPr>
          <w:rFonts w:ascii="Arial" w:hAnsi="Arial" w:cs="Arial"/>
          <w:szCs w:val="24"/>
        </w:rPr>
        <w:t xml:space="preserve"> – higienicznych na każdym etapie tj. produkcji, wydawania oraz transportu posiłków zgodnie z ustawą z 25 sierpnia 2006r.</w:t>
      </w:r>
      <w:r w:rsidR="006F5D06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o bezp</w:t>
      </w:r>
      <w:r w:rsidR="0094070D" w:rsidRPr="009070BE">
        <w:rPr>
          <w:rFonts w:ascii="Arial" w:hAnsi="Arial" w:cs="Arial"/>
          <w:szCs w:val="24"/>
        </w:rPr>
        <w:t>ieczeństwie żywności i żywienia,</w:t>
      </w:r>
    </w:p>
    <w:p w14:paraId="374EF475" w14:textId="3A2F9A3E" w:rsidR="00FB37DF" w:rsidRPr="009070BE" w:rsidRDefault="006F18A1" w:rsidP="00841BDC">
      <w:pPr>
        <w:pStyle w:val="Tekstpodstawowy210"/>
        <w:numPr>
          <w:ilvl w:val="0"/>
          <w:numId w:val="29"/>
        </w:numPr>
        <w:spacing w:line="360" w:lineRule="auto"/>
        <w:rPr>
          <w:rFonts w:ascii="Arial" w:hAnsi="Arial" w:cs="Arial"/>
          <w:color w:val="000000" w:themeColor="text1"/>
          <w:szCs w:val="24"/>
        </w:rPr>
      </w:pPr>
      <w:proofErr w:type="gramStart"/>
      <w:r w:rsidRPr="009070BE">
        <w:rPr>
          <w:rFonts w:ascii="Arial" w:hAnsi="Arial" w:cs="Arial"/>
          <w:color w:val="000000" w:themeColor="text1"/>
          <w:szCs w:val="24"/>
        </w:rPr>
        <w:t>zachowanie</w:t>
      </w:r>
      <w:proofErr w:type="gramEnd"/>
      <w:r w:rsidRPr="009070BE">
        <w:rPr>
          <w:rFonts w:ascii="Arial" w:hAnsi="Arial" w:cs="Arial"/>
          <w:color w:val="000000" w:themeColor="text1"/>
          <w:szCs w:val="24"/>
        </w:rPr>
        <w:t xml:space="preserve"> poufności informacji na temat danych klientów korzystających </w:t>
      </w:r>
      <w:r w:rsidR="006F5D06">
        <w:rPr>
          <w:rFonts w:ascii="Arial" w:hAnsi="Arial" w:cs="Arial"/>
          <w:color w:val="000000" w:themeColor="text1"/>
          <w:szCs w:val="24"/>
        </w:rPr>
        <w:br/>
      </w:r>
      <w:r w:rsidRPr="009070BE">
        <w:rPr>
          <w:rFonts w:ascii="Arial" w:hAnsi="Arial" w:cs="Arial"/>
          <w:color w:val="000000" w:themeColor="text1"/>
          <w:szCs w:val="24"/>
        </w:rPr>
        <w:t>z posiłków, w tym nie ujawniania informacji, że dana os</w:t>
      </w:r>
      <w:r w:rsidR="00E646CE" w:rsidRPr="009070BE">
        <w:rPr>
          <w:rFonts w:ascii="Arial" w:hAnsi="Arial" w:cs="Arial"/>
          <w:color w:val="000000" w:themeColor="text1"/>
          <w:szCs w:val="24"/>
        </w:rPr>
        <w:t>oba jest klientem Zamawiającego.</w:t>
      </w:r>
    </w:p>
    <w:p w14:paraId="2B1B8395" w14:textId="6B05060A" w:rsidR="00342C1E" w:rsidRPr="009070BE" w:rsidRDefault="00342C1E" w:rsidP="00841BDC">
      <w:pPr>
        <w:pStyle w:val="Tekstpodstawowy23"/>
        <w:numPr>
          <w:ilvl w:val="0"/>
          <w:numId w:val="21"/>
        </w:numPr>
        <w:spacing w:line="360" w:lineRule="auto"/>
        <w:ind w:left="425" w:hanging="425"/>
        <w:rPr>
          <w:rFonts w:ascii="Arial" w:hAnsi="Arial" w:cs="Arial"/>
          <w:color w:val="000000" w:themeColor="text1"/>
          <w:szCs w:val="24"/>
        </w:rPr>
      </w:pPr>
      <w:r w:rsidRPr="009070BE">
        <w:rPr>
          <w:rFonts w:ascii="Arial" w:hAnsi="Arial" w:cs="Arial"/>
          <w:szCs w:val="24"/>
        </w:rPr>
        <w:t>Wykonawca zobowiązany jest posiadać opłaconą polisę na sumę nie mniejszą niż</w:t>
      </w:r>
      <w:r w:rsidRPr="009070BE">
        <w:rPr>
          <w:rFonts w:ascii="Arial" w:hAnsi="Arial" w:cs="Arial"/>
          <w:color w:val="000000"/>
          <w:szCs w:val="24"/>
        </w:rPr>
        <w:t xml:space="preserve"> 20 000 zł od odpowiedzialności cywilnej w zakresie prowadzonej działalności związanej z przedmiotem zamówienia na cały okres związania umową.</w:t>
      </w:r>
    </w:p>
    <w:p w14:paraId="1FB5346F" w14:textId="77777777" w:rsidR="006F18A1" w:rsidRPr="009070BE" w:rsidRDefault="006F18A1" w:rsidP="00841BDC">
      <w:pPr>
        <w:spacing w:line="360" w:lineRule="auto"/>
        <w:ind w:right="-285"/>
        <w:jc w:val="both"/>
        <w:rPr>
          <w:rFonts w:ascii="Arial" w:hAnsi="Arial" w:cs="Arial"/>
          <w:b/>
          <w:szCs w:val="24"/>
        </w:rPr>
      </w:pPr>
    </w:p>
    <w:p w14:paraId="10E49D52" w14:textId="26951424" w:rsidR="006F18A1" w:rsidRPr="009070BE" w:rsidRDefault="00342C1E" w:rsidP="00B71F12">
      <w:pPr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>§ 3</w:t>
      </w:r>
    </w:p>
    <w:p w14:paraId="5024B4EE" w14:textId="2E7CA047" w:rsidR="00C25D86" w:rsidRPr="009070BE" w:rsidRDefault="00342C1E" w:rsidP="00841BDC">
      <w:pPr>
        <w:pStyle w:val="Tekstpodstawowy210"/>
        <w:numPr>
          <w:ilvl w:val="0"/>
          <w:numId w:val="36"/>
        </w:numPr>
        <w:spacing w:line="360" w:lineRule="auto"/>
        <w:ind w:left="284" w:right="-284" w:hanging="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</w:t>
      </w:r>
      <w:r w:rsidR="00C25D86" w:rsidRPr="009070BE">
        <w:rPr>
          <w:rFonts w:ascii="Arial" w:hAnsi="Arial" w:cs="Arial"/>
          <w:szCs w:val="24"/>
        </w:rPr>
        <w:t>nie będzie:</w:t>
      </w:r>
    </w:p>
    <w:p w14:paraId="2B3DF138" w14:textId="2F91EF63" w:rsidR="00C25D86" w:rsidRPr="009070BE" w:rsidRDefault="00C25D86" w:rsidP="006F5D06">
      <w:pPr>
        <w:pStyle w:val="Tekstpodstawowy210"/>
        <w:numPr>
          <w:ilvl w:val="1"/>
          <w:numId w:val="36"/>
        </w:numPr>
        <w:spacing w:line="360" w:lineRule="auto"/>
        <w:ind w:left="709" w:right="50" w:hanging="283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wydawał</w:t>
      </w:r>
      <w:proofErr w:type="gramEnd"/>
      <w:r w:rsidRPr="009070BE">
        <w:rPr>
          <w:rFonts w:ascii="Arial" w:hAnsi="Arial" w:cs="Arial"/>
          <w:szCs w:val="24"/>
        </w:rPr>
        <w:t xml:space="preserve"> klientom lub osobom przez nie upoważnionym posiłków na wynos za wyjątkiem przypadku określonego w § 1 ust. 8 - poza punkt wydawania posiłków, o którym mowa w § 1 ust. 6 niniejszej umowy, </w:t>
      </w:r>
    </w:p>
    <w:p w14:paraId="025BB442" w14:textId="77777777" w:rsidR="00C25D86" w:rsidRPr="009070BE" w:rsidRDefault="00C25D86" w:rsidP="006F5D06">
      <w:pPr>
        <w:pStyle w:val="Tekstpodstawowy210"/>
        <w:numPr>
          <w:ilvl w:val="1"/>
          <w:numId w:val="36"/>
        </w:numPr>
        <w:spacing w:line="360" w:lineRule="auto"/>
        <w:ind w:left="709" w:right="50" w:hanging="283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wydawał</w:t>
      </w:r>
      <w:proofErr w:type="gramEnd"/>
      <w:r w:rsidRPr="009070BE">
        <w:rPr>
          <w:rFonts w:ascii="Arial" w:hAnsi="Arial" w:cs="Arial"/>
          <w:szCs w:val="24"/>
        </w:rPr>
        <w:t xml:space="preserve"> posiłków klientom pod wpływem alkoholu lub środków odurzających, </w:t>
      </w:r>
    </w:p>
    <w:p w14:paraId="131F0353" w14:textId="77777777" w:rsidR="00C25D86" w:rsidRPr="009070BE" w:rsidRDefault="00C25D86" w:rsidP="006F5D06">
      <w:pPr>
        <w:pStyle w:val="Tekstpodstawowy210"/>
        <w:numPr>
          <w:ilvl w:val="1"/>
          <w:numId w:val="36"/>
        </w:numPr>
        <w:spacing w:line="360" w:lineRule="auto"/>
        <w:ind w:left="709" w:right="50" w:hanging="283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wydawał</w:t>
      </w:r>
      <w:proofErr w:type="gramEnd"/>
      <w:r w:rsidRPr="009070BE">
        <w:rPr>
          <w:rFonts w:ascii="Arial" w:hAnsi="Arial" w:cs="Arial"/>
          <w:szCs w:val="24"/>
        </w:rPr>
        <w:t xml:space="preserve"> posiłków osobom nie będących klientami wskazanymi przez Zamawiającego, bądź klientami uprawnionym do posiłku, którzy odmówili pisemnego potwierdzenia wydania posiłku przed dokonaniem tej czynności przez Wykonawcę (upoważnioną przez niego osobę),</w:t>
      </w:r>
    </w:p>
    <w:p w14:paraId="27CF353D" w14:textId="77777777" w:rsidR="00C25D86" w:rsidRPr="009070BE" w:rsidRDefault="00C25D86" w:rsidP="006F5D06">
      <w:pPr>
        <w:pStyle w:val="Tekstpodstawowy210"/>
        <w:numPr>
          <w:ilvl w:val="1"/>
          <w:numId w:val="36"/>
        </w:numPr>
        <w:spacing w:line="360" w:lineRule="auto"/>
        <w:ind w:left="709" w:right="50" w:hanging="283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nie</w:t>
      </w:r>
      <w:proofErr w:type="gramEnd"/>
      <w:r w:rsidRPr="009070BE">
        <w:rPr>
          <w:rFonts w:ascii="Arial" w:hAnsi="Arial" w:cs="Arial"/>
          <w:szCs w:val="24"/>
        </w:rPr>
        <w:t xml:space="preserve"> będzie żądał bądź akceptował pisemnego potwierdzenia, przez uprawnionego podopiecznego wydania posiłków za dni, w których wydanie nie nastąpiło, w szczególności z góry za cały tydzień bądź miesiąc,</w:t>
      </w:r>
    </w:p>
    <w:p w14:paraId="533A2479" w14:textId="77777777" w:rsidR="00C25D86" w:rsidRPr="009070BE" w:rsidRDefault="00C25D86" w:rsidP="006F5D06">
      <w:pPr>
        <w:pStyle w:val="Tekstpodstawowy210"/>
        <w:numPr>
          <w:ilvl w:val="0"/>
          <w:numId w:val="36"/>
        </w:numPr>
        <w:spacing w:line="360" w:lineRule="auto"/>
        <w:ind w:left="284" w:right="50" w:hanging="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Wykonawca powiadomi telefonicznie i pisemnie Zamawiającego:</w:t>
      </w:r>
    </w:p>
    <w:p w14:paraId="78962273" w14:textId="77777777" w:rsidR="00C25D86" w:rsidRPr="009070BE" w:rsidRDefault="00C25D86" w:rsidP="006F5D06">
      <w:pPr>
        <w:pStyle w:val="Tekstpodstawowy210"/>
        <w:numPr>
          <w:ilvl w:val="1"/>
          <w:numId w:val="36"/>
        </w:numPr>
        <w:tabs>
          <w:tab w:val="left" w:pos="180"/>
        </w:tabs>
        <w:spacing w:line="360" w:lineRule="auto"/>
        <w:ind w:left="426" w:right="50" w:firstLine="0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o</w:t>
      </w:r>
      <w:proofErr w:type="gramEnd"/>
      <w:r w:rsidRPr="009070BE">
        <w:rPr>
          <w:rFonts w:ascii="Arial" w:hAnsi="Arial" w:cs="Arial"/>
          <w:szCs w:val="24"/>
        </w:rPr>
        <w:t xml:space="preserve"> każdym przypadku, o którym mowa w ust. 1 pkt. 2,</w:t>
      </w:r>
    </w:p>
    <w:p w14:paraId="32B49695" w14:textId="77777777" w:rsidR="00C25D86" w:rsidRPr="009070BE" w:rsidRDefault="00C25D86" w:rsidP="006F5D06">
      <w:pPr>
        <w:pStyle w:val="Tekstpodstawowy210"/>
        <w:numPr>
          <w:ilvl w:val="1"/>
          <w:numId w:val="36"/>
        </w:numPr>
        <w:tabs>
          <w:tab w:val="left" w:pos="180"/>
        </w:tabs>
        <w:spacing w:line="360" w:lineRule="auto"/>
        <w:ind w:left="426" w:right="50" w:firstLine="0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o</w:t>
      </w:r>
      <w:proofErr w:type="gramEnd"/>
      <w:r w:rsidRPr="009070BE">
        <w:rPr>
          <w:rFonts w:ascii="Arial" w:hAnsi="Arial" w:cs="Arial"/>
          <w:szCs w:val="24"/>
        </w:rPr>
        <w:t xml:space="preserve"> każdym przypadku nie zgłoszenia się klienta na posiłek przez kolejne trzy dni, w ciągu 2 dni, od zaistnienia którejkolwiek ze wskazanych powyżej okoliczności.</w:t>
      </w:r>
    </w:p>
    <w:p w14:paraId="55018EE5" w14:textId="6C4B5364" w:rsidR="00C25D86" w:rsidRPr="009070BE" w:rsidRDefault="00C25D86" w:rsidP="006F5D06">
      <w:pPr>
        <w:widowControl/>
        <w:numPr>
          <w:ilvl w:val="0"/>
          <w:numId w:val="36"/>
        </w:numPr>
        <w:overflowPunct/>
        <w:autoSpaceDE/>
        <w:autoSpaceDN/>
        <w:adjustRightInd/>
        <w:spacing w:line="360" w:lineRule="auto"/>
        <w:ind w:left="284" w:right="50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wydawanie posiłków w miejscu bądź na wynos zobligowany jest dostosować do obowiązujących przepisów prawa w związku z sytuacją wynikająca </w:t>
      </w:r>
      <w:r w:rsidR="006F5D06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 xml:space="preserve">z ogłoszenia stanu epidemii. </w:t>
      </w:r>
    </w:p>
    <w:p w14:paraId="6676067A" w14:textId="77777777" w:rsidR="00562FDB" w:rsidRPr="009070BE" w:rsidRDefault="00562FDB" w:rsidP="006F5D06">
      <w:pPr>
        <w:pStyle w:val="Akapitzlist"/>
        <w:numPr>
          <w:ilvl w:val="0"/>
          <w:numId w:val="36"/>
        </w:numPr>
        <w:spacing w:line="360" w:lineRule="auto"/>
        <w:ind w:left="284" w:right="50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Zamawiający zastrzega sobie prawo do oceny i weryfikacji zleconej usługi na każdym etapie oraz w każdej chwili wykonywania umowy.</w:t>
      </w:r>
    </w:p>
    <w:p w14:paraId="15E46F32" w14:textId="679761CF" w:rsidR="005B5979" w:rsidRPr="009070BE" w:rsidRDefault="005B5979" w:rsidP="006F5D06">
      <w:pPr>
        <w:pStyle w:val="Akapitzlist"/>
        <w:numPr>
          <w:ilvl w:val="0"/>
          <w:numId w:val="36"/>
        </w:numPr>
        <w:tabs>
          <w:tab w:val="left" w:pos="284"/>
        </w:tabs>
        <w:spacing w:line="360" w:lineRule="auto"/>
        <w:ind w:left="284" w:right="50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zobowiązuje się umożliwić Zamawiającemu przeprowadzenie kontroli wykonywania umowy łącznie z procesem przygotowywania posiłków w kuchni Wykonawcy na każde żądanie i w każdej chwili, z wyłączeniem dni ustawowo wolnych od pracy § </w:t>
      </w:r>
      <w:r w:rsidR="00A72CC0" w:rsidRPr="009070BE">
        <w:rPr>
          <w:rFonts w:ascii="Arial" w:hAnsi="Arial" w:cs="Arial"/>
          <w:szCs w:val="24"/>
        </w:rPr>
        <w:t>1</w:t>
      </w:r>
      <w:r w:rsidRPr="009070BE">
        <w:rPr>
          <w:rFonts w:ascii="Arial" w:hAnsi="Arial" w:cs="Arial"/>
          <w:szCs w:val="24"/>
        </w:rPr>
        <w:t xml:space="preserve"> ust.</w:t>
      </w:r>
      <w:r w:rsidR="00A72CC0" w:rsidRPr="009070BE">
        <w:rPr>
          <w:rFonts w:ascii="Arial" w:hAnsi="Arial" w:cs="Arial"/>
          <w:szCs w:val="24"/>
        </w:rPr>
        <w:t>24</w:t>
      </w:r>
      <w:r w:rsidRPr="009070BE">
        <w:rPr>
          <w:rFonts w:ascii="Arial" w:hAnsi="Arial" w:cs="Arial"/>
          <w:szCs w:val="24"/>
        </w:rPr>
        <w:t xml:space="preserve"> stosuje się odpowiednio. </w:t>
      </w:r>
    </w:p>
    <w:p w14:paraId="57161348" w14:textId="20CB02DD" w:rsidR="00B91980" w:rsidRPr="009070BE" w:rsidRDefault="005B5979" w:rsidP="006F5D06">
      <w:pPr>
        <w:pStyle w:val="Akapitzlist"/>
        <w:numPr>
          <w:ilvl w:val="0"/>
          <w:numId w:val="36"/>
        </w:numPr>
        <w:spacing w:line="360" w:lineRule="auto"/>
        <w:ind w:left="284" w:right="50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zapewni Zamawiającemu dostęp do wszelkich dokumentów, danych </w:t>
      </w:r>
      <w:r w:rsidR="006F5D06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i pomieszczeń niezbędnych do przeprowadzenia kontroli, o której mowa w ust</w:t>
      </w:r>
      <w:r w:rsidR="006265DB" w:rsidRPr="009070BE">
        <w:rPr>
          <w:rFonts w:ascii="Arial" w:hAnsi="Arial" w:cs="Arial"/>
          <w:szCs w:val="24"/>
        </w:rPr>
        <w:t>. 4 i 5</w:t>
      </w:r>
      <w:r w:rsidRPr="009070BE">
        <w:rPr>
          <w:rFonts w:ascii="Arial" w:hAnsi="Arial" w:cs="Arial"/>
          <w:szCs w:val="24"/>
        </w:rPr>
        <w:t>.</w:t>
      </w:r>
    </w:p>
    <w:p w14:paraId="74F06FD8" w14:textId="77777777" w:rsidR="005B5979" w:rsidRPr="009070BE" w:rsidRDefault="005B5979" w:rsidP="006F5D06">
      <w:pPr>
        <w:pStyle w:val="Akapitzlist"/>
        <w:numPr>
          <w:ilvl w:val="0"/>
          <w:numId w:val="36"/>
        </w:numPr>
        <w:spacing w:line="360" w:lineRule="auto"/>
        <w:ind w:left="284" w:right="50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Kontrola będzie obejmować między innymi:</w:t>
      </w:r>
    </w:p>
    <w:p w14:paraId="46FFAEF9" w14:textId="77777777" w:rsidR="005B5979" w:rsidRPr="009070BE" w:rsidRDefault="005B5979" w:rsidP="006F5D06">
      <w:pPr>
        <w:widowControl/>
        <w:numPr>
          <w:ilvl w:val="0"/>
          <w:numId w:val="18"/>
        </w:numPr>
        <w:tabs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right="50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ocenę</w:t>
      </w:r>
      <w:proofErr w:type="gramEnd"/>
      <w:r w:rsidRPr="009070BE">
        <w:rPr>
          <w:rFonts w:ascii="Arial" w:hAnsi="Arial" w:cs="Arial"/>
          <w:szCs w:val="24"/>
        </w:rPr>
        <w:t xml:space="preserve"> higieny kuchni, opakowań, garnków, sprzętu, </w:t>
      </w:r>
    </w:p>
    <w:p w14:paraId="59E869E3" w14:textId="77777777" w:rsidR="005B5979" w:rsidRPr="009070BE" w:rsidRDefault="005B5979" w:rsidP="006F5D06">
      <w:pPr>
        <w:widowControl/>
        <w:numPr>
          <w:ilvl w:val="0"/>
          <w:numId w:val="18"/>
        </w:numPr>
        <w:tabs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right="50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ocenę</w:t>
      </w:r>
      <w:proofErr w:type="gramEnd"/>
      <w:r w:rsidRPr="009070BE">
        <w:rPr>
          <w:rFonts w:ascii="Arial" w:hAnsi="Arial" w:cs="Arial"/>
          <w:szCs w:val="24"/>
        </w:rPr>
        <w:t xml:space="preserve"> organoleptyczną posiłków,</w:t>
      </w:r>
    </w:p>
    <w:p w14:paraId="443304BA" w14:textId="77777777" w:rsidR="005B5979" w:rsidRPr="009070BE" w:rsidRDefault="005B5979" w:rsidP="006F5D06">
      <w:pPr>
        <w:widowControl/>
        <w:numPr>
          <w:ilvl w:val="0"/>
          <w:numId w:val="18"/>
        </w:numPr>
        <w:tabs>
          <w:tab w:val="left" w:pos="709"/>
          <w:tab w:val="left" w:pos="1080"/>
          <w:tab w:val="left" w:pos="1620"/>
        </w:tabs>
        <w:suppressAutoHyphens w:val="0"/>
        <w:overflowPunct/>
        <w:autoSpaceDE/>
        <w:autoSpaceDN/>
        <w:adjustRightInd/>
        <w:spacing w:line="360" w:lineRule="auto"/>
        <w:ind w:right="50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sprawdzenie</w:t>
      </w:r>
      <w:proofErr w:type="gramEnd"/>
      <w:r w:rsidRPr="009070BE">
        <w:rPr>
          <w:rFonts w:ascii="Arial" w:hAnsi="Arial" w:cs="Arial"/>
          <w:szCs w:val="24"/>
        </w:rPr>
        <w:t xml:space="preserve"> zgodności dostarczanych posiłków z jadłospisem na dany miesiąc,</w:t>
      </w:r>
    </w:p>
    <w:p w14:paraId="7449368C" w14:textId="77777777" w:rsidR="005B5979" w:rsidRPr="009070BE" w:rsidRDefault="005B5979" w:rsidP="006F5D06">
      <w:pPr>
        <w:widowControl/>
        <w:numPr>
          <w:ilvl w:val="0"/>
          <w:numId w:val="18"/>
        </w:numPr>
        <w:tabs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right="50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sprawdzenie</w:t>
      </w:r>
      <w:proofErr w:type="gramEnd"/>
      <w:r w:rsidRPr="009070BE">
        <w:rPr>
          <w:rFonts w:ascii="Arial" w:hAnsi="Arial" w:cs="Arial"/>
          <w:szCs w:val="24"/>
        </w:rPr>
        <w:t xml:space="preserve"> gramatury posiłków,</w:t>
      </w:r>
    </w:p>
    <w:p w14:paraId="37BE970A" w14:textId="77777777" w:rsidR="005B5979" w:rsidRPr="009070BE" w:rsidRDefault="005B5979" w:rsidP="00841BDC">
      <w:pPr>
        <w:widowControl/>
        <w:numPr>
          <w:ilvl w:val="0"/>
          <w:numId w:val="18"/>
        </w:numPr>
        <w:tabs>
          <w:tab w:val="left" w:pos="709"/>
        </w:tabs>
        <w:suppressAutoHyphens w:val="0"/>
        <w:overflowPunct/>
        <w:autoSpaceDE/>
        <w:autoSpaceDN/>
        <w:adjustRightInd/>
        <w:spacing w:line="360" w:lineRule="auto"/>
        <w:ind w:right="-284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sprawdzenie</w:t>
      </w:r>
      <w:proofErr w:type="gramEnd"/>
      <w:r w:rsidRPr="009070BE">
        <w:rPr>
          <w:rFonts w:ascii="Arial" w:hAnsi="Arial" w:cs="Arial"/>
          <w:szCs w:val="24"/>
        </w:rPr>
        <w:t xml:space="preserve"> temperatury posiłków w momencie wydawania posiłków.</w:t>
      </w:r>
    </w:p>
    <w:p w14:paraId="715F969D" w14:textId="11AB5237" w:rsidR="005B5979" w:rsidRPr="009070BE" w:rsidRDefault="005B5979" w:rsidP="00841BDC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Zamawiający zastrzega sobie prawo dostępu do kopii protokołów pokontrolnych </w:t>
      </w:r>
      <w:r w:rsidR="00FC6D37" w:rsidRPr="009070BE">
        <w:rPr>
          <w:rFonts w:ascii="Arial" w:hAnsi="Arial" w:cs="Arial"/>
          <w:szCs w:val="24"/>
        </w:rPr>
        <w:t xml:space="preserve">oraz wszystkich atestów na surowce, urządzenia, sprzęt, naczynia, opakowania transportowe wykorzystywane w procesie produkcji kuchennej oraz transportu posiłków w ramach niniejszej umowy.  </w:t>
      </w:r>
    </w:p>
    <w:p w14:paraId="26DD93FF" w14:textId="77777777" w:rsidR="00841BDC" w:rsidRPr="009070BE" w:rsidRDefault="00841BDC" w:rsidP="00841BDC">
      <w:pPr>
        <w:pStyle w:val="Tekstpodstawowy23"/>
        <w:spacing w:line="360" w:lineRule="auto"/>
        <w:ind w:right="-285"/>
        <w:rPr>
          <w:rFonts w:ascii="Arial" w:hAnsi="Arial" w:cs="Arial"/>
          <w:b/>
          <w:szCs w:val="24"/>
        </w:rPr>
      </w:pPr>
    </w:p>
    <w:p w14:paraId="511C726A" w14:textId="77777777" w:rsidR="00B91980" w:rsidRPr="009070BE" w:rsidRDefault="00342C1E" w:rsidP="00841BDC">
      <w:pPr>
        <w:pStyle w:val="Tekstpodstawowy23"/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>§4</w:t>
      </w:r>
    </w:p>
    <w:p w14:paraId="05A95813" w14:textId="77777777" w:rsidR="006F18A1" w:rsidRPr="009070BE" w:rsidRDefault="006F18A1" w:rsidP="00841BDC">
      <w:pPr>
        <w:pStyle w:val="Tekstpodstawowy23"/>
        <w:spacing w:line="360" w:lineRule="auto"/>
        <w:ind w:right="-285"/>
        <w:rPr>
          <w:rFonts w:ascii="Arial" w:hAnsi="Arial" w:cs="Arial"/>
          <w:b/>
          <w:szCs w:val="24"/>
        </w:rPr>
      </w:pPr>
    </w:p>
    <w:p w14:paraId="0BFFE937" w14:textId="5C88A196" w:rsidR="009D1526" w:rsidRPr="009070BE" w:rsidRDefault="009D1526" w:rsidP="006F5D06">
      <w:pPr>
        <w:pStyle w:val="Tekstpodstawowy210"/>
        <w:numPr>
          <w:ilvl w:val="0"/>
          <w:numId w:val="31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Wydawanie posiłków następuje na podstawie imiennej listy wystawionej przez Zamawiającego, przekazywanej miesięcznie z minimum jednodniowym wyprzedzeniem. </w:t>
      </w:r>
    </w:p>
    <w:p w14:paraId="73A2A3F1" w14:textId="77777777" w:rsidR="009D1526" w:rsidRPr="009070BE" w:rsidRDefault="009D1526" w:rsidP="006F5D06">
      <w:pPr>
        <w:pStyle w:val="Tekstpodstawowy210"/>
        <w:numPr>
          <w:ilvl w:val="0"/>
          <w:numId w:val="31"/>
        </w:numPr>
        <w:spacing w:line="360" w:lineRule="auto"/>
        <w:ind w:right="50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Zamawiający będzie zgłaszał w formie pisemnej nowych klientów z minimum jednodniowym wyprzedzeniem podając ich dane osobowe. </w:t>
      </w:r>
    </w:p>
    <w:p w14:paraId="417840E6" w14:textId="79DB7009" w:rsidR="009D1526" w:rsidRPr="00477F42" w:rsidRDefault="009D1526" w:rsidP="006F5D06">
      <w:pPr>
        <w:pStyle w:val="Tekstpodstawowy210"/>
        <w:numPr>
          <w:ilvl w:val="0"/>
          <w:numId w:val="31"/>
        </w:numPr>
        <w:spacing w:line="360" w:lineRule="auto"/>
        <w:ind w:right="50"/>
        <w:rPr>
          <w:rFonts w:ascii="Arial" w:hAnsi="Arial" w:cs="Arial"/>
          <w:color w:val="FF0000"/>
          <w:szCs w:val="24"/>
        </w:rPr>
      </w:pPr>
      <w:r w:rsidRPr="009070BE">
        <w:rPr>
          <w:rFonts w:ascii="Arial" w:hAnsi="Arial" w:cs="Arial"/>
          <w:szCs w:val="24"/>
        </w:rPr>
        <w:t xml:space="preserve">Wykonawca zobowiązany jest do sporządzania dla każdego klienta Imiennej listy wydanych </w:t>
      </w:r>
      <w:r w:rsidRPr="006517DB">
        <w:rPr>
          <w:rFonts w:ascii="Arial" w:hAnsi="Arial" w:cs="Arial"/>
          <w:szCs w:val="24"/>
        </w:rPr>
        <w:t>posiłków (wzór listy stanowi załącznik Nr 1</w:t>
      </w:r>
      <w:r w:rsidR="007A0C53" w:rsidRPr="006517DB">
        <w:rPr>
          <w:rFonts w:ascii="Arial" w:hAnsi="Arial" w:cs="Arial"/>
          <w:szCs w:val="24"/>
        </w:rPr>
        <w:t xml:space="preserve"> do niniejszej umowy).</w:t>
      </w:r>
    </w:p>
    <w:p w14:paraId="76EBB168" w14:textId="3AF3FCDB" w:rsidR="003427E7" w:rsidRPr="009070BE" w:rsidRDefault="009D1526" w:rsidP="00841BDC">
      <w:pPr>
        <w:pStyle w:val="Tekstpodstawowy210"/>
        <w:spacing w:line="360" w:lineRule="auto"/>
        <w:ind w:left="426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                                                 </w:t>
      </w:r>
    </w:p>
    <w:p w14:paraId="320AFB9B" w14:textId="4B01CE4E" w:rsidR="00342C1E" w:rsidRPr="009070BE" w:rsidRDefault="00342C1E" w:rsidP="003427E7">
      <w:pPr>
        <w:pStyle w:val="Tekstpodstawowy210"/>
        <w:spacing w:line="360" w:lineRule="auto"/>
        <w:ind w:left="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>§</w:t>
      </w:r>
      <w:r w:rsidR="0021785A" w:rsidRPr="009070BE">
        <w:rPr>
          <w:rFonts w:ascii="Arial" w:hAnsi="Arial" w:cs="Arial"/>
          <w:b/>
          <w:szCs w:val="24"/>
        </w:rPr>
        <w:t>5</w:t>
      </w:r>
      <w:r w:rsidR="00216045" w:rsidRPr="009070BE">
        <w:rPr>
          <w:rFonts w:ascii="Arial" w:hAnsi="Arial" w:cs="Arial"/>
          <w:b/>
          <w:szCs w:val="24"/>
        </w:rPr>
        <w:br/>
      </w:r>
    </w:p>
    <w:p w14:paraId="6A633309" w14:textId="77777777" w:rsidR="00A27356" w:rsidRPr="009070BE" w:rsidRDefault="002728EA" w:rsidP="00841BDC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  <w:szCs w:val="24"/>
        </w:rPr>
      </w:pPr>
      <w:r w:rsidRPr="009070BE">
        <w:rPr>
          <w:rFonts w:ascii="Arial" w:hAnsi="Arial" w:cs="Arial"/>
          <w:bCs/>
          <w:szCs w:val="24"/>
        </w:rPr>
        <w:t>1</w:t>
      </w:r>
      <w:r w:rsidR="00A27356" w:rsidRPr="009070BE">
        <w:rPr>
          <w:rFonts w:ascii="Arial" w:hAnsi="Arial" w:cs="Arial"/>
          <w:bCs/>
          <w:szCs w:val="24"/>
        </w:rPr>
        <w:t xml:space="preserve">. Wymagania </w:t>
      </w:r>
      <w:r w:rsidRPr="009070BE">
        <w:rPr>
          <w:rFonts w:ascii="Arial" w:hAnsi="Arial" w:cs="Arial"/>
          <w:bCs/>
          <w:szCs w:val="24"/>
        </w:rPr>
        <w:t>Z</w:t>
      </w:r>
      <w:r w:rsidR="00A27356" w:rsidRPr="009070BE">
        <w:rPr>
          <w:rFonts w:ascii="Arial" w:hAnsi="Arial" w:cs="Arial"/>
          <w:bCs/>
          <w:szCs w:val="24"/>
        </w:rPr>
        <w:t>amawiającego odnośnie personelu Wykonawcy:</w:t>
      </w:r>
    </w:p>
    <w:p w14:paraId="7AA9D647" w14:textId="77777777" w:rsidR="00A27356" w:rsidRPr="009070BE" w:rsidRDefault="00A27356" w:rsidP="00841BDC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jc w:val="both"/>
        <w:rPr>
          <w:rFonts w:ascii="Arial" w:hAnsi="Arial" w:cs="Arial"/>
          <w:szCs w:val="24"/>
        </w:rPr>
      </w:pPr>
      <w:bookmarkStart w:id="0" w:name="_Hlk71709913"/>
      <w:r w:rsidRPr="009070BE">
        <w:rPr>
          <w:rFonts w:ascii="Arial" w:hAnsi="Arial" w:cs="Arial"/>
          <w:szCs w:val="24"/>
        </w:rPr>
        <w:t>Wykonawca musi dysponować wykwalifikowanym i dostatecznie licznym personelem zapewniają</w:t>
      </w:r>
      <w:r w:rsidR="00E64903" w:rsidRPr="009070BE">
        <w:rPr>
          <w:rFonts w:ascii="Arial" w:hAnsi="Arial" w:cs="Arial"/>
          <w:szCs w:val="24"/>
        </w:rPr>
        <w:t>cym poprawne wykonywanie usługi,</w:t>
      </w:r>
    </w:p>
    <w:p w14:paraId="608E6537" w14:textId="77777777" w:rsidR="00A27356" w:rsidRPr="009070BE" w:rsidRDefault="00A27356" w:rsidP="00841BDC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Wykonawca wyznacza osobę odpowiedzialną za nadzór nad realizacją umowy,</w:t>
      </w:r>
    </w:p>
    <w:p w14:paraId="51CDDFE6" w14:textId="17E26A1D" w:rsidR="00A27356" w:rsidRPr="009070BE" w:rsidRDefault="00A27356" w:rsidP="00841BDC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osoby, którymi dysponuje </w:t>
      </w:r>
      <w:r w:rsidR="00A0139E" w:rsidRPr="009070BE">
        <w:rPr>
          <w:rFonts w:ascii="Arial" w:hAnsi="Arial" w:cs="Arial"/>
          <w:szCs w:val="24"/>
        </w:rPr>
        <w:t>W</w:t>
      </w:r>
      <w:r w:rsidRPr="009070BE">
        <w:rPr>
          <w:rFonts w:ascii="Arial" w:hAnsi="Arial" w:cs="Arial"/>
          <w:szCs w:val="24"/>
        </w:rPr>
        <w:t xml:space="preserve">ykonawca przy realizacji </w:t>
      </w:r>
      <w:r w:rsidR="000372A4" w:rsidRPr="009070BE">
        <w:rPr>
          <w:rFonts w:ascii="Arial" w:hAnsi="Arial" w:cs="Arial"/>
          <w:szCs w:val="24"/>
        </w:rPr>
        <w:t xml:space="preserve">umowy </w:t>
      </w:r>
      <w:r w:rsidRPr="009070BE">
        <w:rPr>
          <w:rFonts w:ascii="Arial" w:hAnsi="Arial" w:cs="Arial"/>
          <w:szCs w:val="24"/>
        </w:rPr>
        <w:t xml:space="preserve">muszą posiadać stosowne kwalifikacje zawodowe, zezwolenia i szkolenia, które są wymagane przepisami prawa w odniesieniu do wykonywania czynności związanych z </w:t>
      </w:r>
      <w:proofErr w:type="gramStart"/>
      <w:r w:rsidRPr="009070BE">
        <w:rPr>
          <w:rFonts w:ascii="Arial" w:hAnsi="Arial" w:cs="Arial"/>
          <w:szCs w:val="24"/>
        </w:rPr>
        <w:t>przygo</w:t>
      </w:r>
      <w:r w:rsidR="00216045" w:rsidRPr="009070BE">
        <w:rPr>
          <w:rFonts w:ascii="Arial" w:hAnsi="Arial" w:cs="Arial"/>
          <w:szCs w:val="24"/>
        </w:rPr>
        <w:t xml:space="preserve">towaniem </w:t>
      </w:r>
      <w:r w:rsidR="00E64903" w:rsidRPr="009070BE">
        <w:rPr>
          <w:rFonts w:ascii="Arial" w:hAnsi="Arial" w:cs="Arial"/>
          <w:szCs w:val="24"/>
        </w:rPr>
        <w:t>,</w:t>
      </w:r>
      <w:proofErr w:type="gramEnd"/>
    </w:p>
    <w:p w14:paraId="62134A20" w14:textId="1FB25740" w:rsidR="00A27356" w:rsidRPr="009070BE" w:rsidRDefault="00A27356" w:rsidP="00841BDC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pracownicy</w:t>
      </w:r>
      <w:proofErr w:type="gramEnd"/>
      <w:r w:rsidRPr="009070BE">
        <w:rPr>
          <w:rFonts w:ascii="Arial" w:hAnsi="Arial" w:cs="Arial"/>
          <w:szCs w:val="24"/>
        </w:rPr>
        <w:t xml:space="preserve"> </w:t>
      </w:r>
      <w:r w:rsidR="002728EA" w:rsidRPr="009070BE">
        <w:rPr>
          <w:rFonts w:ascii="Arial" w:hAnsi="Arial" w:cs="Arial"/>
          <w:szCs w:val="24"/>
        </w:rPr>
        <w:t>W</w:t>
      </w:r>
      <w:r w:rsidRPr="009070BE">
        <w:rPr>
          <w:rFonts w:ascii="Arial" w:hAnsi="Arial" w:cs="Arial"/>
          <w:szCs w:val="24"/>
        </w:rPr>
        <w:t xml:space="preserve">ykonawcy zobowiązani są do posiadania </w:t>
      </w:r>
      <w:r w:rsidR="008B7DAA" w:rsidRPr="009070BE">
        <w:rPr>
          <w:rFonts w:ascii="Arial" w:hAnsi="Arial" w:cs="Arial"/>
          <w:szCs w:val="24"/>
        </w:rPr>
        <w:t>odzieży ochronnej</w:t>
      </w:r>
      <w:r w:rsidRPr="009070BE">
        <w:rPr>
          <w:rFonts w:ascii="Arial" w:hAnsi="Arial" w:cs="Arial"/>
          <w:szCs w:val="24"/>
        </w:rPr>
        <w:t xml:space="preserve"> oraz posiadania aktualnych książeczek zdrowia do celów sanitarno- epidemiologicznych.</w:t>
      </w:r>
    </w:p>
    <w:p w14:paraId="190FAA15" w14:textId="105648DA" w:rsidR="00C8218F" w:rsidRPr="009070BE" w:rsidRDefault="004A3144" w:rsidP="006F5D06">
      <w:pPr>
        <w:pStyle w:val="Akapitzlist"/>
        <w:tabs>
          <w:tab w:val="left" w:pos="142"/>
        </w:tabs>
        <w:spacing w:line="360" w:lineRule="auto"/>
        <w:ind w:left="142" w:right="50" w:hanging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C8218F" w:rsidRPr="009070BE">
        <w:rPr>
          <w:rFonts w:ascii="Arial" w:hAnsi="Arial" w:cs="Arial"/>
          <w:szCs w:val="24"/>
        </w:rPr>
        <w:t xml:space="preserve">Wykonawca zobowiązany będzie do zawarcia odrębnej umowy powierzenia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L.2016 </w:t>
      </w:r>
      <w:proofErr w:type="gramStart"/>
      <w:r w:rsidR="00C8218F" w:rsidRPr="009070BE">
        <w:rPr>
          <w:rFonts w:ascii="Arial" w:hAnsi="Arial" w:cs="Arial"/>
          <w:szCs w:val="24"/>
        </w:rPr>
        <w:t>r</w:t>
      </w:r>
      <w:proofErr w:type="gramEnd"/>
      <w:r w:rsidR="00C8218F" w:rsidRPr="009070BE">
        <w:rPr>
          <w:rFonts w:ascii="Arial" w:hAnsi="Arial" w:cs="Arial"/>
          <w:szCs w:val="24"/>
        </w:rPr>
        <w:t>., 119.1 z póż.</w:t>
      </w:r>
      <w:proofErr w:type="gramStart"/>
      <w:r w:rsidR="00C8218F" w:rsidRPr="009070BE">
        <w:rPr>
          <w:rFonts w:ascii="Arial" w:hAnsi="Arial" w:cs="Arial"/>
          <w:szCs w:val="24"/>
        </w:rPr>
        <w:t>zm</w:t>
      </w:r>
      <w:proofErr w:type="gramEnd"/>
      <w:r w:rsidR="00C8218F" w:rsidRPr="009070BE">
        <w:rPr>
          <w:rFonts w:ascii="Arial" w:hAnsi="Arial" w:cs="Arial"/>
          <w:szCs w:val="24"/>
        </w:rPr>
        <w:t xml:space="preserve">) oraz ustawą o ochronie danych osobowych z dnia 10 maja 2018 r.  </w:t>
      </w:r>
    </w:p>
    <w:p w14:paraId="393832E5" w14:textId="533B35FD" w:rsidR="004A3144" w:rsidRDefault="004A3144" w:rsidP="006F5D06">
      <w:pPr>
        <w:pStyle w:val="Akapitzlist"/>
        <w:numPr>
          <w:ilvl w:val="1"/>
          <w:numId w:val="36"/>
        </w:numPr>
        <w:tabs>
          <w:tab w:val="left" w:pos="142"/>
        </w:tabs>
        <w:spacing w:line="360" w:lineRule="auto"/>
        <w:ind w:left="567" w:right="50" w:hanging="425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s</w:t>
      </w:r>
      <w:r w:rsidR="008F1508" w:rsidRPr="009070BE">
        <w:rPr>
          <w:rFonts w:ascii="Arial" w:hAnsi="Arial" w:cs="Arial"/>
          <w:szCs w:val="24"/>
        </w:rPr>
        <w:t>zczegółowe</w:t>
      </w:r>
      <w:proofErr w:type="gramEnd"/>
      <w:r w:rsidR="008F1508" w:rsidRPr="009070BE">
        <w:rPr>
          <w:rFonts w:ascii="Arial" w:hAnsi="Arial" w:cs="Arial"/>
          <w:szCs w:val="24"/>
        </w:rPr>
        <w:t xml:space="preserve"> warunki w zakresie powierzenia danych osobowych, o których mowa w </w:t>
      </w:r>
      <w:r w:rsidR="003427E7" w:rsidRPr="009070BE">
        <w:rPr>
          <w:rFonts w:ascii="Arial" w:hAnsi="Arial" w:cs="Arial"/>
          <w:szCs w:val="24"/>
        </w:rPr>
        <w:t>§5 ust.</w:t>
      </w:r>
      <w:r>
        <w:rPr>
          <w:rFonts w:ascii="Arial" w:hAnsi="Arial" w:cs="Arial"/>
          <w:szCs w:val="24"/>
        </w:rPr>
        <w:t>2</w:t>
      </w:r>
      <w:r w:rsidR="003427E7" w:rsidRPr="009070BE">
        <w:rPr>
          <w:rFonts w:ascii="Arial" w:hAnsi="Arial" w:cs="Arial"/>
          <w:szCs w:val="24"/>
        </w:rPr>
        <w:t xml:space="preserve"> </w:t>
      </w:r>
      <w:r w:rsidR="00477F42">
        <w:rPr>
          <w:rFonts w:ascii="Arial" w:hAnsi="Arial" w:cs="Arial"/>
          <w:szCs w:val="24"/>
        </w:rPr>
        <w:t xml:space="preserve">stanowią załącznik </w:t>
      </w:r>
      <w:r w:rsidR="00477F42" w:rsidRPr="006517DB">
        <w:rPr>
          <w:rFonts w:ascii="Arial" w:hAnsi="Arial" w:cs="Arial"/>
          <w:szCs w:val="24"/>
        </w:rPr>
        <w:t>N</w:t>
      </w:r>
      <w:r w:rsidR="008F1508" w:rsidRPr="006517DB">
        <w:rPr>
          <w:rFonts w:ascii="Arial" w:hAnsi="Arial" w:cs="Arial"/>
          <w:szCs w:val="24"/>
        </w:rPr>
        <w:t>r</w:t>
      </w:r>
      <w:r w:rsidR="00477F42" w:rsidRPr="006517DB">
        <w:rPr>
          <w:rFonts w:ascii="Arial" w:hAnsi="Arial" w:cs="Arial"/>
          <w:szCs w:val="24"/>
        </w:rPr>
        <w:t xml:space="preserve"> </w:t>
      </w:r>
      <w:r w:rsidR="006517DB" w:rsidRPr="006517DB">
        <w:rPr>
          <w:rFonts w:ascii="Arial" w:hAnsi="Arial" w:cs="Arial"/>
          <w:szCs w:val="24"/>
        </w:rPr>
        <w:t>………….</w:t>
      </w:r>
      <w:r w:rsidR="008F1508" w:rsidRPr="006517DB">
        <w:rPr>
          <w:rFonts w:ascii="Arial" w:hAnsi="Arial" w:cs="Arial"/>
          <w:szCs w:val="24"/>
        </w:rPr>
        <w:t>niniejszej umowy.</w:t>
      </w:r>
      <w:bookmarkEnd w:id="0"/>
    </w:p>
    <w:p w14:paraId="21930BF2" w14:textId="77777777" w:rsidR="006517DB" w:rsidRPr="00A844A2" w:rsidRDefault="006517DB" w:rsidP="006517DB">
      <w:pPr>
        <w:pStyle w:val="Akapitzlist"/>
        <w:tabs>
          <w:tab w:val="left" w:pos="142"/>
        </w:tabs>
        <w:spacing w:line="360" w:lineRule="auto"/>
        <w:ind w:left="567" w:right="50"/>
        <w:jc w:val="both"/>
        <w:rPr>
          <w:rFonts w:ascii="Arial" w:hAnsi="Arial" w:cs="Arial"/>
          <w:color w:val="FF0000"/>
          <w:szCs w:val="24"/>
        </w:rPr>
      </w:pPr>
    </w:p>
    <w:p w14:paraId="241D969B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§ </w:t>
      </w:r>
      <w:r w:rsidR="0021785A" w:rsidRPr="009070BE">
        <w:rPr>
          <w:rFonts w:ascii="Arial" w:hAnsi="Arial" w:cs="Arial"/>
          <w:b/>
          <w:szCs w:val="24"/>
        </w:rPr>
        <w:t>6</w:t>
      </w:r>
    </w:p>
    <w:p w14:paraId="1E277454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Czas trwania umowy</w:t>
      </w:r>
    </w:p>
    <w:p w14:paraId="3D320BA3" w14:textId="0308010D" w:rsidR="004F59B8" w:rsidRPr="009070BE" w:rsidRDefault="004F59B8" w:rsidP="006F5D06">
      <w:pPr>
        <w:spacing w:line="360" w:lineRule="auto"/>
        <w:ind w:right="50"/>
        <w:jc w:val="both"/>
        <w:rPr>
          <w:rFonts w:ascii="Arial" w:hAnsi="Arial" w:cs="Arial"/>
          <w:b/>
          <w:strike/>
          <w:szCs w:val="24"/>
        </w:rPr>
      </w:pPr>
      <w:r w:rsidRPr="009070BE">
        <w:rPr>
          <w:rFonts w:ascii="Arial" w:hAnsi="Arial" w:cs="Arial"/>
          <w:szCs w:val="24"/>
        </w:rPr>
        <w:t>Niniejsza umowa zostaje zawarta na okres od</w:t>
      </w:r>
      <w:r w:rsidR="009C4859" w:rsidRPr="009070BE">
        <w:rPr>
          <w:rFonts w:ascii="Arial" w:hAnsi="Arial" w:cs="Arial"/>
          <w:szCs w:val="24"/>
        </w:rPr>
        <w:t xml:space="preserve"> dnia podpisania </w:t>
      </w:r>
      <w:r w:rsidR="00477F42" w:rsidRPr="006517DB">
        <w:rPr>
          <w:rFonts w:ascii="Arial" w:hAnsi="Arial" w:cs="Arial"/>
          <w:szCs w:val="24"/>
        </w:rPr>
        <w:t>do dnia 31 grudnia 2023</w:t>
      </w:r>
      <w:r w:rsidR="00F8324F">
        <w:rPr>
          <w:rFonts w:ascii="Arial" w:hAnsi="Arial" w:cs="Arial"/>
          <w:szCs w:val="24"/>
        </w:rPr>
        <w:t xml:space="preserve"> r. z zastrzeżeniem, że realizacja umowy następuje od 2 styczn</w:t>
      </w:r>
      <w:r w:rsidR="00131707">
        <w:rPr>
          <w:rFonts w:ascii="Arial" w:hAnsi="Arial" w:cs="Arial"/>
          <w:szCs w:val="24"/>
        </w:rPr>
        <w:t>i</w:t>
      </w:r>
      <w:r w:rsidR="00F8324F">
        <w:rPr>
          <w:rFonts w:ascii="Arial" w:hAnsi="Arial" w:cs="Arial"/>
          <w:szCs w:val="24"/>
        </w:rPr>
        <w:t>a 2023 r.</w:t>
      </w:r>
    </w:p>
    <w:p w14:paraId="491CE581" w14:textId="77777777" w:rsidR="00362AA8" w:rsidRPr="009070BE" w:rsidRDefault="00362AA8" w:rsidP="00841BDC">
      <w:pPr>
        <w:spacing w:line="360" w:lineRule="auto"/>
        <w:ind w:right="-426"/>
        <w:jc w:val="both"/>
        <w:rPr>
          <w:rFonts w:ascii="Arial" w:hAnsi="Arial" w:cs="Arial"/>
          <w:b/>
          <w:szCs w:val="24"/>
        </w:rPr>
      </w:pPr>
    </w:p>
    <w:p w14:paraId="442114DC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§  </w:t>
      </w:r>
      <w:r w:rsidR="0021785A" w:rsidRPr="009070BE">
        <w:rPr>
          <w:rFonts w:ascii="Arial" w:hAnsi="Arial" w:cs="Arial"/>
          <w:b/>
          <w:szCs w:val="24"/>
        </w:rPr>
        <w:t>7</w:t>
      </w:r>
    </w:p>
    <w:p w14:paraId="442A257F" w14:textId="77777777" w:rsidR="00A06156" w:rsidRPr="009070BE" w:rsidRDefault="00A06156" w:rsidP="006F5D06">
      <w:pPr>
        <w:spacing w:line="360" w:lineRule="auto"/>
        <w:ind w:right="50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Osoby upoważnione do realizacji umowy</w:t>
      </w:r>
    </w:p>
    <w:p w14:paraId="1FED505B" w14:textId="77777777" w:rsidR="00A06156" w:rsidRPr="009070BE" w:rsidRDefault="00A06156" w:rsidP="006F5D06">
      <w:pPr>
        <w:spacing w:line="360" w:lineRule="auto"/>
        <w:ind w:left="426" w:right="50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 sprawach związanych z realizacją niniejszej umowy Zamawiającego reprezentować będzie: </w:t>
      </w:r>
    </w:p>
    <w:p w14:paraId="6E307704" w14:textId="37913601" w:rsidR="00A06156" w:rsidRPr="00F8273D" w:rsidRDefault="00A06156" w:rsidP="004A3144">
      <w:pPr>
        <w:spacing w:line="360" w:lineRule="auto"/>
        <w:ind w:left="426"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-</w:t>
      </w:r>
      <w:r w:rsidRPr="00F8273D">
        <w:rPr>
          <w:rFonts w:ascii="Arial" w:hAnsi="Arial" w:cs="Arial"/>
          <w:szCs w:val="24"/>
        </w:rPr>
        <w:tab/>
      </w:r>
      <w:r w:rsidR="006517DB" w:rsidRPr="00F8273D">
        <w:rPr>
          <w:rFonts w:ascii="Arial" w:hAnsi="Arial" w:cs="Arial"/>
          <w:szCs w:val="24"/>
        </w:rPr>
        <w:t>……………………………………………(dane osoby)</w:t>
      </w:r>
    </w:p>
    <w:p w14:paraId="5452CAFD" w14:textId="005E10F6" w:rsidR="00A06156" w:rsidRPr="00F8273D" w:rsidRDefault="00A06156" w:rsidP="004A3144">
      <w:pPr>
        <w:spacing w:line="360" w:lineRule="auto"/>
        <w:ind w:left="426" w:right="-426" w:hanging="426"/>
        <w:jc w:val="both"/>
        <w:rPr>
          <w:rFonts w:ascii="Arial" w:hAnsi="Arial" w:cs="Arial"/>
          <w:szCs w:val="24"/>
        </w:rPr>
      </w:pPr>
      <w:proofErr w:type="gramStart"/>
      <w:r w:rsidRPr="00F8273D">
        <w:rPr>
          <w:rFonts w:ascii="Arial" w:hAnsi="Arial" w:cs="Arial"/>
          <w:szCs w:val="24"/>
        </w:rPr>
        <w:t>telefon</w:t>
      </w:r>
      <w:proofErr w:type="gramEnd"/>
      <w:r w:rsidRPr="00F8273D">
        <w:rPr>
          <w:rFonts w:ascii="Arial" w:hAnsi="Arial" w:cs="Arial"/>
          <w:szCs w:val="24"/>
        </w:rPr>
        <w:t xml:space="preserve"> do kontaktu: </w:t>
      </w:r>
      <w:r w:rsidR="006517DB" w:rsidRPr="00F8273D">
        <w:rPr>
          <w:rFonts w:ascii="Arial" w:hAnsi="Arial" w:cs="Arial"/>
          <w:szCs w:val="24"/>
        </w:rPr>
        <w:t>…………………………..</w:t>
      </w:r>
    </w:p>
    <w:p w14:paraId="0742338A" w14:textId="795574A9" w:rsidR="00A06156" w:rsidRPr="00F8273D" w:rsidRDefault="00A06156" w:rsidP="004A3144">
      <w:pPr>
        <w:spacing w:line="360" w:lineRule="auto"/>
        <w:ind w:left="426" w:right="-426" w:hanging="426"/>
        <w:jc w:val="both"/>
        <w:rPr>
          <w:rFonts w:ascii="Arial" w:hAnsi="Arial" w:cs="Arial"/>
          <w:szCs w:val="24"/>
        </w:rPr>
      </w:pPr>
      <w:proofErr w:type="gramStart"/>
      <w:r w:rsidRPr="00F8273D">
        <w:rPr>
          <w:rFonts w:ascii="Arial" w:hAnsi="Arial" w:cs="Arial"/>
          <w:szCs w:val="24"/>
        </w:rPr>
        <w:t>e-mail</w:t>
      </w:r>
      <w:proofErr w:type="gramEnd"/>
      <w:r w:rsidRPr="00F8273D">
        <w:rPr>
          <w:rFonts w:ascii="Arial" w:hAnsi="Arial" w:cs="Arial"/>
          <w:szCs w:val="24"/>
        </w:rPr>
        <w:t xml:space="preserve">: </w:t>
      </w:r>
      <w:r w:rsidR="006517DB" w:rsidRPr="00F8273D">
        <w:rPr>
          <w:rFonts w:ascii="Arial" w:hAnsi="Arial" w:cs="Arial"/>
          <w:szCs w:val="24"/>
        </w:rPr>
        <w:t>……………………………………………….</w:t>
      </w:r>
    </w:p>
    <w:p w14:paraId="11BFF0A1" w14:textId="77777777" w:rsidR="00A06156" w:rsidRPr="009070BE" w:rsidRDefault="00A06156" w:rsidP="004A3144">
      <w:pPr>
        <w:spacing w:line="360" w:lineRule="auto"/>
        <w:ind w:left="426"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Wykonawcę reprezentować będzie:</w:t>
      </w:r>
    </w:p>
    <w:p w14:paraId="0B7F0C82" w14:textId="77777777" w:rsidR="00A06156" w:rsidRPr="009070BE" w:rsidRDefault="00A06156" w:rsidP="004A3144">
      <w:pPr>
        <w:spacing w:line="360" w:lineRule="auto"/>
        <w:ind w:left="426"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-</w:t>
      </w:r>
      <w:r w:rsidRPr="009070BE">
        <w:rPr>
          <w:rFonts w:ascii="Arial" w:hAnsi="Arial" w:cs="Arial"/>
          <w:szCs w:val="24"/>
        </w:rPr>
        <w:tab/>
        <w:t>................................................... (</w:t>
      </w:r>
      <w:proofErr w:type="gramStart"/>
      <w:r w:rsidRPr="009070BE">
        <w:rPr>
          <w:rFonts w:ascii="Arial" w:hAnsi="Arial" w:cs="Arial"/>
          <w:szCs w:val="24"/>
        </w:rPr>
        <w:t>dane</w:t>
      </w:r>
      <w:proofErr w:type="gramEnd"/>
      <w:r w:rsidRPr="009070BE">
        <w:rPr>
          <w:rFonts w:ascii="Arial" w:hAnsi="Arial" w:cs="Arial"/>
          <w:szCs w:val="24"/>
        </w:rPr>
        <w:t xml:space="preserve"> osoby)</w:t>
      </w:r>
    </w:p>
    <w:p w14:paraId="240F9DA9" w14:textId="77777777" w:rsidR="00A06156" w:rsidRPr="009070BE" w:rsidRDefault="00A06156" w:rsidP="004A3144">
      <w:pPr>
        <w:spacing w:line="360" w:lineRule="auto"/>
        <w:ind w:left="426" w:right="-426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telefon do </w:t>
      </w:r>
      <w:proofErr w:type="gramStart"/>
      <w:r w:rsidRPr="009070BE">
        <w:rPr>
          <w:rFonts w:ascii="Arial" w:hAnsi="Arial" w:cs="Arial"/>
          <w:szCs w:val="24"/>
        </w:rPr>
        <w:t>kontaktu: ................................................</w:t>
      </w:r>
      <w:proofErr w:type="gramEnd"/>
      <w:r w:rsidRPr="009070BE">
        <w:rPr>
          <w:rFonts w:ascii="Arial" w:hAnsi="Arial" w:cs="Arial"/>
          <w:szCs w:val="24"/>
        </w:rPr>
        <w:t xml:space="preserve">... </w:t>
      </w:r>
    </w:p>
    <w:p w14:paraId="06202C59" w14:textId="77777777" w:rsidR="00A06156" w:rsidRPr="009070BE" w:rsidRDefault="00A06156" w:rsidP="004A3144">
      <w:pPr>
        <w:spacing w:line="360" w:lineRule="auto"/>
        <w:ind w:left="426" w:right="-426" w:hanging="426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e-mail: ................................................</w:t>
      </w:r>
      <w:proofErr w:type="gramEnd"/>
      <w:r w:rsidRPr="009070BE">
        <w:rPr>
          <w:rFonts w:ascii="Arial" w:hAnsi="Arial" w:cs="Arial"/>
          <w:szCs w:val="24"/>
        </w:rPr>
        <w:t xml:space="preserve">... </w:t>
      </w:r>
    </w:p>
    <w:p w14:paraId="5F82F243" w14:textId="77777777" w:rsidR="00362AA8" w:rsidRPr="009070BE" w:rsidRDefault="00362AA8" w:rsidP="00841BDC">
      <w:pPr>
        <w:spacing w:line="360" w:lineRule="auto"/>
        <w:ind w:right="-426"/>
        <w:jc w:val="both"/>
        <w:rPr>
          <w:rFonts w:ascii="Arial" w:hAnsi="Arial" w:cs="Arial"/>
          <w:b/>
          <w:szCs w:val="24"/>
        </w:rPr>
      </w:pPr>
    </w:p>
    <w:p w14:paraId="1B51FE8B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§  </w:t>
      </w:r>
      <w:r w:rsidR="0021785A" w:rsidRPr="009070BE">
        <w:rPr>
          <w:rFonts w:ascii="Arial" w:hAnsi="Arial" w:cs="Arial"/>
          <w:b/>
          <w:szCs w:val="24"/>
        </w:rPr>
        <w:t>8</w:t>
      </w:r>
    </w:p>
    <w:p w14:paraId="339ED46B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Wartość umowy</w:t>
      </w:r>
    </w:p>
    <w:p w14:paraId="6F47D001" w14:textId="07A7E5AE" w:rsidR="00A06156" w:rsidRPr="009070BE" w:rsidRDefault="000372A4" w:rsidP="006F5D06">
      <w:pPr>
        <w:pStyle w:val="Akapitzlist"/>
        <w:numPr>
          <w:ilvl w:val="0"/>
          <w:numId w:val="6"/>
        </w:numPr>
        <w:spacing w:line="360" w:lineRule="auto"/>
        <w:ind w:left="284"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Wynagrodzenie Wykonawcy z tytułu realizacji niniejszej umowy wyniesie łącznie </w:t>
      </w:r>
      <w:proofErr w:type="gramStart"/>
      <w:r w:rsidRPr="009070BE">
        <w:rPr>
          <w:rFonts w:ascii="Arial" w:hAnsi="Arial" w:cs="Arial"/>
          <w:szCs w:val="24"/>
        </w:rPr>
        <w:t xml:space="preserve">maksymalnie </w:t>
      </w:r>
      <w:r w:rsidR="00A06156" w:rsidRPr="009070BE">
        <w:rPr>
          <w:rFonts w:ascii="Arial" w:hAnsi="Arial" w:cs="Arial"/>
          <w:szCs w:val="24"/>
        </w:rPr>
        <w:t xml:space="preserve"> ................................................</w:t>
      </w:r>
      <w:proofErr w:type="gramEnd"/>
      <w:r w:rsidR="00A06156" w:rsidRPr="009070BE">
        <w:rPr>
          <w:rFonts w:ascii="Arial" w:hAnsi="Arial" w:cs="Arial"/>
          <w:szCs w:val="24"/>
        </w:rPr>
        <w:t>... PLN brutto (</w:t>
      </w:r>
      <w:proofErr w:type="gramStart"/>
      <w:r w:rsidR="00A06156" w:rsidRPr="009070BE">
        <w:rPr>
          <w:rFonts w:ascii="Arial" w:hAnsi="Arial" w:cs="Arial"/>
          <w:szCs w:val="24"/>
        </w:rPr>
        <w:t>słownie</w:t>
      </w:r>
      <w:r w:rsidR="00A844A2">
        <w:rPr>
          <w:rFonts w:ascii="Arial" w:hAnsi="Arial" w:cs="Arial"/>
          <w:szCs w:val="24"/>
        </w:rPr>
        <w:t>:</w:t>
      </w:r>
      <w:r w:rsidR="00A06156" w:rsidRPr="009070BE">
        <w:rPr>
          <w:rFonts w:ascii="Arial" w:hAnsi="Arial" w:cs="Arial"/>
          <w:szCs w:val="24"/>
        </w:rPr>
        <w:t xml:space="preserve"> ................................................</w:t>
      </w:r>
      <w:proofErr w:type="gramEnd"/>
      <w:r w:rsidR="00A06156" w:rsidRPr="009070BE">
        <w:rPr>
          <w:rFonts w:ascii="Arial" w:hAnsi="Arial" w:cs="Arial"/>
          <w:szCs w:val="24"/>
        </w:rPr>
        <w:t>...</w:t>
      </w:r>
      <w:r w:rsidR="00A06156" w:rsidRPr="009070BE">
        <w:rPr>
          <w:rFonts w:ascii="Arial" w:hAnsi="Arial" w:cs="Arial"/>
          <w:b/>
          <w:szCs w:val="24"/>
        </w:rPr>
        <w:t xml:space="preserve"> </w:t>
      </w:r>
      <w:proofErr w:type="gramStart"/>
      <w:r w:rsidR="00A06156" w:rsidRPr="009070BE">
        <w:rPr>
          <w:rFonts w:ascii="Arial" w:hAnsi="Arial" w:cs="Arial"/>
          <w:szCs w:val="24"/>
        </w:rPr>
        <w:t>złotych</w:t>
      </w:r>
      <w:proofErr w:type="gramEnd"/>
      <w:r w:rsidR="00A844A2">
        <w:rPr>
          <w:rFonts w:ascii="Arial" w:hAnsi="Arial" w:cs="Arial"/>
          <w:szCs w:val="24"/>
        </w:rPr>
        <w:t xml:space="preserve"> 00/100</w:t>
      </w:r>
      <w:r w:rsidR="00A06156" w:rsidRPr="009070BE">
        <w:rPr>
          <w:rFonts w:ascii="Arial" w:hAnsi="Arial" w:cs="Arial"/>
          <w:szCs w:val="24"/>
        </w:rPr>
        <w:t xml:space="preserve">) </w:t>
      </w:r>
      <w:r w:rsidR="0015407D" w:rsidRPr="009070BE">
        <w:rPr>
          <w:rFonts w:ascii="Arial" w:hAnsi="Arial" w:cs="Arial"/>
          <w:szCs w:val="24"/>
        </w:rPr>
        <w:t xml:space="preserve">w tym VAT </w:t>
      </w:r>
      <w:r w:rsidR="00A844A2" w:rsidRPr="00A844A2">
        <w:rPr>
          <w:rFonts w:ascii="Arial" w:hAnsi="Arial" w:cs="Arial"/>
          <w:szCs w:val="24"/>
        </w:rPr>
        <w:t xml:space="preserve">8% </w:t>
      </w:r>
      <w:r w:rsidR="0015407D" w:rsidRPr="009070BE">
        <w:rPr>
          <w:rFonts w:ascii="Arial" w:hAnsi="Arial" w:cs="Arial"/>
          <w:szCs w:val="24"/>
        </w:rPr>
        <w:t xml:space="preserve">…………… zł </w:t>
      </w:r>
      <w:r w:rsidR="006F5D06">
        <w:rPr>
          <w:rFonts w:ascii="Arial" w:hAnsi="Arial" w:cs="Arial"/>
          <w:szCs w:val="24"/>
        </w:rPr>
        <w:br/>
      </w:r>
      <w:r w:rsidR="00A06156" w:rsidRPr="009070BE">
        <w:rPr>
          <w:rFonts w:ascii="Arial" w:hAnsi="Arial" w:cs="Arial"/>
          <w:szCs w:val="24"/>
        </w:rPr>
        <w:t>i zawiera wszystkie składniki cenotwórcze.</w:t>
      </w:r>
    </w:p>
    <w:p w14:paraId="78980496" w14:textId="0A956FB9" w:rsidR="004A3144" w:rsidRPr="00D03ABF" w:rsidRDefault="00A06156" w:rsidP="00D03ABF">
      <w:pPr>
        <w:pStyle w:val="Tekstpodstawowy21"/>
        <w:numPr>
          <w:ilvl w:val="0"/>
          <w:numId w:val="6"/>
        </w:numPr>
        <w:spacing w:line="360" w:lineRule="auto"/>
        <w:ind w:left="284" w:right="50" w:hanging="426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Wynagrodzenie Wykonawcy za przygotowanie </w:t>
      </w:r>
      <w:r w:rsidR="0024782B">
        <w:rPr>
          <w:rFonts w:ascii="Arial" w:hAnsi="Arial" w:cs="Arial"/>
          <w:szCs w:val="24"/>
        </w:rPr>
        <w:t>i wydanie</w:t>
      </w:r>
      <w:r w:rsidRPr="009070BE">
        <w:rPr>
          <w:rFonts w:ascii="Arial" w:hAnsi="Arial" w:cs="Arial"/>
          <w:szCs w:val="24"/>
        </w:rPr>
        <w:t xml:space="preserve"> jednego obiadu </w:t>
      </w:r>
      <w:r w:rsidR="006C5705" w:rsidRPr="00404577">
        <w:rPr>
          <w:rFonts w:ascii="Arial" w:hAnsi="Arial" w:cs="Arial"/>
          <w:szCs w:val="24"/>
        </w:rPr>
        <w:t>jednodaniowego</w:t>
      </w:r>
      <w:r w:rsidRPr="009070BE">
        <w:rPr>
          <w:rFonts w:ascii="Arial" w:hAnsi="Arial" w:cs="Arial"/>
          <w:szCs w:val="24"/>
        </w:rPr>
        <w:t xml:space="preserve"> brutto</w:t>
      </w:r>
      <w:r w:rsidR="000372A4" w:rsidRPr="009070BE">
        <w:rPr>
          <w:rFonts w:ascii="Arial" w:hAnsi="Arial" w:cs="Arial"/>
          <w:szCs w:val="24"/>
        </w:rPr>
        <w:t xml:space="preserve"> strony</w:t>
      </w:r>
      <w:r w:rsidRPr="009070BE">
        <w:rPr>
          <w:rFonts w:ascii="Arial" w:hAnsi="Arial" w:cs="Arial"/>
          <w:szCs w:val="24"/>
        </w:rPr>
        <w:t xml:space="preserve"> ustala</w:t>
      </w:r>
      <w:r w:rsidR="000372A4" w:rsidRPr="009070BE">
        <w:rPr>
          <w:rFonts w:ascii="Arial" w:hAnsi="Arial" w:cs="Arial"/>
          <w:szCs w:val="24"/>
        </w:rPr>
        <w:t xml:space="preserve">ją </w:t>
      </w:r>
      <w:r w:rsidRPr="009070BE">
        <w:rPr>
          <w:rFonts w:ascii="Arial" w:hAnsi="Arial" w:cs="Arial"/>
          <w:szCs w:val="24"/>
        </w:rPr>
        <w:t xml:space="preserve">na </w:t>
      </w:r>
      <w:proofErr w:type="gramStart"/>
      <w:r w:rsidRPr="009070BE">
        <w:rPr>
          <w:rFonts w:ascii="Arial" w:hAnsi="Arial" w:cs="Arial"/>
          <w:szCs w:val="24"/>
        </w:rPr>
        <w:t>kwotę  …</w:t>
      </w:r>
      <w:r w:rsidR="00A844A2">
        <w:rPr>
          <w:rFonts w:ascii="Arial" w:hAnsi="Arial" w:cs="Arial"/>
          <w:szCs w:val="24"/>
        </w:rPr>
        <w:t>… zł</w:t>
      </w:r>
      <w:proofErr w:type="gramEnd"/>
      <w:r w:rsidR="00A844A2">
        <w:rPr>
          <w:rFonts w:ascii="Arial" w:hAnsi="Arial" w:cs="Arial"/>
          <w:szCs w:val="24"/>
        </w:rPr>
        <w:t xml:space="preserve"> (słownie:              zł 00/100</w:t>
      </w:r>
      <w:r w:rsidRPr="009070BE">
        <w:rPr>
          <w:rFonts w:ascii="Arial" w:hAnsi="Arial" w:cs="Arial"/>
          <w:szCs w:val="24"/>
        </w:rPr>
        <w:t xml:space="preserve">  ) vat 8%,  i nie podlega zmianie przez cały czas trwania umowy.</w:t>
      </w:r>
    </w:p>
    <w:p w14:paraId="750FBAF9" w14:textId="77777777" w:rsidR="00A06156" w:rsidRPr="009070BE" w:rsidRDefault="00A06156" w:rsidP="00E16CF2">
      <w:pPr>
        <w:pStyle w:val="Akapitzlist"/>
        <w:spacing w:line="360" w:lineRule="auto"/>
        <w:ind w:left="0" w:right="-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§   </w:t>
      </w:r>
      <w:r w:rsidR="0021785A" w:rsidRPr="009070BE">
        <w:rPr>
          <w:rFonts w:ascii="Arial" w:hAnsi="Arial" w:cs="Arial"/>
          <w:b/>
          <w:szCs w:val="24"/>
        </w:rPr>
        <w:t>9</w:t>
      </w:r>
    </w:p>
    <w:p w14:paraId="7784DF96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Warunki płatności</w:t>
      </w:r>
    </w:p>
    <w:p w14:paraId="6E37459E" w14:textId="38D59C3B" w:rsidR="004A3144" w:rsidRPr="004A3144" w:rsidRDefault="00E16CF2" w:rsidP="006517DB">
      <w:pPr>
        <w:pStyle w:val="Tekstpodstawowy210"/>
        <w:numPr>
          <w:ilvl w:val="0"/>
          <w:numId w:val="39"/>
        </w:numPr>
        <w:spacing w:line="360" w:lineRule="auto"/>
        <w:ind w:left="284" w:right="50" w:hanging="284"/>
        <w:rPr>
          <w:rFonts w:ascii="Arial" w:hAnsi="Arial" w:cs="Arial"/>
          <w:szCs w:val="24"/>
        </w:rPr>
      </w:pPr>
      <w:r w:rsidRPr="004A3144">
        <w:rPr>
          <w:rFonts w:ascii="Arial" w:hAnsi="Arial" w:cs="Arial"/>
          <w:szCs w:val="24"/>
        </w:rPr>
        <w:t xml:space="preserve">Wynagrodzenie Wykonawcy z tytułu wykonania niniejszej umowy wypłacane będzie miesięcznie, za faktycznie wydane posiłki, po doręczeniu przez Wykonawcę Zamawiającemu w formie pisemnej </w:t>
      </w:r>
      <w:r w:rsidRPr="004A3144">
        <w:rPr>
          <w:rFonts w:ascii="Arial" w:hAnsi="Arial" w:cs="Arial"/>
          <w:b/>
          <w:szCs w:val="24"/>
        </w:rPr>
        <w:t>zbiorczego zestawienia wydanych posiłków</w:t>
      </w:r>
      <w:r w:rsidRPr="004A3144">
        <w:rPr>
          <w:rFonts w:ascii="Arial" w:hAnsi="Arial" w:cs="Arial"/>
          <w:szCs w:val="24"/>
        </w:rPr>
        <w:t>, według wzoru listy stanowiącego załącznik nr 2 do niniejszej umowy</w:t>
      </w:r>
      <w:r w:rsidRPr="004A3144">
        <w:rPr>
          <w:rFonts w:ascii="Arial" w:hAnsi="Arial" w:cs="Arial"/>
          <w:b/>
          <w:szCs w:val="24"/>
        </w:rPr>
        <w:t xml:space="preserve">, wraz </w:t>
      </w:r>
      <w:r w:rsidR="00A844A2">
        <w:rPr>
          <w:rFonts w:ascii="Arial" w:hAnsi="Arial" w:cs="Arial"/>
          <w:b/>
          <w:szCs w:val="24"/>
        </w:rPr>
        <w:br/>
      </w:r>
      <w:r w:rsidRPr="004A3144">
        <w:rPr>
          <w:rFonts w:ascii="Arial" w:hAnsi="Arial" w:cs="Arial"/>
          <w:b/>
          <w:szCs w:val="24"/>
        </w:rPr>
        <w:t xml:space="preserve">z oryginałami imiennych list z pisemnym potwierdzeniem odbioru posiłku przez poszczególnych klientów </w:t>
      </w:r>
      <w:r w:rsidRPr="004A3144">
        <w:rPr>
          <w:rFonts w:ascii="Arial" w:hAnsi="Arial" w:cs="Arial"/>
          <w:szCs w:val="24"/>
        </w:rPr>
        <w:t>załącznik nr 1</w:t>
      </w:r>
      <w:r w:rsidRPr="004A3144">
        <w:rPr>
          <w:rFonts w:ascii="Arial" w:hAnsi="Arial" w:cs="Arial"/>
          <w:b/>
          <w:szCs w:val="24"/>
        </w:rPr>
        <w:t>, zaakceptowanym przez Zamawiającego, na podstawie doręczonej Zamawiającemu, prawidłowo wystawionej faktury VAT, na rachun</w:t>
      </w:r>
      <w:r w:rsidR="00A844A2">
        <w:rPr>
          <w:rFonts w:ascii="Arial" w:hAnsi="Arial" w:cs="Arial"/>
          <w:b/>
          <w:szCs w:val="24"/>
        </w:rPr>
        <w:t xml:space="preserve">ek bankowy Wykonawcy wskazany na </w:t>
      </w:r>
      <w:r w:rsidRPr="004A3144">
        <w:rPr>
          <w:rFonts w:ascii="Arial" w:hAnsi="Arial" w:cs="Arial"/>
          <w:b/>
          <w:szCs w:val="24"/>
        </w:rPr>
        <w:t xml:space="preserve">fakturze. </w:t>
      </w:r>
    </w:p>
    <w:p w14:paraId="085712DE" w14:textId="5976ABB8" w:rsidR="0015407D" w:rsidRPr="004A3144" w:rsidRDefault="0015407D" w:rsidP="006517DB">
      <w:pPr>
        <w:pStyle w:val="Tekstpodstawowy210"/>
        <w:numPr>
          <w:ilvl w:val="0"/>
          <w:numId w:val="39"/>
        </w:numPr>
        <w:spacing w:line="360" w:lineRule="auto"/>
        <w:ind w:left="284" w:right="50" w:hanging="284"/>
        <w:rPr>
          <w:rFonts w:ascii="Arial" w:hAnsi="Arial" w:cs="Arial"/>
          <w:szCs w:val="24"/>
        </w:rPr>
      </w:pPr>
      <w:r w:rsidRPr="004A3144">
        <w:rPr>
          <w:rFonts w:ascii="Arial" w:hAnsi="Arial" w:cs="Arial"/>
          <w:szCs w:val="24"/>
        </w:rPr>
        <w:t>Zapłata wynagrodzenia Wykonawcy nastąpi w ciągu 14 dni od dnia otrzymania przez Zmawiającego faktury, o której mowa w ust. 1.</w:t>
      </w:r>
    </w:p>
    <w:p w14:paraId="0F7B8C3E" w14:textId="25D23FB4" w:rsidR="0015407D" w:rsidRPr="009070BE" w:rsidRDefault="0015407D" w:rsidP="006517DB">
      <w:pPr>
        <w:pStyle w:val="Tekstpodstawowy21"/>
        <w:numPr>
          <w:ilvl w:val="0"/>
          <w:numId w:val="39"/>
        </w:numPr>
        <w:spacing w:line="360" w:lineRule="auto"/>
        <w:ind w:left="284" w:right="50" w:hanging="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 Za termin zapłaty wynagrodzenia Wykonawcy strony przyjmują dzień </w:t>
      </w:r>
      <w:proofErr w:type="gramStart"/>
      <w:r w:rsidRPr="009070BE">
        <w:rPr>
          <w:rFonts w:ascii="Arial" w:hAnsi="Arial" w:cs="Arial"/>
          <w:szCs w:val="24"/>
        </w:rPr>
        <w:t xml:space="preserve">obciążenia </w:t>
      </w:r>
      <w:r w:rsidR="006517DB">
        <w:rPr>
          <w:rFonts w:ascii="Arial" w:hAnsi="Arial" w:cs="Arial"/>
          <w:szCs w:val="24"/>
        </w:rPr>
        <w:t xml:space="preserve"> </w:t>
      </w:r>
      <w:r w:rsidRPr="009070BE">
        <w:rPr>
          <w:rFonts w:ascii="Arial" w:hAnsi="Arial" w:cs="Arial"/>
          <w:szCs w:val="24"/>
        </w:rPr>
        <w:t>rachunku</w:t>
      </w:r>
      <w:proofErr w:type="gramEnd"/>
      <w:r w:rsidRPr="009070BE">
        <w:rPr>
          <w:rFonts w:ascii="Arial" w:hAnsi="Arial" w:cs="Arial"/>
          <w:szCs w:val="24"/>
        </w:rPr>
        <w:t xml:space="preserve"> bankowego Zamawiającego.</w:t>
      </w:r>
    </w:p>
    <w:p w14:paraId="11BFE5D7" w14:textId="11CA9FBD" w:rsidR="0015407D" w:rsidRPr="009070BE" w:rsidRDefault="0015407D" w:rsidP="006517DB">
      <w:pPr>
        <w:pStyle w:val="Tekstpodstawowy21"/>
        <w:numPr>
          <w:ilvl w:val="0"/>
          <w:numId w:val="39"/>
        </w:numPr>
        <w:spacing w:line="360" w:lineRule="auto"/>
        <w:ind w:left="284" w:right="50" w:hanging="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Fakturę należy wystawić na MIASTO RACIBÓRZ ul.</w:t>
      </w:r>
      <w:r w:rsidR="00956CF6" w:rsidRPr="009070BE">
        <w:rPr>
          <w:rFonts w:ascii="Arial" w:hAnsi="Arial" w:cs="Arial"/>
          <w:szCs w:val="24"/>
        </w:rPr>
        <w:t xml:space="preserve"> </w:t>
      </w:r>
      <w:r w:rsidRPr="009070BE">
        <w:rPr>
          <w:rFonts w:ascii="Arial" w:hAnsi="Arial" w:cs="Arial"/>
          <w:szCs w:val="24"/>
        </w:rPr>
        <w:t xml:space="preserve">Króla Stefana Batorego 6, 47-400 </w:t>
      </w:r>
      <w:proofErr w:type="gramStart"/>
      <w:r w:rsidRPr="009070BE">
        <w:rPr>
          <w:rFonts w:ascii="Arial" w:hAnsi="Arial" w:cs="Arial"/>
          <w:szCs w:val="24"/>
        </w:rPr>
        <w:t>Racibórz  NIP</w:t>
      </w:r>
      <w:proofErr w:type="gramEnd"/>
      <w:r w:rsidRPr="009070BE">
        <w:rPr>
          <w:rFonts w:ascii="Arial" w:hAnsi="Arial" w:cs="Arial"/>
          <w:szCs w:val="24"/>
        </w:rPr>
        <w:t xml:space="preserve"> 6391002175.</w:t>
      </w:r>
    </w:p>
    <w:p w14:paraId="09E12F3E" w14:textId="0D00A0EE" w:rsidR="0015407D" w:rsidRPr="009070BE" w:rsidRDefault="0015407D" w:rsidP="006517DB">
      <w:pPr>
        <w:pStyle w:val="Tekstpodstawowy21"/>
        <w:numPr>
          <w:ilvl w:val="0"/>
          <w:numId w:val="39"/>
        </w:numPr>
        <w:spacing w:line="360" w:lineRule="auto"/>
        <w:ind w:left="284" w:right="50" w:hanging="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Na fakturze należy oznaczyć odbiorcę usługi –</w:t>
      </w:r>
      <w:r w:rsidR="004A25A2">
        <w:rPr>
          <w:rFonts w:ascii="Arial" w:hAnsi="Arial" w:cs="Arial"/>
          <w:szCs w:val="24"/>
        </w:rPr>
        <w:t xml:space="preserve"> </w:t>
      </w:r>
      <w:r w:rsidRPr="009070BE">
        <w:rPr>
          <w:rFonts w:ascii="Arial" w:hAnsi="Arial" w:cs="Arial"/>
          <w:szCs w:val="24"/>
        </w:rPr>
        <w:t xml:space="preserve">Ośrodek Pomocy Społecznej </w:t>
      </w:r>
      <w:r w:rsidR="004A25A2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ul.</w:t>
      </w:r>
      <w:r w:rsidR="00956CF6" w:rsidRPr="009070BE">
        <w:rPr>
          <w:rFonts w:ascii="Arial" w:hAnsi="Arial" w:cs="Arial"/>
          <w:szCs w:val="24"/>
        </w:rPr>
        <w:t xml:space="preserve"> </w:t>
      </w:r>
      <w:r w:rsidRPr="009070BE">
        <w:rPr>
          <w:rFonts w:ascii="Arial" w:hAnsi="Arial" w:cs="Arial"/>
          <w:szCs w:val="24"/>
        </w:rPr>
        <w:t>H</w:t>
      </w:r>
      <w:r w:rsidR="001F4CBC" w:rsidRPr="009070BE">
        <w:rPr>
          <w:rFonts w:ascii="Arial" w:hAnsi="Arial" w:cs="Arial"/>
          <w:szCs w:val="24"/>
        </w:rPr>
        <w:t xml:space="preserve">enryka </w:t>
      </w:r>
      <w:r w:rsidRPr="009070BE">
        <w:rPr>
          <w:rFonts w:ascii="Arial" w:hAnsi="Arial" w:cs="Arial"/>
          <w:szCs w:val="24"/>
        </w:rPr>
        <w:t>Sienkiewicza 1, 47-400 Racibórz.</w:t>
      </w:r>
    </w:p>
    <w:p w14:paraId="1EDE119A" w14:textId="77777777" w:rsidR="0015407D" w:rsidRPr="009070BE" w:rsidRDefault="0015407D" w:rsidP="006517DB">
      <w:pPr>
        <w:pStyle w:val="Tekstpodstawowy21"/>
        <w:numPr>
          <w:ilvl w:val="0"/>
          <w:numId w:val="39"/>
        </w:numPr>
        <w:spacing w:line="360" w:lineRule="auto"/>
        <w:ind w:left="284" w:right="50" w:hanging="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Zamawiający wyłącza możliwość stosowania ustrukturyzowanych faktur elektronicznych.</w:t>
      </w:r>
    </w:p>
    <w:p w14:paraId="4855FDA3" w14:textId="77777777" w:rsidR="0015407D" w:rsidRPr="009070BE" w:rsidRDefault="0015407D" w:rsidP="006517DB">
      <w:pPr>
        <w:pStyle w:val="Tekstpodstawowy210"/>
        <w:numPr>
          <w:ilvl w:val="0"/>
          <w:numId w:val="39"/>
        </w:numPr>
        <w:spacing w:line="360" w:lineRule="auto"/>
        <w:ind w:left="284" w:right="50" w:hanging="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Adresem do korespondencji Zamawiającego jest adres Ośrodka Pomocy Społecznej w Raciborzu.  </w:t>
      </w:r>
    </w:p>
    <w:p w14:paraId="25F03500" w14:textId="77777777" w:rsidR="000372A4" w:rsidRPr="009070BE" w:rsidRDefault="00A06156" w:rsidP="006517DB">
      <w:pPr>
        <w:widowControl/>
        <w:numPr>
          <w:ilvl w:val="0"/>
          <w:numId w:val="39"/>
        </w:numPr>
        <w:tabs>
          <w:tab w:val="left" w:pos="142"/>
          <w:tab w:val="left" w:pos="10915"/>
          <w:tab w:val="left" w:pos="11482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284" w:right="50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color w:val="000000"/>
          <w:szCs w:val="24"/>
        </w:rPr>
        <w:t>Dla uniknięcia jakichkolwiek wzajemnych roszczeń strony ustalają, iż poza wynagrodzeniem umownym, Wykonawcy z tytułu wykonania niniejszej umowy nie przysługują inne świadczenia.</w:t>
      </w:r>
      <w:r w:rsidR="003C398C" w:rsidRPr="009070BE">
        <w:rPr>
          <w:rFonts w:ascii="Arial" w:hAnsi="Arial" w:cs="Arial"/>
          <w:color w:val="000000"/>
          <w:szCs w:val="24"/>
        </w:rPr>
        <w:t xml:space="preserve"> </w:t>
      </w:r>
    </w:p>
    <w:p w14:paraId="0B2E123A" w14:textId="7B3F0693" w:rsidR="000372A4" w:rsidRPr="009070BE" w:rsidRDefault="006517DB" w:rsidP="006517DB">
      <w:pPr>
        <w:widowControl/>
        <w:numPr>
          <w:ilvl w:val="0"/>
          <w:numId w:val="39"/>
        </w:numPr>
        <w:tabs>
          <w:tab w:val="left" w:pos="142"/>
          <w:tab w:val="left" w:pos="10915"/>
          <w:tab w:val="left" w:pos="11482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426" w:right="50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06156" w:rsidRPr="009070BE">
        <w:rPr>
          <w:rFonts w:ascii="Arial" w:hAnsi="Arial" w:cs="Arial"/>
          <w:szCs w:val="24"/>
        </w:rPr>
        <w:t xml:space="preserve">Adresem do korespondencji Zamawiającego jest adres Ośrodka </w:t>
      </w:r>
      <w:proofErr w:type="gramStart"/>
      <w:r w:rsidR="00A06156" w:rsidRPr="009070BE">
        <w:rPr>
          <w:rFonts w:ascii="Arial" w:hAnsi="Arial" w:cs="Arial"/>
          <w:szCs w:val="24"/>
        </w:rPr>
        <w:t xml:space="preserve">Pomocy </w:t>
      </w:r>
      <w:r>
        <w:rPr>
          <w:rFonts w:ascii="Arial" w:hAnsi="Arial" w:cs="Arial"/>
          <w:szCs w:val="24"/>
        </w:rPr>
        <w:t xml:space="preserve">  </w:t>
      </w:r>
      <w:r w:rsidR="00A06156" w:rsidRPr="009070BE">
        <w:rPr>
          <w:rFonts w:ascii="Arial" w:hAnsi="Arial" w:cs="Arial"/>
          <w:szCs w:val="24"/>
        </w:rPr>
        <w:t>Społecznej</w:t>
      </w:r>
      <w:proofErr w:type="gramEnd"/>
      <w:r w:rsidR="00A06156" w:rsidRPr="009070BE">
        <w:rPr>
          <w:rFonts w:ascii="Arial" w:hAnsi="Arial" w:cs="Arial"/>
          <w:szCs w:val="24"/>
        </w:rPr>
        <w:t xml:space="preserve"> w Racibor</w:t>
      </w:r>
      <w:r w:rsidR="00093A5F" w:rsidRPr="009070BE">
        <w:rPr>
          <w:rFonts w:ascii="Arial" w:hAnsi="Arial" w:cs="Arial"/>
          <w:szCs w:val="24"/>
        </w:rPr>
        <w:t>z</w:t>
      </w:r>
      <w:r w:rsidR="00A06156" w:rsidRPr="009070BE">
        <w:rPr>
          <w:rFonts w:ascii="Arial" w:hAnsi="Arial" w:cs="Arial"/>
          <w:szCs w:val="24"/>
        </w:rPr>
        <w:t xml:space="preserve">u.  </w:t>
      </w:r>
    </w:p>
    <w:p w14:paraId="017DEAA7" w14:textId="77777777" w:rsidR="000372A4" w:rsidRPr="009070BE" w:rsidRDefault="00A06156" w:rsidP="006517DB">
      <w:pPr>
        <w:widowControl/>
        <w:numPr>
          <w:ilvl w:val="0"/>
          <w:numId w:val="39"/>
        </w:numPr>
        <w:tabs>
          <w:tab w:val="left" w:pos="142"/>
          <w:tab w:val="left" w:pos="10915"/>
          <w:tab w:val="left" w:pos="11482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426" w:right="50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Zamawiający dokonuje płatności metodą podzielnej płatności w przypadku, gdy Wykonawca posiada rachunek rozliczeniowy zgodnie z art. 62a ust. 1 ustawy Prawo bankowe. </w:t>
      </w:r>
      <w:r w:rsidR="000372A4" w:rsidRPr="009070BE">
        <w:rPr>
          <w:rFonts w:ascii="Arial" w:hAnsi="Arial" w:cs="Arial"/>
          <w:szCs w:val="24"/>
        </w:rPr>
        <w:t>Wykonawca ponosi odpowiedzialność przed Zamawiającym za wskazanie na fakturze właściwego rachunku umożliwiającego dokonanie ww. płatności.</w:t>
      </w:r>
    </w:p>
    <w:p w14:paraId="569FC941" w14:textId="77777777" w:rsidR="0021785A" w:rsidRDefault="00A06156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§   </w:t>
      </w:r>
      <w:r w:rsidR="0021785A" w:rsidRPr="009070BE">
        <w:rPr>
          <w:rFonts w:ascii="Arial" w:hAnsi="Arial" w:cs="Arial"/>
          <w:b/>
          <w:szCs w:val="24"/>
        </w:rPr>
        <w:t>10</w:t>
      </w:r>
    </w:p>
    <w:p w14:paraId="2983A5CF" w14:textId="5C8E979F" w:rsidR="00401572" w:rsidRDefault="00401572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Klauzula waloryzacyjna</w:t>
      </w:r>
    </w:p>
    <w:p w14:paraId="720F737A" w14:textId="147B858A" w:rsidR="00401572" w:rsidRPr="00401572" w:rsidRDefault="00350EE0" w:rsidP="00401572">
      <w:pPr>
        <w:spacing w:line="360" w:lineRule="auto"/>
        <w:jc w:val="both"/>
        <w:rPr>
          <w:rFonts w:ascii="Arial" w:hAnsi="Arial" w:cs="Arial"/>
          <w:color w:val="FF0000"/>
        </w:rPr>
      </w:pPr>
      <w:r>
        <w:t>1</w:t>
      </w:r>
      <w:r w:rsidR="00401572">
        <w:t>.</w:t>
      </w:r>
      <w:r w:rsidR="00401572" w:rsidRPr="00397FAA">
        <w:rPr>
          <w:rFonts w:ascii="Arial" w:hAnsi="Arial" w:cs="Arial"/>
          <w:color w:val="000000"/>
          <w:szCs w:val="24"/>
        </w:rPr>
        <w:t xml:space="preserve"> </w:t>
      </w:r>
      <w:r w:rsidR="00401572" w:rsidRPr="00DC4263">
        <w:rPr>
          <w:rFonts w:ascii="Arial" w:hAnsi="Arial" w:cs="Arial"/>
        </w:rPr>
        <w:t xml:space="preserve">Wynagrodzenie Wykonawcy za przygotowanie </w:t>
      </w:r>
      <w:r w:rsidR="00AF6C08">
        <w:rPr>
          <w:rFonts w:ascii="Arial" w:hAnsi="Arial" w:cs="Arial"/>
        </w:rPr>
        <w:t>i wydanie</w:t>
      </w:r>
      <w:r w:rsidR="00401572" w:rsidRPr="00DC4263">
        <w:rPr>
          <w:rFonts w:ascii="Arial" w:hAnsi="Arial" w:cs="Arial"/>
        </w:rPr>
        <w:t xml:space="preserve"> jednego obiadu </w:t>
      </w:r>
      <w:r w:rsidRPr="00404577">
        <w:rPr>
          <w:rFonts w:ascii="Arial" w:hAnsi="Arial" w:cs="Arial"/>
        </w:rPr>
        <w:t>jednodaniowego</w:t>
      </w:r>
      <w:r w:rsidR="00401572" w:rsidRPr="00DC4263">
        <w:rPr>
          <w:rFonts w:ascii="Arial" w:hAnsi="Arial" w:cs="Arial"/>
        </w:rPr>
        <w:t xml:space="preserve"> brutto strony ustalają na </w:t>
      </w:r>
      <w:proofErr w:type="gramStart"/>
      <w:r w:rsidR="00401572" w:rsidRPr="00DC4263">
        <w:rPr>
          <w:rFonts w:ascii="Arial" w:hAnsi="Arial" w:cs="Arial"/>
        </w:rPr>
        <w:t>kwotę …… .</w:t>
      </w:r>
      <w:proofErr w:type="gramEnd"/>
      <w:r w:rsidR="00401572" w:rsidRPr="00DC4263">
        <w:rPr>
          <w:rFonts w:ascii="Arial" w:hAnsi="Arial" w:cs="Arial"/>
        </w:rPr>
        <w:t>zł (słownie</w:t>
      </w:r>
      <w:proofErr w:type="gramStart"/>
      <w:r w:rsidR="00401572" w:rsidRPr="00DC4263">
        <w:rPr>
          <w:rFonts w:ascii="Arial" w:hAnsi="Arial" w:cs="Arial"/>
        </w:rPr>
        <w:t>:………………zł</w:t>
      </w:r>
      <w:proofErr w:type="gramEnd"/>
      <w:r w:rsidR="00401572" w:rsidRPr="00DC4263">
        <w:rPr>
          <w:rFonts w:ascii="Arial" w:hAnsi="Arial" w:cs="Arial"/>
        </w:rPr>
        <w:t xml:space="preserve"> ) vat 8%, i nie podlega zmianie przez cały czas trwania umowy, z zastrzeżeniem ust. </w:t>
      </w:r>
      <w:r w:rsidR="00DC4263" w:rsidRPr="00DC4263">
        <w:rPr>
          <w:rFonts w:ascii="Arial" w:hAnsi="Arial" w:cs="Arial"/>
        </w:rPr>
        <w:t>2</w:t>
      </w:r>
      <w:r w:rsidR="00401572" w:rsidRPr="00DC4263">
        <w:rPr>
          <w:rFonts w:ascii="Arial" w:hAnsi="Arial" w:cs="Arial"/>
        </w:rPr>
        <w:t>-1</w:t>
      </w:r>
      <w:r w:rsidR="00DC4263" w:rsidRPr="00DC4263">
        <w:rPr>
          <w:rFonts w:ascii="Arial" w:hAnsi="Arial" w:cs="Arial"/>
        </w:rPr>
        <w:t>6</w:t>
      </w:r>
      <w:r w:rsidR="00401572" w:rsidRPr="00DC4263">
        <w:rPr>
          <w:rFonts w:ascii="Arial" w:hAnsi="Arial" w:cs="Arial"/>
        </w:rPr>
        <w:t>.</w:t>
      </w:r>
    </w:p>
    <w:p w14:paraId="55CDF17A" w14:textId="04E49CE4" w:rsidR="00401572" w:rsidRPr="00360337" w:rsidRDefault="00350EE0" w:rsidP="00401572">
      <w:pPr>
        <w:spacing w:line="360" w:lineRule="auto"/>
        <w:jc w:val="both"/>
        <w:rPr>
          <w:rFonts w:ascii="Arial" w:hAnsi="Arial" w:cs="Arial"/>
        </w:rPr>
      </w:pPr>
      <w:r w:rsidRPr="00350EE0">
        <w:rPr>
          <w:rFonts w:ascii="Arial" w:hAnsi="Arial" w:cs="Arial"/>
        </w:rPr>
        <w:t>2</w:t>
      </w:r>
      <w:r w:rsidR="00401572" w:rsidRPr="00401572">
        <w:rPr>
          <w:rFonts w:ascii="Arial" w:hAnsi="Arial" w:cs="Arial"/>
          <w:color w:val="FF0000"/>
        </w:rPr>
        <w:t>.</w:t>
      </w:r>
      <w:r w:rsidR="00401572" w:rsidRPr="00360337">
        <w:rPr>
          <w:rFonts w:ascii="Arial" w:hAnsi="Arial" w:cs="Arial"/>
        </w:rPr>
        <w:t xml:space="preserve"> Zamawiający określa, że: </w:t>
      </w:r>
    </w:p>
    <w:p w14:paraId="58B5AD5C" w14:textId="77777777" w:rsidR="00401572" w:rsidRPr="00360337" w:rsidRDefault="00401572" w:rsidP="00401572">
      <w:pPr>
        <w:spacing w:line="360" w:lineRule="auto"/>
        <w:jc w:val="both"/>
        <w:rPr>
          <w:rFonts w:ascii="Arial" w:hAnsi="Arial" w:cs="Arial"/>
        </w:rPr>
      </w:pPr>
      <w:proofErr w:type="gramStart"/>
      <w:r w:rsidRPr="00360337">
        <w:rPr>
          <w:rFonts w:ascii="Arial" w:hAnsi="Arial" w:cs="Arial"/>
        </w:rPr>
        <w:t>1)wysokość</w:t>
      </w:r>
      <w:proofErr w:type="gramEnd"/>
      <w:r w:rsidRPr="00360337">
        <w:rPr>
          <w:rFonts w:ascii="Arial" w:hAnsi="Arial" w:cs="Arial"/>
        </w:rPr>
        <w:t xml:space="preserve"> wynagrodzenia Wykonawcy może ulec zmianie w przypadku zmiany cen towarów konsumpcyjnych;</w:t>
      </w:r>
    </w:p>
    <w:p w14:paraId="4CC88CAB" w14:textId="77777777" w:rsidR="00401572" w:rsidRPr="00360337" w:rsidRDefault="00401572" w:rsidP="00401572">
      <w:pPr>
        <w:spacing w:line="360" w:lineRule="auto"/>
        <w:jc w:val="both"/>
        <w:rPr>
          <w:rFonts w:ascii="Arial" w:hAnsi="Arial" w:cs="Arial"/>
        </w:rPr>
      </w:pPr>
      <w:proofErr w:type="gramStart"/>
      <w:r w:rsidRPr="00360337">
        <w:rPr>
          <w:rFonts w:ascii="Arial" w:hAnsi="Arial" w:cs="Arial"/>
        </w:rPr>
        <w:t>2)wynagrodzenie</w:t>
      </w:r>
      <w:proofErr w:type="gramEnd"/>
      <w:r w:rsidRPr="00360337">
        <w:rPr>
          <w:rFonts w:ascii="Arial" w:hAnsi="Arial" w:cs="Arial"/>
        </w:rPr>
        <w:t xml:space="preserve"> będzie podlegało waloryzacji za okres począwszy od drugiego pełnego miesiąca kalendarzowego realizacji umowy, gdy wartość zmiany cen ww. towarów w danym miesiącu przekroczy 5 % w stosunku do stawek obowiązujących w miesiącu poprzedzającym ten miesiąc . Przez zmianę cen </w:t>
      </w:r>
      <w:proofErr w:type="spellStart"/>
      <w:r w:rsidRPr="00360337">
        <w:rPr>
          <w:rFonts w:ascii="Arial" w:hAnsi="Arial" w:cs="Arial"/>
        </w:rPr>
        <w:t>ww</w:t>
      </w:r>
      <w:proofErr w:type="spellEnd"/>
      <w:r w:rsidRPr="00360337">
        <w:rPr>
          <w:rFonts w:ascii="Arial" w:hAnsi="Arial" w:cs="Arial"/>
        </w:rPr>
        <w:t xml:space="preserve"> usług należy rozumieć odpowiednio wzrost albo spadek,</w:t>
      </w:r>
    </w:p>
    <w:p w14:paraId="44C96BB0" w14:textId="77777777" w:rsidR="00401572" w:rsidRPr="00360337" w:rsidRDefault="00401572" w:rsidP="00401572">
      <w:pPr>
        <w:spacing w:line="360" w:lineRule="auto"/>
        <w:jc w:val="both"/>
        <w:rPr>
          <w:rFonts w:ascii="Arial" w:hAnsi="Arial" w:cs="Arial"/>
        </w:rPr>
      </w:pPr>
      <w:proofErr w:type="gramStart"/>
      <w:r w:rsidRPr="00360337">
        <w:rPr>
          <w:rFonts w:ascii="Arial" w:hAnsi="Arial" w:cs="Arial"/>
        </w:rPr>
        <w:t>3)waloryzacja</w:t>
      </w:r>
      <w:proofErr w:type="gramEnd"/>
      <w:r w:rsidRPr="00360337">
        <w:rPr>
          <w:rFonts w:ascii="Arial" w:hAnsi="Arial" w:cs="Arial"/>
        </w:rPr>
        <w:t xml:space="preserve"> będzie odbywać się w oparciu o miesięczny wskaźnik cen towarów i usług konsumpcyjnych publikowanych przez Główny Urząd Statystyczny w każdym miesiącu kalendarzowym w okresie wykonywania umowy, jako informacja sygnalna,</w:t>
      </w:r>
    </w:p>
    <w:p w14:paraId="7E352A88" w14:textId="2DF796D3" w:rsidR="00401572" w:rsidRPr="00360337" w:rsidRDefault="00401572" w:rsidP="00401572">
      <w:pPr>
        <w:spacing w:line="360" w:lineRule="auto"/>
        <w:jc w:val="both"/>
        <w:rPr>
          <w:rFonts w:ascii="Arial" w:hAnsi="Arial" w:cs="Arial"/>
        </w:rPr>
      </w:pPr>
      <w:proofErr w:type="gramStart"/>
      <w:r w:rsidRPr="00360337">
        <w:rPr>
          <w:rFonts w:ascii="Arial" w:hAnsi="Arial" w:cs="Arial"/>
        </w:rPr>
        <w:t>4)Wynagrodzenie</w:t>
      </w:r>
      <w:proofErr w:type="gramEnd"/>
      <w:r w:rsidRPr="00360337">
        <w:rPr>
          <w:rFonts w:ascii="Arial" w:hAnsi="Arial" w:cs="Arial"/>
        </w:rPr>
        <w:t xml:space="preserve"> będzie podlegało waloryzacji maksymalnie do </w:t>
      </w:r>
      <w:r w:rsidR="00890ACF" w:rsidRPr="00360337">
        <w:rPr>
          <w:rFonts w:ascii="Arial" w:hAnsi="Arial" w:cs="Arial"/>
          <w:b/>
        </w:rPr>
        <w:t>2,5</w:t>
      </w:r>
      <w:r w:rsidR="00890ACF" w:rsidRPr="00360337">
        <w:rPr>
          <w:rFonts w:ascii="Arial" w:hAnsi="Arial" w:cs="Arial"/>
        </w:rPr>
        <w:t xml:space="preserve"> </w:t>
      </w:r>
      <w:r w:rsidRPr="00360337">
        <w:rPr>
          <w:rFonts w:ascii="Arial" w:hAnsi="Arial" w:cs="Arial"/>
        </w:rPr>
        <w:t xml:space="preserve">% wynagrodzenia, o którym mowa w ust. 1 i 2, </w:t>
      </w:r>
    </w:p>
    <w:p w14:paraId="58AD9D50" w14:textId="77777777" w:rsidR="00401572" w:rsidRPr="00360337" w:rsidRDefault="00401572" w:rsidP="00401572">
      <w:pPr>
        <w:spacing w:line="360" w:lineRule="auto"/>
        <w:jc w:val="both"/>
        <w:rPr>
          <w:rFonts w:ascii="Arial" w:hAnsi="Arial" w:cs="Arial"/>
        </w:rPr>
      </w:pPr>
      <w:r w:rsidRPr="00360337">
        <w:rPr>
          <w:rFonts w:ascii="Arial" w:hAnsi="Arial" w:cs="Arial"/>
        </w:rPr>
        <w:t xml:space="preserve">5) zmiana wysokości wynagrodzenia, opisana w niniejszym ustępie następuje w przypadku ziszczenia się powyższych warunków i zostanie uwzględniona przez Wykonawcę w wynagrodzeniu umownym za okres </w:t>
      </w:r>
      <w:proofErr w:type="gramStart"/>
      <w:r w:rsidRPr="00360337">
        <w:rPr>
          <w:rFonts w:ascii="Arial" w:hAnsi="Arial" w:cs="Arial"/>
        </w:rPr>
        <w:t>w  którym</w:t>
      </w:r>
      <w:proofErr w:type="gramEnd"/>
      <w:r w:rsidRPr="00360337">
        <w:rPr>
          <w:rFonts w:ascii="Arial" w:hAnsi="Arial" w:cs="Arial"/>
        </w:rPr>
        <w:t xml:space="preserve"> wystąpiły przesłanki do jej dokonania, na podstawie informacji w formie pisemnej lub dokumentowej otrzymanej przez Wykonawcę od Zamawiającego, która jest dla stron wiążąca. Informacja, o której mowa w zdaniu pierwszym stanowi podstawę do wystawienia przez Wykonawcę faktury VAT za część wynagrodzenia Wykonawcy w miesiącu następującym po miesiącu, w którym nastąpiły przesłanki do jej </w:t>
      </w:r>
      <w:proofErr w:type="gramStart"/>
      <w:r w:rsidRPr="00360337">
        <w:rPr>
          <w:rFonts w:ascii="Arial" w:hAnsi="Arial" w:cs="Arial"/>
        </w:rPr>
        <w:t>zastosowania,  uwzględniającą</w:t>
      </w:r>
      <w:proofErr w:type="gramEnd"/>
      <w:r w:rsidRPr="00360337">
        <w:rPr>
          <w:rFonts w:ascii="Arial" w:hAnsi="Arial" w:cs="Arial"/>
        </w:rPr>
        <w:t xml:space="preserve"> waloryzację.  </w:t>
      </w:r>
    </w:p>
    <w:p w14:paraId="1778F449" w14:textId="2A89EC2D" w:rsidR="00401572" w:rsidRPr="00360337" w:rsidRDefault="00350EE0" w:rsidP="00401572">
      <w:pPr>
        <w:spacing w:line="360" w:lineRule="auto"/>
        <w:jc w:val="both"/>
        <w:rPr>
          <w:rFonts w:ascii="Arial" w:hAnsi="Arial" w:cs="Arial"/>
        </w:rPr>
      </w:pPr>
      <w:r w:rsidRPr="00360337">
        <w:rPr>
          <w:rFonts w:ascii="Arial" w:hAnsi="Arial" w:cs="Arial"/>
        </w:rPr>
        <w:t>3</w:t>
      </w:r>
      <w:r w:rsidR="00401572" w:rsidRPr="00401572">
        <w:rPr>
          <w:rFonts w:ascii="Arial" w:hAnsi="Arial" w:cs="Arial"/>
          <w:color w:val="FF0000"/>
        </w:rPr>
        <w:t>.</w:t>
      </w:r>
      <w:r w:rsidR="00401572" w:rsidRPr="00360337">
        <w:rPr>
          <w:rFonts w:ascii="Arial" w:hAnsi="Arial" w:cs="Arial"/>
        </w:rPr>
        <w:t>Waloryzacja wynagrodzenia, o której mowa powyżej, nie wymaga aneksu do umowy.</w:t>
      </w:r>
    </w:p>
    <w:p w14:paraId="16404F6B" w14:textId="4D5FBC3F" w:rsidR="00401572" w:rsidRPr="00360337" w:rsidRDefault="00350EE0" w:rsidP="00401572">
      <w:pPr>
        <w:spacing w:line="360" w:lineRule="auto"/>
        <w:jc w:val="both"/>
        <w:rPr>
          <w:rFonts w:ascii="Arial" w:hAnsi="Arial" w:cs="Arial"/>
        </w:rPr>
      </w:pPr>
      <w:r w:rsidRPr="00360337">
        <w:rPr>
          <w:rFonts w:ascii="Arial" w:hAnsi="Arial" w:cs="Arial"/>
        </w:rPr>
        <w:t>4</w:t>
      </w:r>
      <w:r w:rsidR="00401572" w:rsidRPr="00360337">
        <w:rPr>
          <w:rFonts w:ascii="Arial" w:hAnsi="Arial" w:cs="Arial"/>
        </w:rPr>
        <w:t xml:space="preserve">.Zamawiający dopuszcza także zmianę wysokości wynagrodzenia należnego Wykonawcy, o którym mowa </w:t>
      </w:r>
      <w:proofErr w:type="gramStart"/>
      <w:r w:rsidR="00401572" w:rsidRPr="00360337">
        <w:rPr>
          <w:rFonts w:ascii="Arial" w:hAnsi="Arial" w:cs="Arial"/>
        </w:rPr>
        <w:t>w  ust</w:t>
      </w:r>
      <w:proofErr w:type="gramEnd"/>
      <w:r w:rsidR="00401572" w:rsidRPr="00360337">
        <w:rPr>
          <w:rFonts w:ascii="Arial" w:hAnsi="Arial" w:cs="Arial"/>
        </w:rPr>
        <w:t>. 1 i 2 każdorazowo w przypadku wystąpienia jednej z następujących okoliczności:</w:t>
      </w:r>
    </w:p>
    <w:p w14:paraId="3C336681" w14:textId="6FE59682" w:rsidR="00401572" w:rsidRPr="00360337" w:rsidRDefault="00401572" w:rsidP="00401572">
      <w:pPr>
        <w:spacing w:line="360" w:lineRule="auto"/>
        <w:jc w:val="both"/>
        <w:rPr>
          <w:rFonts w:ascii="Arial" w:hAnsi="Arial" w:cs="Arial"/>
        </w:rPr>
      </w:pPr>
      <w:r w:rsidRPr="00360337">
        <w:rPr>
          <w:rFonts w:ascii="Arial" w:hAnsi="Arial" w:cs="Arial"/>
        </w:rPr>
        <w:t>1)</w:t>
      </w:r>
      <w:r w:rsidR="00360337" w:rsidRPr="00360337">
        <w:rPr>
          <w:rFonts w:ascii="Arial" w:hAnsi="Arial" w:cs="Arial"/>
        </w:rPr>
        <w:t xml:space="preserve"> </w:t>
      </w:r>
      <w:r w:rsidRPr="00360337">
        <w:rPr>
          <w:rFonts w:ascii="Arial" w:hAnsi="Arial" w:cs="Arial"/>
        </w:rPr>
        <w:t>zmiany stawki podatku od towarów i usług;</w:t>
      </w:r>
    </w:p>
    <w:p w14:paraId="1AF04A44" w14:textId="0B521C1D" w:rsidR="00401572" w:rsidRPr="00360337" w:rsidRDefault="00401572" w:rsidP="00401572">
      <w:pPr>
        <w:spacing w:line="360" w:lineRule="auto"/>
        <w:jc w:val="both"/>
        <w:rPr>
          <w:rFonts w:ascii="Arial" w:hAnsi="Arial" w:cs="Arial"/>
        </w:rPr>
      </w:pPr>
      <w:r w:rsidRPr="00360337">
        <w:rPr>
          <w:rFonts w:ascii="Arial" w:hAnsi="Arial" w:cs="Arial"/>
        </w:rPr>
        <w:t>2)</w:t>
      </w:r>
      <w:r w:rsidR="00360337" w:rsidRPr="00360337">
        <w:rPr>
          <w:rFonts w:ascii="Arial" w:hAnsi="Arial" w:cs="Arial"/>
        </w:rPr>
        <w:t xml:space="preserve"> </w:t>
      </w:r>
      <w:r w:rsidRPr="00360337">
        <w:rPr>
          <w:rFonts w:ascii="Arial" w:hAnsi="Arial" w:cs="Arial"/>
        </w:rPr>
        <w:t xml:space="preserve">zmiany wysokości minimalnego wynagrodzenia za pracę albo zmiany wysokości minimalnej stawki godzinowej, ustalonych na podstawie ustawy z </w:t>
      </w:r>
      <w:proofErr w:type="gramStart"/>
      <w:r w:rsidRPr="00360337">
        <w:rPr>
          <w:rFonts w:ascii="Arial" w:hAnsi="Arial" w:cs="Arial"/>
        </w:rPr>
        <w:t>dnia  10 października</w:t>
      </w:r>
      <w:proofErr w:type="gramEnd"/>
      <w:r w:rsidRPr="00360337">
        <w:rPr>
          <w:rFonts w:ascii="Arial" w:hAnsi="Arial" w:cs="Arial"/>
        </w:rPr>
        <w:t xml:space="preserve"> 2002 r. o minimalnym wynagrodzeniu za pracę – art. 2 ust. 3-5;</w:t>
      </w:r>
    </w:p>
    <w:p w14:paraId="0F5DDFA8" w14:textId="24F21DE4" w:rsidR="00401572" w:rsidRPr="00360337" w:rsidRDefault="00401572" w:rsidP="00401572">
      <w:pPr>
        <w:spacing w:line="360" w:lineRule="auto"/>
        <w:jc w:val="both"/>
        <w:rPr>
          <w:rFonts w:ascii="Arial" w:hAnsi="Arial" w:cs="Arial"/>
        </w:rPr>
      </w:pPr>
      <w:r w:rsidRPr="00360337">
        <w:rPr>
          <w:rFonts w:ascii="Arial" w:hAnsi="Arial" w:cs="Arial"/>
        </w:rPr>
        <w:t>3)</w:t>
      </w:r>
      <w:r w:rsidR="00360337" w:rsidRPr="00360337">
        <w:rPr>
          <w:rFonts w:ascii="Arial" w:hAnsi="Arial" w:cs="Arial"/>
        </w:rPr>
        <w:t xml:space="preserve"> </w:t>
      </w:r>
      <w:r w:rsidRPr="00360337">
        <w:rPr>
          <w:rFonts w:ascii="Arial" w:hAnsi="Arial" w:cs="Arial"/>
        </w:rPr>
        <w:t>zmiany zasad podlegania ubezpieczeniom społecznym lub ubezpieczeniu zdrowotnemu lub wysokości stawki składki na ubezpieczenia społeczne lub zdrowotne;</w:t>
      </w:r>
    </w:p>
    <w:p w14:paraId="1F59F86A" w14:textId="5829E3C0" w:rsidR="00401572" w:rsidRPr="00401572" w:rsidRDefault="00350EE0" w:rsidP="00401572">
      <w:pPr>
        <w:spacing w:line="360" w:lineRule="auto"/>
        <w:jc w:val="both"/>
        <w:rPr>
          <w:rFonts w:ascii="Arial" w:hAnsi="Arial" w:cs="Arial"/>
          <w:color w:val="FF0000"/>
        </w:rPr>
      </w:pPr>
      <w:r w:rsidRPr="00350EE0">
        <w:rPr>
          <w:rFonts w:ascii="Arial" w:hAnsi="Arial" w:cs="Arial"/>
        </w:rPr>
        <w:t>5</w:t>
      </w:r>
      <w:r w:rsidR="00401572" w:rsidRPr="00401572">
        <w:rPr>
          <w:rFonts w:ascii="Arial" w:hAnsi="Arial" w:cs="Arial"/>
          <w:color w:val="FF0000"/>
        </w:rPr>
        <w:t xml:space="preserve">. </w:t>
      </w:r>
      <w:r w:rsidR="00401572" w:rsidRPr="00360337">
        <w:rPr>
          <w:rFonts w:ascii="Arial" w:hAnsi="Arial" w:cs="Arial"/>
        </w:rPr>
        <w:t xml:space="preserve">Zmiana umowy w </w:t>
      </w:r>
      <w:proofErr w:type="gramStart"/>
      <w:r w:rsidR="00401572" w:rsidRPr="00360337">
        <w:rPr>
          <w:rFonts w:ascii="Arial" w:hAnsi="Arial" w:cs="Arial"/>
        </w:rPr>
        <w:t>zakresie o którym</w:t>
      </w:r>
      <w:proofErr w:type="gramEnd"/>
      <w:r w:rsidR="00401572" w:rsidRPr="00360337">
        <w:rPr>
          <w:rFonts w:ascii="Arial" w:hAnsi="Arial" w:cs="Arial"/>
        </w:rPr>
        <w:t xml:space="preserve"> mowa w ust. </w:t>
      </w:r>
      <w:r w:rsidR="00360337" w:rsidRPr="00360337">
        <w:rPr>
          <w:rFonts w:ascii="Arial" w:hAnsi="Arial" w:cs="Arial"/>
        </w:rPr>
        <w:t>4</w:t>
      </w:r>
      <w:r w:rsidR="00401572" w:rsidRPr="00360337">
        <w:rPr>
          <w:rFonts w:ascii="Arial" w:hAnsi="Arial" w:cs="Arial"/>
        </w:rPr>
        <w:t xml:space="preserve"> będzie możliwa po dniu wejścia w życie przepisów będących przyczyną tych zmian.</w:t>
      </w:r>
    </w:p>
    <w:p w14:paraId="599BBFD1" w14:textId="78F38F92" w:rsidR="00401572" w:rsidRPr="00360337" w:rsidRDefault="00350EE0" w:rsidP="00401572">
      <w:pPr>
        <w:spacing w:line="360" w:lineRule="auto"/>
        <w:jc w:val="both"/>
        <w:rPr>
          <w:rFonts w:ascii="Arial" w:hAnsi="Arial" w:cs="Arial"/>
        </w:rPr>
      </w:pPr>
      <w:r w:rsidRPr="00350EE0">
        <w:rPr>
          <w:rFonts w:ascii="Arial" w:hAnsi="Arial" w:cs="Arial"/>
        </w:rPr>
        <w:t>6</w:t>
      </w:r>
      <w:r w:rsidR="00401572" w:rsidRPr="00401572">
        <w:rPr>
          <w:rFonts w:ascii="Arial" w:hAnsi="Arial" w:cs="Arial"/>
          <w:color w:val="FF0000"/>
        </w:rPr>
        <w:t xml:space="preserve">. </w:t>
      </w:r>
      <w:r w:rsidR="00401572" w:rsidRPr="00360337">
        <w:rPr>
          <w:rFonts w:ascii="Arial" w:hAnsi="Arial" w:cs="Arial"/>
        </w:rPr>
        <w:t xml:space="preserve">Wykonawca, w terminie 30 dni od dnia wejścia w życie przepisów dokonujących zmian w zakresie, o którym mowa w ust. </w:t>
      </w:r>
      <w:r w:rsidR="00360337" w:rsidRPr="00360337">
        <w:rPr>
          <w:rFonts w:ascii="Arial" w:hAnsi="Arial" w:cs="Arial"/>
        </w:rPr>
        <w:t>4</w:t>
      </w:r>
      <w:r w:rsidR="00401572" w:rsidRPr="00360337">
        <w:rPr>
          <w:rFonts w:ascii="Arial" w:hAnsi="Arial" w:cs="Arial"/>
        </w:rPr>
        <w:t xml:space="preserve">, może wystąpić do Zamawiającego z pisemnym wnioskiem o dokonanie odpowiedniej zmiany wynagrodzenia należnego Wykonawcy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Jeśli wniosek Wykonawcy o dokonanie odpowiedniej zmiany wynagrodzenia należnego Wykonawcy umowy w zakresie, o którym mowa w ust. </w:t>
      </w:r>
      <w:r w:rsidR="00360337" w:rsidRPr="00360337">
        <w:rPr>
          <w:rFonts w:ascii="Arial" w:hAnsi="Arial" w:cs="Arial"/>
        </w:rPr>
        <w:t>4</w:t>
      </w:r>
      <w:r w:rsidR="00401572" w:rsidRPr="00360337">
        <w:rPr>
          <w:rFonts w:ascii="Arial" w:hAnsi="Arial" w:cs="Arial"/>
        </w:rPr>
        <w:t xml:space="preserve"> </w:t>
      </w:r>
      <w:proofErr w:type="gramStart"/>
      <w:r w:rsidR="00401572" w:rsidRPr="00360337">
        <w:rPr>
          <w:rFonts w:ascii="Arial" w:hAnsi="Arial" w:cs="Arial"/>
        </w:rPr>
        <w:t>pkt. 2), 3)  wpłynie</w:t>
      </w:r>
      <w:proofErr w:type="gramEnd"/>
      <w:r w:rsidR="00401572" w:rsidRPr="00360337">
        <w:rPr>
          <w:rFonts w:ascii="Arial" w:hAnsi="Arial" w:cs="Arial"/>
        </w:rPr>
        <w:t xml:space="preserve"> po upływie terminu, o którym mowa w poprzednim zdaniu, Zamawiający pozostawia wniosek bez rozpoznania.</w:t>
      </w:r>
    </w:p>
    <w:p w14:paraId="471A8F70" w14:textId="06E7F83C" w:rsidR="00401572" w:rsidRPr="00360337" w:rsidRDefault="00350EE0" w:rsidP="00401572">
      <w:pPr>
        <w:spacing w:line="360" w:lineRule="auto"/>
        <w:jc w:val="both"/>
        <w:rPr>
          <w:rFonts w:ascii="Arial" w:hAnsi="Arial" w:cs="Arial"/>
        </w:rPr>
      </w:pPr>
      <w:r w:rsidRPr="00360337">
        <w:rPr>
          <w:rFonts w:ascii="Arial" w:hAnsi="Arial" w:cs="Arial"/>
        </w:rPr>
        <w:t>7</w:t>
      </w:r>
      <w:r w:rsidR="00401572" w:rsidRPr="00360337">
        <w:rPr>
          <w:rFonts w:ascii="Arial" w:hAnsi="Arial" w:cs="Arial"/>
        </w:rPr>
        <w:t xml:space="preserve">.Zmiana wysokości wynagrodzenia należnego Wykonawcy w przypadku zaistnienia przesłanki, o której mowa w ust. </w:t>
      </w:r>
      <w:r w:rsidR="00360337" w:rsidRPr="00360337">
        <w:rPr>
          <w:rFonts w:ascii="Arial" w:hAnsi="Arial" w:cs="Arial"/>
        </w:rPr>
        <w:t>4</w:t>
      </w:r>
      <w:r w:rsidR="00401572" w:rsidRPr="00360337">
        <w:rPr>
          <w:rFonts w:ascii="Arial" w:hAnsi="Arial" w:cs="Arial"/>
        </w:rPr>
        <w:t xml:space="preserve"> pkt 1, będzie odnosić się wyłącznie do części przedmiotu Umowy realizowanej, zgodnie z terminami ustalonymi Umową, po dniu wejścia w życie przepisów </w:t>
      </w:r>
      <w:proofErr w:type="gramStart"/>
      <w:r w:rsidR="00401572" w:rsidRPr="00360337">
        <w:rPr>
          <w:rFonts w:ascii="Arial" w:hAnsi="Arial" w:cs="Arial"/>
        </w:rPr>
        <w:t>dotyczących  zmiany</w:t>
      </w:r>
      <w:proofErr w:type="gramEnd"/>
      <w:r w:rsidR="00401572" w:rsidRPr="00360337">
        <w:rPr>
          <w:rFonts w:ascii="Arial" w:hAnsi="Arial" w:cs="Arial"/>
        </w:rPr>
        <w:t xml:space="preserve">, o której mowa w ust. </w:t>
      </w:r>
      <w:r w:rsidR="00360337" w:rsidRPr="00360337">
        <w:rPr>
          <w:rFonts w:ascii="Arial" w:hAnsi="Arial" w:cs="Arial"/>
        </w:rPr>
        <w:t>4</w:t>
      </w:r>
      <w:r w:rsidR="00401572" w:rsidRPr="00360337">
        <w:rPr>
          <w:rFonts w:ascii="Arial" w:hAnsi="Arial" w:cs="Arial"/>
        </w:rPr>
        <w:t xml:space="preserve"> pkt 1.</w:t>
      </w:r>
    </w:p>
    <w:p w14:paraId="60FDA5B6" w14:textId="61E8438C" w:rsidR="00401572" w:rsidRPr="00360337" w:rsidRDefault="00350EE0" w:rsidP="00401572">
      <w:pPr>
        <w:spacing w:line="360" w:lineRule="auto"/>
        <w:jc w:val="both"/>
        <w:rPr>
          <w:rFonts w:ascii="Arial" w:hAnsi="Arial" w:cs="Arial"/>
        </w:rPr>
      </w:pPr>
      <w:r w:rsidRPr="00360337">
        <w:rPr>
          <w:rFonts w:ascii="Arial" w:hAnsi="Arial" w:cs="Arial"/>
        </w:rPr>
        <w:t>8</w:t>
      </w:r>
      <w:r w:rsidR="00401572" w:rsidRPr="00360337">
        <w:rPr>
          <w:rFonts w:ascii="Arial" w:hAnsi="Arial" w:cs="Arial"/>
        </w:rPr>
        <w:t xml:space="preserve">.W przypadku zmiany, o której mowa w ust. </w:t>
      </w:r>
      <w:r w:rsidR="00360337" w:rsidRPr="00360337">
        <w:rPr>
          <w:rFonts w:ascii="Arial" w:hAnsi="Arial" w:cs="Arial"/>
        </w:rPr>
        <w:t>4</w:t>
      </w:r>
      <w:r w:rsidR="00401572" w:rsidRPr="00360337">
        <w:rPr>
          <w:rFonts w:ascii="Arial" w:hAnsi="Arial" w:cs="Arial"/>
        </w:rPr>
        <w:t xml:space="preserve"> pkt 1, wartość wynagrodzenia netto Wykonawcy nie zmieni się, a wartość wynagrodzenia brutto zostanie wyliczona na podstawie nowych przepisów zmieniających stawkę podatku od towarów i usług.</w:t>
      </w:r>
    </w:p>
    <w:p w14:paraId="7DCB11C7" w14:textId="786B0C4E" w:rsidR="00401572" w:rsidRPr="00401572" w:rsidRDefault="00350EE0" w:rsidP="00401572">
      <w:pPr>
        <w:spacing w:line="360" w:lineRule="auto"/>
        <w:jc w:val="both"/>
        <w:rPr>
          <w:rFonts w:ascii="Arial" w:hAnsi="Arial" w:cs="Arial"/>
          <w:color w:val="FF0000"/>
        </w:rPr>
      </w:pPr>
      <w:r w:rsidRPr="00350EE0">
        <w:rPr>
          <w:rFonts w:ascii="Arial" w:hAnsi="Arial" w:cs="Arial"/>
        </w:rPr>
        <w:t>9</w:t>
      </w:r>
      <w:r w:rsidR="00401572" w:rsidRPr="00401572">
        <w:rPr>
          <w:rFonts w:ascii="Arial" w:hAnsi="Arial" w:cs="Arial"/>
          <w:color w:val="FF0000"/>
        </w:rPr>
        <w:t>.</w:t>
      </w:r>
      <w:r w:rsidR="00401572" w:rsidRPr="001667B6">
        <w:rPr>
          <w:rFonts w:ascii="Arial" w:hAnsi="Arial" w:cs="Arial"/>
        </w:rPr>
        <w:t xml:space="preserve">Strony oświadczają, że pod pojęciem odpowiedniej zmiany wynagrodzenia </w:t>
      </w:r>
      <w:proofErr w:type="gramStart"/>
      <w:r w:rsidR="00401572" w:rsidRPr="001667B6">
        <w:rPr>
          <w:rFonts w:ascii="Arial" w:hAnsi="Arial" w:cs="Arial"/>
        </w:rPr>
        <w:t>należnego  Wykonawcy</w:t>
      </w:r>
      <w:proofErr w:type="gramEnd"/>
      <w:r w:rsidR="00401572" w:rsidRPr="001667B6">
        <w:rPr>
          <w:rFonts w:ascii="Arial" w:hAnsi="Arial" w:cs="Arial"/>
        </w:rPr>
        <w:t xml:space="preserve"> należy odpowiednio rozumieć:</w:t>
      </w:r>
    </w:p>
    <w:p w14:paraId="7275F740" w14:textId="58B25168" w:rsidR="00401572" w:rsidRPr="00401572" w:rsidRDefault="00401572" w:rsidP="00401572">
      <w:pPr>
        <w:spacing w:line="360" w:lineRule="auto"/>
        <w:jc w:val="both"/>
        <w:rPr>
          <w:rFonts w:ascii="Arial" w:hAnsi="Arial" w:cs="Arial"/>
          <w:color w:val="FF0000"/>
        </w:rPr>
      </w:pPr>
      <w:r w:rsidRPr="001667B6">
        <w:rPr>
          <w:rFonts w:ascii="Arial" w:hAnsi="Arial" w:cs="Arial"/>
        </w:rPr>
        <w:t xml:space="preserve">1) W przypadku zmiany, o której mowa w ust. </w:t>
      </w:r>
      <w:r w:rsidR="001667B6" w:rsidRPr="001667B6">
        <w:rPr>
          <w:rFonts w:ascii="Arial" w:hAnsi="Arial" w:cs="Arial"/>
        </w:rPr>
        <w:t>4</w:t>
      </w:r>
      <w:r w:rsidRPr="001667B6">
        <w:rPr>
          <w:rFonts w:ascii="Arial" w:hAnsi="Arial" w:cs="Arial"/>
        </w:rPr>
        <w:t xml:space="preserve"> pkt 2 - sumę wzrostu kosztów Wykonawcy wynikających z podwyższenia wynagrodzeń pracowników biorących bezpośredni udział w realizacji pozostałej do wykonania części Umowy w momencie wejścia w życie przepisów dotyczących zmiany, o której mowa w ust. </w:t>
      </w:r>
      <w:r w:rsidR="001667B6" w:rsidRPr="001667B6">
        <w:rPr>
          <w:rFonts w:ascii="Arial" w:hAnsi="Arial" w:cs="Arial"/>
        </w:rPr>
        <w:t>4</w:t>
      </w:r>
      <w:r w:rsidRPr="001667B6">
        <w:rPr>
          <w:rFonts w:ascii="Arial" w:hAnsi="Arial" w:cs="Arial"/>
        </w:rPr>
        <w:t xml:space="preserve"> pkt 2, do wysokości wynagrodzenia minimalnego za pracę, obowiązującej po zmianie przepisów lub jej odpowiedniej części, w przypadku osób zatrudnionych w wymiarze niższym niż pełen etat. Kwota odpowiadająca wzrostowi kosztu Wykonawcy będzie odnosić się wyłącznie do części wynagrodzenia pracowników, o których mowa w zdaniu poprzednim, odpowiadającej zakresowi, w jakim wykonują oni prace bezpośrednio związane z realizacją niniejszej Umowy.</w:t>
      </w:r>
    </w:p>
    <w:p w14:paraId="329B4B1C" w14:textId="04AC5623" w:rsidR="00401572" w:rsidRPr="00401572" w:rsidRDefault="00401572" w:rsidP="00401572">
      <w:pPr>
        <w:spacing w:line="360" w:lineRule="auto"/>
        <w:jc w:val="both"/>
        <w:rPr>
          <w:rFonts w:ascii="Arial" w:hAnsi="Arial" w:cs="Arial"/>
          <w:color w:val="FF0000"/>
        </w:rPr>
      </w:pPr>
      <w:r w:rsidRPr="001667B6">
        <w:rPr>
          <w:rFonts w:ascii="Arial" w:hAnsi="Arial" w:cs="Arial"/>
        </w:rPr>
        <w:t xml:space="preserve">2) W przypadku zmiany, o której mowa w ust. </w:t>
      </w:r>
      <w:r w:rsidR="001667B6" w:rsidRPr="001667B6">
        <w:rPr>
          <w:rFonts w:ascii="Arial" w:hAnsi="Arial" w:cs="Arial"/>
        </w:rPr>
        <w:t>4</w:t>
      </w:r>
      <w:r w:rsidRPr="001667B6">
        <w:rPr>
          <w:rFonts w:ascii="Arial" w:hAnsi="Arial" w:cs="Arial"/>
        </w:rPr>
        <w:t xml:space="preserve"> pkt 3 – sumę wzrostu kosztów wykonawcy zamówienia publicznego oraz drugiej strony umowy o pracę lub innej umowy cywilnoprawnej wynikających z konieczności odprowadzenia dodatkowych składek od wynagrodzeń osób biorących bezpośredni udział w realizacji pozostałej do wykonania części Umowy w momencie wejścia w życie przepisów </w:t>
      </w:r>
      <w:proofErr w:type="gramStart"/>
      <w:r w:rsidRPr="001667B6">
        <w:rPr>
          <w:rFonts w:ascii="Arial" w:hAnsi="Arial" w:cs="Arial"/>
        </w:rPr>
        <w:t>dotyczących  zmiany</w:t>
      </w:r>
      <w:proofErr w:type="gramEnd"/>
      <w:r w:rsidRPr="001667B6">
        <w:rPr>
          <w:rFonts w:ascii="Arial" w:hAnsi="Arial" w:cs="Arial"/>
        </w:rPr>
        <w:t xml:space="preserve"> o której mowa w ust. </w:t>
      </w:r>
      <w:r w:rsidR="001667B6" w:rsidRPr="001667B6">
        <w:rPr>
          <w:rFonts w:ascii="Arial" w:hAnsi="Arial" w:cs="Arial"/>
        </w:rPr>
        <w:t>4</w:t>
      </w:r>
      <w:r w:rsidRPr="001667B6">
        <w:rPr>
          <w:rFonts w:ascii="Arial" w:hAnsi="Arial" w:cs="Arial"/>
        </w:rPr>
        <w:t xml:space="preserve"> pkt 3. Kwota odpowiadająca zmianie kosztu Wykonawcy będzie odnosić się wyłącznie do części wynagrodzenia pracowników, o których mowa w zdaniu poprzednim, odpowiadającej zakresowi, w jakim wykonują oni prace bezpośrednio związane z realizacją przedmiotu Umowy.</w:t>
      </w:r>
    </w:p>
    <w:p w14:paraId="0A9D4A91" w14:textId="2D2FC402" w:rsidR="00401572" w:rsidRPr="00401572" w:rsidRDefault="00350EE0" w:rsidP="00401572">
      <w:pPr>
        <w:spacing w:line="360" w:lineRule="auto"/>
        <w:jc w:val="both"/>
        <w:rPr>
          <w:rFonts w:ascii="Arial" w:hAnsi="Arial" w:cs="Arial"/>
          <w:color w:val="FF0000"/>
        </w:rPr>
      </w:pPr>
      <w:r w:rsidRPr="00350EE0">
        <w:rPr>
          <w:rFonts w:ascii="Arial" w:hAnsi="Arial" w:cs="Arial"/>
        </w:rPr>
        <w:t>10</w:t>
      </w:r>
      <w:r w:rsidR="00401572" w:rsidRPr="00401572">
        <w:rPr>
          <w:rFonts w:ascii="Arial" w:hAnsi="Arial" w:cs="Arial"/>
          <w:color w:val="FF0000"/>
        </w:rPr>
        <w:t xml:space="preserve">. </w:t>
      </w:r>
      <w:r w:rsidR="00401572" w:rsidRPr="001667B6">
        <w:rPr>
          <w:rFonts w:ascii="Arial" w:hAnsi="Arial" w:cs="Arial"/>
        </w:rPr>
        <w:t xml:space="preserve">W przypadku zmian, o których mowa w ust. </w:t>
      </w:r>
      <w:r w:rsidR="001667B6" w:rsidRPr="001667B6">
        <w:rPr>
          <w:rFonts w:ascii="Arial" w:hAnsi="Arial" w:cs="Arial"/>
        </w:rPr>
        <w:t>4</w:t>
      </w:r>
      <w:r w:rsidR="00401572" w:rsidRPr="001667B6">
        <w:rPr>
          <w:rFonts w:ascii="Arial" w:hAnsi="Arial" w:cs="Arial"/>
        </w:rPr>
        <w:t xml:space="preserve"> pkt 2 lub pkt 3, Wykonawca, </w:t>
      </w:r>
      <w:proofErr w:type="gramStart"/>
      <w:r w:rsidR="00401572" w:rsidRPr="001667B6">
        <w:rPr>
          <w:rFonts w:ascii="Arial" w:hAnsi="Arial" w:cs="Arial"/>
        </w:rPr>
        <w:t>jest  zobowiązany</w:t>
      </w:r>
      <w:proofErr w:type="gramEnd"/>
      <w:r w:rsidR="00401572" w:rsidRPr="001667B6">
        <w:rPr>
          <w:rFonts w:ascii="Arial" w:hAnsi="Arial" w:cs="Arial"/>
        </w:rPr>
        <w:t xml:space="preserve"> dołączyć wraz z wnioskiem o którym mowa w ust. 7 dokumenty, z których będzie wynikać, w jakim zakresie te zmiany mają wpływ na koszty wykonania Umowy, w szczególności:</w:t>
      </w:r>
    </w:p>
    <w:p w14:paraId="4F424489" w14:textId="090FF715" w:rsidR="00401572" w:rsidRPr="001667B6" w:rsidRDefault="00401572" w:rsidP="00401572">
      <w:pPr>
        <w:spacing w:line="360" w:lineRule="auto"/>
        <w:jc w:val="both"/>
        <w:rPr>
          <w:rFonts w:ascii="Arial" w:hAnsi="Arial" w:cs="Arial"/>
        </w:rPr>
      </w:pPr>
      <w:r w:rsidRPr="001667B6">
        <w:rPr>
          <w:rFonts w:ascii="Arial" w:hAnsi="Arial" w:cs="Arial"/>
        </w:rPr>
        <w:t>1)</w:t>
      </w:r>
      <w:r w:rsidR="00350EE0" w:rsidRPr="001667B6">
        <w:rPr>
          <w:rFonts w:ascii="Arial" w:hAnsi="Arial" w:cs="Arial"/>
        </w:rPr>
        <w:t xml:space="preserve"> </w:t>
      </w:r>
      <w:r w:rsidRPr="001667B6">
        <w:rPr>
          <w:rFonts w:ascii="Arial" w:hAnsi="Arial" w:cs="Arial"/>
        </w:rPr>
        <w:t>pisemne zestawienie dotyczące liczby osób zatrudnionych i zaangażowanych przez Wykonawcę bezpośrednio w wykonywanie przedmiotu Umowy, ze wskazaniem ich wymiaru czasu pracy,</w:t>
      </w:r>
    </w:p>
    <w:p w14:paraId="3C4C2DE3" w14:textId="77581BC1" w:rsidR="00401572" w:rsidRPr="00401572" w:rsidRDefault="00401572" w:rsidP="00401572">
      <w:pPr>
        <w:spacing w:line="360" w:lineRule="auto"/>
        <w:jc w:val="both"/>
        <w:rPr>
          <w:rFonts w:ascii="Arial" w:hAnsi="Arial" w:cs="Arial"/>
          <w:color w:val="FF0000"/>
        </w:rPr>
      </w:pPr>
      <w:r w:rsidRPr="001667B6">
        <w:rPr>
          <w:rFonts w:ascii="Arial" w:hAnsi="Arial" w:cs="Arial"/>
        </w:rPr>
        <w:t>2)</w:t>
      </w:r>
      <w:r w:rsidR="00350EE0" w:rsidRPr="001667B6">
        <w:rPr>
          <w:rFonts w:ascii="Arial" w:hAnsi="Arial" w:cs="Arial"/>
        </w:rPr>
        <w:t xml:space="preserve"> </w:t>
      </w:r>
      <w:r w:rsidRPr="001667B6">
        <w:rPr>
          <w:rFonts w:ascii="Arial" w:hAnsi="Arial" w:cs="Arial"/>
        </w:rPr>
        <w:t xml:space="preserve">pisemne zestawienie wynagrodzeń (zarówno przed jak i po zmianie przepisów w </w:t>
      </w:r>
      <w:proofErr w:type="gramStart"/>
      <w:r w:rsidRPr="001667B6">
        <w:rPr>
          <w:rFonts w:ascii="Arial" w:hAnsi="Arial" w:cs="Arial"/>
        </w:rPr>
        <w:t>zakresie którym</w:t>
      </w:r>
      <w:proofErr w:type="gramEnd"/>
      <w:r w:rsidRPr="001667B6">
        <w:rPr>
          <w:rFonts w:ascii="Arial" w:hAnsi="Arial" w:cs="Arial"/>
        </w:rPr>
        <w:t xml:space="preserve"> mowa w ust. </w:t>
      </w:r>
      <w:r w:rsidR="001667B6" w:rsidRPr="001667B6">
        <w:rPr>
          <w:rFonts w:ascii="Arial" w:hAnsi="Arial" w:cs="Arial"/>
        </w:rPr>
        <w:t>4</w:t>
      </w:r>
      <w:r w:rsidRPr="001667B6">
        <w:rPr>
          <w:rFonts w:ascii="Arial" w:hAnsi="Arial" w:cs="Arial"/>
        </w:rPr>
        <w:t xml:space="preserve"> pkt 2 pracowników biorących udział w realizacji </w:t>
      </w:r>
      <w:r w:rsidRPr="00C305E0">
        <w:rPr>
          <w:rFonts w:ascii="Arial" w:hAnsi="Arial" w:cs="Arial"/>
        </w:rPr>
        <w:t>przedmiotu Umowy</w:t>
      </w:r>
      <w:r w:rsidR="001667B6" w:rsidRPr="00C305E0">
        <w:rPr>
          <w:rFonts w:ascii="Arial" w:hAnsi="Arial" w:cs="Arial"/>
        </w:rPr>
        <w:t>)</w:t>
      </w:r>
      <w:r w:rsidRPr="00C305E0">
        <w:rPr>
          <w:rFonts w:ascii="Arial" w:hAnsi="Arial" w:cs="Arial"/>
        </w:rPr>
        <w:t xml:space="preserve">, wraz z określeniem zakresu (części etatu), w jakim wykonują oni prace bezpośrednio związane z realizacją przedmiotu Umowy oraz części wynagrodzenia odpowiadającej temu zakresowi - w przypadku zmiany, o której mowa w ust. </w:t>
      </w:r>
      <w:r w:rsidR="007245BD" w:rsidRPr="00C305E0">
        <w:rPr>
          <w:rFonts w:ascii="Arial" w:hAnsi="Arial" w:cs="Arial"/>
        </w:rPr>
        <w:t>4</w:t>
      </w:r>
      <w:r w:rsidRPr="00C305E0">
        <w:rPr>
          <w:rFonts w:ascii="Arial" w:hAnsi="Arial" w:cs="Arial"/>
        </w:rPr>
        <w:t xml:space="preserve"> pkt 2, lub</w:t>
      </w:r>
    </w:p>
    <w:p w14:paraId="51892971" w14:textId="33070CBD" w:rsidR="00401572" w:rsidRPr="00401572" w:rsidRDefault="00401572" w:rsidP="00C305E0">
      <w:pPr>
        <w:spacing w:before="240" w:line="360" w:lineRule="auto"/>
        <w:jc w:val="both"/>
        <w:rPr>
          <w:rFonts w:ascii="Arial" w:hAnsi="Arial" w:cs="Arial"/>
          <w:color w:val="FF0000"/>
        </w:rPr>
      </w:pPr>
      <w:r w:rsidRPr="00C305E0">
        <w:rPr>
          <w:rFonts w:ascii="Arial" w:hAnsi="Arial" w:cs="Arial"/>
        </w:rPr>
        <w:t>3)</w:t>
      </w:r>
      <w:r w:rsidR="00350EE0" w:rsidRPr="00C305E0">
        <w:rPr>
          <w:rFonts w:ascii="Arial" w:hAnsi="Arial" w:cs="Arial"/>
        </w:rPr>
        <w:t xml:space="preserve"> </w:t>
      </w:r>
      <w:r w:rsidRPr="00C305E0">
        <w:rPr>
          <w:rFonts w:ascii="Arial" w:hAnsi="Arial" w:cs="Arial"/>
        </w:rPr>
        <w:t xml:space="preserve">pisemne zestawienie wynagrodzeń (zarówno przed jak i po zmianie przepisów w </w:t>
      </w:r>
      <w:proofErr w:type="gramStart"/>
      <w:r w:rsidRPr="00C305E0">
        <w:rPr>
          <w:rFonts w:ascii="Arial" w:hAnsi="Arial" w:cs="Arial"/>
        </w:rPr>
        <w:t>zakresie o którym</w:t>
      </w:r>
      <w:proofErr w:type="gramEnd"/>
      <w:r w:rsidRPr="00C305E0">
        <w:rPr>
          <w:rFonts w:ascii="Arial" w:hAnsi="Arial" w:cs="Arial"/>
        </w:rPr>
        <w:t xml:space="preserve"> mowa w ust. </w:t>
      </w:r>
      <w:r w:rsidR="00C305E0" w:rsidRPr="00C305E0">
        <w:rPr>
          <w:rFonts w:ascii="Arial" w:hAnsi="Arial" w:cs="Arial"/>
        </w:rPr>
        <w:t>4</w:t>
      </w:r>
      <w:r w:rsidRPr="00C305E0">
        <w:rPr>
          <w:rFonts w:ascii="Arial" w:hAnsi="Arial" w:cs="Arial"/>
        </w:rPr>
        <w:t xml:space="preserve"> pkt 3 pracowników biorących udział w realizacji przedmiotu Umowy,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</w:t>
      </w:r>
      <w:r w:rsidR="00C305E0" w:rsidRPr="00C305E0">
        <w:rPr>
          <w:rFonts w:ascii="Arial" w:hAnsi="Arial" w:cs="Arial"/>
        </w:rPr>
        <w:t>4</w:t>
      </w:r>
      <w:r w:rsidRPr="00C305E0">
        <w:rPr>
          <w:rFonts w:ascii="Arial" w:hAnsi="Arial" w:cs="Arial"/>
        </w:rPr>
        <w:t xml:space="preserve"> pkt 3.</w:t>
      </w:r>
    </w:p>
    <w:p w14:paraId="1607B4F0" w14:textId="37FAB01A" w:rsidR="00401572" w:rsidRPr="00401572" w:rsidRDefault="00401572" w:rsidP="00401572">
      <w:pPr>
        <w:spacing w:line="360" w:lineRule="auto"/>
        <w:jc w:val="both"/>
        <w:rPr>
          <w:rFonts w:ascii="Arial" w:hAnsi="Arial" w:cs="Arial"/>
          <w:color w:val="FF0000"/>
        </w:rPr>
      </w:pPr>
      <w:r w:rsidRPr="00350EE0">
        <w:rPr>
          <w:rFonts w:ascii="Arial" w:hAnsi="Arial" w:cs="Arial"/>
        </w:rPr>
        <w:t>1</w:t>
      </w:r>
      <w:r w:rsidR="00350EE0" w:rsidRPr="00350EE0">
        <w:rPr>
          <w:rFonts w:ascii="Arial" w:hAnsi="Arial" w:cs="Arial"/>
        </w:rPr>
        <w:t>1</w:t>
      </w:r>
      <w:r w:rsidRPr="00401572">
        <w:rPr>
          <w:rFonts w:ascii="Arial" w:hAnsi="Arial" w:cs="Arial"/>
          <w:color w:val="FF0000"/>
        </w:rPr>
        <w:t xml:space="preserve">. </w:t>
      </w:r>
      <w:r w:rsidRPr="000B3988">
        <w:rPr>
          <w:rFonts w:ascii="Arial" w:hAnsi="Arial" w:cs="Arial"/>
        </w:rPr>
        <w:t xml:space="preserve">W terminie 14 dni roboczych od dnia otrzymania </w:t>
      </w:r>
      <w:proofErr w:type="gramStart"/>
      <w:r w:rsidRPr="000B3988">
        <w:rPr>
          <w:rFonts w:ascii="Arial" w:hAnsi="Arial" w:cs="Arial"/>
        </w:rPr>
        <w:t>wniosku o którym</w:t>
      </w:r>
      <w:proofErr w:type="gramEnd"/>
      <w:r w:rsidRPr="000B3988">
        <w:rPr>
          <w:rFonts w:ascii="Arial" w:hAnsi="Arial" w:cs="Arial"/>
        </w:rPr>
        <w:t xml:space="preserve"> mowa w ust. </w:t>
      </w:r>
      <w:r w:rsidR="000B3988" w:rsidRPr="000B3988">
        <w:rPr>
          <w:rFonts w:ascii="Arial" w:hAnsi="Arial" w:cs="Arial"/>
        </w:rPr>
        <w:t>6</w:t>
      </w:r>
      <w:r w:rsidRPr="000B3988">
        <w:rPr>
          <w:rFonts w:ascii="Arial" w:hAnsi="Arial" w:cs="Arial"/>
        </w:rPr>
        <w:t xml:space="preserve"> oraz odpowiednio dokumentów, o których mowa w ust. 1</w:t>
      </w:r>
      <w:r w:rsidR="000B3988" w:rsidRPr="000B3988">
        <w:rPr>
          <w:rFonts w:ascii="Arial" w:hAnsi="Arial" w:cs="Arial"/>
        </w:rPr>
        <w:t>0</w:t>
      </w:r>
      <w:r w:rsidRPr="000B3988">
        <w:rPr>
          <w:rFonts w:ascii="Arial" w:hAnsi="Arial" w:cs="Arial"/>
        </w:rPr>
        <w:t xml:space="preserve"> Zamawiający przekaże Wykonawcy informację o zakresie, w jakim zatwierdza wniosek oraz wskaże kwotę, o którą wynagrodzenie należne Wykonawcy powinno ulec zmianie, albo informację o niezatwierdzeniu wniosku wraz z uzasadnieniem.</w:t>
      </w:r>
    </w:p>
    <w:p w14:paraId="40B50958" w14:textId="385AD955" w:rsidR="00401572" w:rsidRPr="00401572" w:rsidRDefault="00401572" w:rsidP="00401572">
      <w:pPr>
        <w:spacing w:line="360" w:lineRule="auto"/>
        <w:jc w:val="both"/>
        <w:rPr>
          <w:rFonts w:ascii="Arial" w:hAnsi="Arial" w:cs="Arial"/>
          <w:color w:val="FF0000"/>
        </w:rPr>
      </w:pPr>
      <w:r w:rsidRPr="00350EE0">
        <w:rPr>
          <w:rFonts w:ascii="Arial" w:hAnsi="Arial" w:cs="Arial"/>
        </w:rPr>
        <w:t>1</w:t>
      </w:r>
      <w:r w:rsidR="00350EE0" w:rsidRPr="00350EE0">
        <w:rPr>
          <w:rFonts w:ascii="Arial" w:hAnsi="Arial" w:cs="Arial"/>
        </w:rPr>
        <w:t>2</w:t>
      </w:r>
      <w:r w:rsidRPr="00401572">
        <w:rPr>
          <w:rFonts w:ascii="Arial" w:hAnsi="Arial" w:cs="Arial"/>
          <w:color w:val="FF0000"/>
        </w:rPr>
        <w:t xml:space="preserve">. </w:t>
      </w:r>
      <w:r w:rsidRPr="000D5733">
        <w:rPr>
          <w:rFonts w:ascii="Arial" w:hAnsi="Arial" w:cs="Arial"/>
        </w:rPr>
        <w:t>W przypadku nie przedłożenia przez Wykonawcę kompletu dokumentów i informacji, o których mowa w ust. 1</w:t>
      </w:r>
      <w:r w:rsidR="000D5733" w:rsidRPr="000D5733">
        <w:rPr>
          <w:rFonts w:ascii="Arial" w:hAnsi="Arial" w:cs="Arial"/>
        </w:rPr>
        <w:t>0</w:t>
      </w:r>
      <w:r w:rsidRPr="000D5733">
        <w:rPr>
          <w:rFonts w:ascii="Arial" w:hAnsi="Arial" w:cs="Arial"/>
        </w:rPr>
        <w:t xml:space="preserve">, Zamawiający wyznaczy Wykonawcy dodatkowy termin na ich uzupełnienie nie krótszy niż 3 </w:t>
      </w:r>
      <w:proofErr w:type="gramStart"/>
      <w:r w:rsidRPr="000D5733">
        <w:rPr>
          <w:rFonts w:ascii="Arial" w:hAnsi="Arial" w:cs="Arial"/>
        </w:rPr>
        <w:t>dni lecz</w:t>
      </w:r>
      <w:proofErr w:type="gramEnd"/>
      <w:r w:rsidRPr="000D5733">
        <w:rPr>
          <w:rFonts w:ascii="Arial" w:hAnsi="Arial" w:cs="Arial"/>
        </w:rPr>
        <w:t xml:space="preserve"> nie dłuższy niż 7 dni, licząc od dnia wyznaczenia. W takim przypadku termin, o którym mowa w ust. 1</w:t>
      </w:r>
      <w:r w:rsidR="000D5733" w:rsidRPr="000D5733">
        <w:rPr>
          <w:rFonts w:ascii="Arial" w:hAnsi="Arial" w:cs="Arial"/>
        </w:rPr>
        <w:t>1</w:t>
      </w:r>
      <w:r w:rsidRPr="000D5733">
        <w:rPr>
          <w:rFonts w:ascii="Arial" w:hAnsi="Arial" w:cs="Arial"/>
        </w:rPr>
        <w:t>, będzie biegł od dnia doręczenia przez Wykonawcę uzupełnionych dokumentów.</w:t>
      </w:r>
    </w:p>
    <w:p w14:paraId="7C344A9C" w14:textId="6B800CE0" w:rsidR="00401572" w:rsidRPr="00401572" w:rsidRDefault="00401572" w:rsidP="00401572">
      <w:pPr>
        <w:spacing w:line="360" w:lineRule="auto"/>
        <w:jc w:val="both"/>
        <w:rPr>
          <w:rFonts w:ascii="Arial" w:hAnsi="Arial" w:cs="Arial"/>
          <w:color w:val="FF0000"/>
        </w:rPr>
      </w:pPr>
      <w:r w:rsidRPr="00350EE0">
        <w:rPr>
          <w:rFonts w:ascii="Arial" w:hAnsi="Arial" w:cs="Arial"/>
        </w:rPr>
        <w:t>1</w:t>
      </w:r>
      <w:r w:rsidR="00350EE0" w:rsidRPr="00350EE0">
        <w:rPr>
          <w:rFonts w:ascii="Arial" w:hAnsi="Arial" w:cs="Arial"/>
        </w:rPr>
        <w:t>3</w:t>
      </w:r>
      <w:r w:rsidRPr="000D5733">
        <w:rPr>
          <w:rFonts w:ascii="Arial" w:hAnsi="Arial" w:cs="Arial"/>
        </w:rPr>
        <w:t xml:space="preserve">. Zawarcie aneksu w przypadku zmian, o których mowa w ust. </w:t>
      </w:r>
      <w:r w:rsidR="000D5733" w:rsidRPr="000D5733">
        <w:rPr>
          <w:rFonts w:ascii="Arial" w:hAnsi="Arial" w:cs="Arial"/>
        </w:rPr>
        <w:t>4</w:t>
      </w:r>
      <w:r w:rsidRPr="000D5733">
        <w:rPr>
          <w:rFonts w:ascii="Arial" w:hAnsi="Arial" w:cs="Arial"/>
        </w:rPr>
        <w:t xml:space="preserve"> pkt 2 lub pkt 3 nastąpi nie później niż w terminie 14 dni roboczych od dnia zatwierdzenia przez Zamawiającego wniosku o dokonanie zmiany wysokości wynagrodzenia należnego Wykonawcy. W przypadku zmiany, o której mowa w ust. </w:t>
      </w:r>
      <w:r w:rsidR="000D5733" w:rsidRPr="000D5733">
        <w:rPr>
          <w:rFonts w:ascii="Arial" w:hAnsi="Arial" w:cs="Arial"/>
        </w:rPr>
        <w:t>4</w:t>
      </w:r>
      <w:r w:rsidRPr="000D5733">
        <w:rPr>
          <w:rFonts w:ascii="Arial" w:hAnsi="Arial" w:cs="Arial"/>
        </w:rPr>
        <w:t xml:space="preserve"> pkt 1, zmiana wynagrodzenia brutto nie wymaga zawarcia aneksu do umowy i nastąpi także w przypadku niezłożenia wniosku Wykonawcy, o którym mowa w ust. </w:t>
      </w:r>
      <w:r w:rsidR="000D5733" w:rsidRPr="000D5733">
        <w:rPr>
          <w:rFonts w:ascii="Arial" w:hAnsi="Arial" w:cs="Arial"/>
        </w:rPr>
        <w:t>6</w:t>
      </w:r>
      <w:r w:rsidRPr="000D5733">
        <w:rPr>
          <w:rFonts w:ascii="Arial" w:hAnsi="Arial" w:cs="Arial"/>
        </w:rPr>
        <w:t>.</w:t>
      </w:r>
    </w:p>
    <w:p w14:paraId="7D1F341C" w14:textId="1B4FB8CD" w:rsidR="00401572" w:rsidRPr="000D5733" w:rsidRDefault="00401572" w:rsidP="00401572">
      <w:pPr>
        <w:spacing w:line="360" w:lineRule="auto"/>
        <w:jc w:val="both"/>
        <w:rPr>
          <w:rFonts w:ascii="Arial" w:hAnsi="Arial" w:cs="Arial"/>
        </w:rPr>
      </w:pPr>
      <w:r w:rsidRPr="000D5733">
        <w:rPr>
          <w:rFonts w:ascii="Arial" w:hAnsi="Arial" w:cs="Arial"/>
        </w:rPr>
        <w:t>1</w:t>
      </w:r>
      <w:r w:rsidR="00350EE0" w:rsidRPr="000D5733">
        <w:rPr>
          <w:rFonts w:ascii="Arial" w:hAnsi="Arial" w:cs="Arial"/>
        </w:rPr>
        <w:t>4</w:t>
      </w:r>
      <w:r w:rsidRPr="000D5733">
        <w:rPr>
          <w:rFonts w:ascii="Arial" w:hAnsi="Arial" w:cs="Arial"/>
        </w:rPr>
        <w:t xml:space="preserve">. Postanowienia określone w niniejszym paragrafie będą miały odpowiednie zastosowanie do umów z podwykonawcami zawartymi na okres dłuższy niż 6 miesięcy. W sytuacji, w której umowa z podwykonawcą zostanie podpisana w </w:t>
      </w:r>
      <w:proofErr w:type="gramStart"/>
      <w:r w:rsidRPr="000D5733">
        <w:rPr>
          <w:rFonts w:ascii="Arial" w:hAnsi="Arial" w:cs="Arial"/>
        </w:rPr>
        <w:t>okresie kiedy</w:t>
      </w:r>
      <w:proofErr w:type="gramEnd"/>
      <w:r w:rsidRPr="000D5733">
        <w:rPr>
          <w:rFonts w:ascii="Arial" w:hAnsi="Arial" w:cs="Arial"/>
        </w:rPr>
        <w:t xml:space="preserve"> wynagrodzenie Wykonawcy jest już waloryzowane zgodnie z postanowieniami niniejszego paragrafu, to wynagrodzenie takiego podwykonawcy będzie waloryzowane od miesiąca następnego po miesiącu w którym zawarto umowę z podwykonawcą.</w:t>
      </w:r>
    </w:p>
    <w:p w14:paraId="311F16AD" w14:textId="47A307D4" w:rsidR="00401572" w:rsidRPr="00401572" w:rsidRDefault="00401572" w:rsidP="00401572">
      <w:pPr>
        <w:spacing w:line="360" w:lineRule="auto"/>
        <w:jc w:val="both"/>
        <w:rPr>
          <w:rFonts w:ascii="Arial" w:hAnsi="Arial" w:cs="Arial"/>
          <w:color w:val="FF0000"/>
        </w:rPr>
      </w:pPr>
      <w:r w:rsidRPr="00350EE0">
        <w:rPr>
          <w:rFonts w:ascii="Arial" w:hAnsi="Arial" w:cs="Arial"/>
        </w:rPr>
        <w:t>1</w:t>
      </w:r>
      <w:r w:rsidR="00350EE0" w:rsidRPr="000D5733">
        <w:rPr>
          <w:rFonts w:ascii="Arial" w:hAnsi="Arial" w:cs="Arial"/>
        </w:rPr>
        <w:t>5</w:t>
      </w:r>
      <w:r w:rsidRPr="000D5733">
        <w:rPr>
          <w:rFonts w:ascii="Arial" w:hAnsi="Arial" w:cs="Arial"/>
        </w:rPr>
        <w:t>. Wykonawca zobligowany będzie do wykazania Zamawiającemu, iż zawarł w umowach z podwykonawcami regulacje umowne realizujące zobowiązanie Wykonawcy, o którym mowa w ust. 1</w:t>
      </w:r>
      <w:r w:rsidR="000D5733" w:rsidRPr="000D5733">
        <w:rPr>
          <w:rFonts w:ascii="Arial" w:hAnsi="Arial" w:cs="Arial"/>
        </w:rPr>
        <w:t>4</w:t>
      </w:r>
      <w:r w:rsidRPr="000D5733">
        <w:rPr>
          <w:rFonts w:ascii="Arial" w:hAnsi="Arial" w:cs="Arial"/>
        </w:rPr>
        <w:t xml:space="preserve"> w terminie do 7 dni od dnia zawarcia niniejszego aneksu do umowy w formie kopii lub </w:t>
      </w:r>
      <w:proofErr w:type="spellStart"/>
      <w:r w:rsidRPr="000D5733">
        <w:rPr>
          <w:rFonts w:ascii="Arial" w:hAnsi="Arial" w:cs="Arial"/>
        </w:rPr>
        <w:t>scanów</w:t>
      </w:r>
      <w:proofErr w:type="spellEnd"/>
      <w:r w:rsidRPr="000D5733">
        <w:rPr>
          <w:rFonts w:ascii="Arial" w:hAnsi="Arial" w:cs="Arial"/>
        </w:rPr>
        <w:t>, pod rygorem odstąpienia przez Zamawiającego od umowy.</w:t>
      </w:r>
    </w:p>
    <w:p w14:paraId="10B5B21C" w14:textId="5F0CF4B2" w:rsidR="00401572" w:rsidRPr="000D5733" w:rsidRDefault="00401572" w:rsidP="00401572">
      <w:pPr>
        <w:spacing w:line="360" w:lineRule="auto"/>
        <w:jc w:val="both"/>
        <w:rPr>
          <w:rFonts w:ascii="Arial" w:hAnsi="Arial" w:cs="Arial"/>
        </w:rPr>
      </w:pPr>
      <w:r w:rsidRPr="000D5733">
        <w:rPr>
          <w:rFonts w:ascii="Arial" w:hAnsi="Arial" w:cs="Arial"/>
        </w:rPr>
        <w:t>1</w:t>
      </w:r>
      <w:r w:rsidR="00350EE0" w:rsidRPr="000D5733">
        <w:rPr>
          <w:rFonts w:ascii="Arial" w:hAnsi="Arial" w:cs="Arial"/>
        </w:rPr>
        <w:t>6</w:t>
      </w:r>
      <w:r w:rsidRPr="000D5733">
        <w:rPr>
          <w:rFonts w:ascii="Arial" w:hAnsi="Arial" w:cs="Arial"/>
        </w:rPr>
        <w:t>.Oświadczenie o odstąpieniu od umowy, o którym mowa w ust. 1</w:t>
      </w:r>
      <w:r w:rsidR="000D5733" w:rsidRPr="000D5733">
        <w:rPr>
          <w:rFonts w:ascii="Arial" w:hAnsi="Arial" w:cs="Arial"/>
        </w:rPr>
        <w:t>5</w:t>
      </w:r>
      <w:r w:rsidRPr="000D5733">
        <w:rPr>
          <w:rFonts w:ascii="Arial" w:hAnsi="Arial" w:cs="Arial"/>
        </w:rPr>
        <w:t xml:space="preserve"> Zamawiający może złożyć w terminie do 30 dni od dnia zaistnienia tej przesłanki do odstąpienia od umowy </w:t>
      </w:r>
      <w:r w:rsidR="00A33B6E" w:rsidRPr="000D5733">
        <w:rPr>
          <w:rFonts w:ascii="Arial" w:hAnsi="Arial" w:cs="Arial"/>
        </w:rPr>
        <w:br/>
      </w:r>
      <w:r w:rsidRPr="000D5733">
        <w:rPr>
          <w:rFonts w:ascii="Arial" w:hAnsi="Arial" w:cs="Arial"/>
        </w:rPr>
        <w:t>z zachowaniem prawa do naliczenia kary umownej, o której mowa w §1</w:t>
      </w:r>
      <w:r w:rsidR="000D5733" w:rsidRPr="000D5733">
        <w:rPr>
          <w:rFonts w:ascii="Arial" w:hAnsi="Arial" w:cs="Arial"/>
        </w:rPr>
        <w:t>1</w:t>
      </w:r>
      <w:r w:rsidRPr="000D5733">
        <w:rPr>
          <w:rFonts w:ascii="Arial" w:hAnsi="Arial" w:cs="Arial"/>
        </w:rPr>
        <w:t xml:space="preserve"> ust. 2 umowy</w:t>
      </w:r>
      <w:r w:rsidR="000D5733" w:rsidRPr="000D5733">
        <w:rPr>
          <w:rFonts w:ascii="Arial" w:hAnsi="Arial" w:cs="Arial"/>
        </w:rPr>
        <w:t>.</w:t>
      </w:r>
    </w:p>
    <w:p w14:paraId="17536297" w14:textId="77777777" w:rsidR="00401572" w:rsidRDefault="00401572" w:rsidP="00401572">
      <w:pPr>
        <w:spacing w:line="360" w:lineRule="auto"/>
        <w:ind w:right="-426"/>
        <w:rPr>
          <w:rFonts w:ascii="Arial" w:hAnsi="Arial" w:cs="Arial"/>
          <w:b/>
          <w:szCs w:val="24"/>
        </w:rPr>
      </w:pPr>
    </w:p>
    <w:p w14:paraId="74F9EF4D" w14:textId="7EBAD7CA" w:rsidR="00401572" w:rsidRPr="009070BE" w:rsidRDefault="00401572" w:rsidP="0040157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§   </w:t>
      </w:r>
      <w:r>
        <w:rPr>
          <w:rFonts w:ascii="Arial" w:hAnsi="Arial" w:cs="Arial"/>
          <w:b/>
          <w:szCs w:val="24"/>
        </w:rPr>
        <w:t>11</w:t>
      </w:r>
    </w:p>
    <w:p w14:paraId="4AF8B27B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Kary umowne</w:t>
      </w:r>
    </w:p>
    <w:p w14:paraId="41E40541" w14:textId="478F0791" w:rsidR="00A06156" w:rsidRPr="009070BE" w:rsidRDefault="00A06156" w:rsidP="001B56AB">
      <w:pPr>
        <w:pStyle w:val="Akapitzlist"/>
        <w:numPr>
          <w:ilvl w:val="0"/>
          <w:numId w:val="23"/>
        </w:numPr>
        <w:spacing w:line="360" w:lineRule="auto"/>
        <w:ind w:left="284" w:right="50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zapłaci </w:t>
      </w:r>
      <w:r w:rsidR="0092224E" w:rsidRPr="009070BE">
        <w:rPr>
          <w:rFonts w:ascii="Arial" w:hAnsi="Arial" w:cs="Arial"/>
          <w:szCs w:val="24"/>
        </w:rPr>
        <w:t xml:space="preserve">Zamawiającemu </w:t>
      </w:r>
      <w:r w:rsidRPr="009070BE">
        <w:rPr>
          <w:rFonts w:ascii="Arial" w:hAnsi="Arial" w:cs="Arial"/>
          <w:szCs w:val="24"/>
        </w:rPr>
        <w:t>karę umowną w przypadk</w:t>
      </w:r>
      <w:r w:rsidR="0072294B" w:rsidRPr="009070BE">
        <w:rPr>
          <w:rFonts w:ascii="Arial" w:hAnsi="Arial" w:cs="Arial"/>
          <w:szCs w:val="24"/>
        </w:rPr>
        <w:t>u</w:t>
      </w:r>
      <w:r w:rsidRPr="009070BE">
        <w:rPr>
          <w:rFonts w:ascii="Arial" w:hAnsi="Arial" w:cs="Arial"/>
          <w:szCs w:val="24"/>
        </w:rPr>
        <w:t>:</w:t>
      </w:r>
    </w:p>
    <w:p w14:paraId="63AA7005" w14:textId="3BF0D69A" w:rsidR="00523D87" w:rsidRPr="009070BE" w:rsidRDefault="00523D87" w:rsidP="001B56AB">
      <w:pPr>
        <w:pStyle w:val="Tekstpodstawowy23"/>
        <w:numPr>
          <w:ilvl w:val="0"/>
          <w:numId w:val="24"/>
        </w:numPr>
        <w:tabs>
          <w:tab w:val="clear" w:pos="340"/>
        </w:tabs>
        <w:spacing w:line="360" w:lineRule="auto"/>
        <w:ind w:left="284" w:right="50" w:hanging="284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zwłok</w:t>
      </w:r>
      <w:r w:rsidR="0072294B" w:rsidRPr="009070BE">
        <w:rPr>
          <w:rFonts w:ascii="Arial" w:hAnsi="Arial" w:cs="Arial"/>
          <w:szCs w:val="24"/>
        </w:rPr>
        <w:t>i</w:t>
      </w:r>
      <w:proofErr w:type="gramEnd"/>
      <w:r w:rsidRPr="009070BE">
        <w:rPr>
          <w:rFonts w:ascii="Arial" w:hAnsi="Arial" w:cs="Arial"/>
          <w:szCs w:val="24"/>
        </w:rPr>
        <w:t xml:space="preserve"> w dostarczeni</w:t>
      </w:r>
      <w:r w:rsidR="00CC4116" w:rsidRPr="009070BE">
        <w:rPr>
          <w:rFonts w:ascii="Arial" w:hAnsi="Arial" w:cs="Arial"/>
          <w:szCs w:val="24"/>
        </w:rPr>
        <w:t>u</w:t>
      </w:r>
      <w:r w:rsidRPr="009070BE">
        <w:rPr>
          <w:rFonts w:ascii="Arial" w:hAnsi="Arial" w:cs="Arial"/>
          <w:szCs w:val="24"/>
        </w:rPr>
        <w:t xml:space="preserve"> posiłków </w:t>
      </w:r>
      <w:r w:rsidR="0072294B" w:rsidRPr="009070BE">
        <w:rPr>
          <w:rFonts w:ascii="Arial" w:hAnsi="Arial" w:cs="Arial"/>
          <w:szCs w:val="24"/>
        </w:rPr>
        <w:t xml:space="preserve">w terminie </w:t>
      </w:r>
      <w:r w:rsidR="00CC4116" w:rsidRPr="009070BE">
        <w:rPr>
          <w:rFonts w:ascii="Arial" w:hAnsi="Arial" w:cs="Arial"/>
          <w:szCs w:val="24"/>
        </w:rPr>
        <w:t xml:space="preserve">w </w:t>
      </w:r>
      <w:r w:rsidRPr="009070BE">
        <w:rPr>
          <w:rFonts w:ascii="Arial" w:hAnsi="Arial" w:cs="Arial"/>
          <w:szCs w:val="24"/>
        </w:rPr>
        <w:t xml:space="preserve">wysokości 2 % wynagrodzenia umownego brutto, </w:t>
      </w:r>
      <w:r w:rsidR="00721BB8" w:rsidRPr="009070BE">
        <w:rPr>
          <w:rFonts w:ascii="Arial" w:hAnsi="Arial" w:cs="Arial"/>
          <w:szCs w:val="24"/>
        </w:rPr>
        <w:t>n</w:t>
      </w:r>
      <w:r w:rsidR="00A23A4A" w:rsidRPr="009070BE">
        <w:rPr>
          <w:rFonts w:ascii="Arial" w:hAnsi="Arial" w:cs="Arial"/>
          <w:szCs w:val="24"/>
        </w:rPr>
        <w:t xml:space="preserve">ależnego zgodnie z umową za dany miesiąc świadczenia usługi, za każdy </w:t>
      </w:r>
      <w:r w:rsidRPr="009070BE">
        <w:rPr>
          <w:rFonts w:ascii="Arial" w:hAnsi="Arial" w:cs="Arial"/>
          <w:szCs w:val="24"/>
        </w:rPr>
        <w:t>przypadek naruszenia,</w:t>
      </w:r>
    </w:p>
    <w:p w14:paraId="1C984EC1" w14:textId="54C3A5D8" w:rsidR="00523D87" w:rsidRPr="00F8273D" w:rsidRDefault="00523D87" w:rsidP="001B56AB">
      <w:pPr>
        <w:pStyle w:val="Tekstpodstawowy23"/>
        <w:numPr>
          <w:ilvl w:val="0"/>
          <w:numId w:val="24"/>
        </w:numPr>
        <w:tabs>
          <w:tab w:val="clear" w:pos="340"/>
        </w:tabs>
        <w:spacing w:line="360" w:lineRule="auto"/>
        <w:ind w:left="284" w:right="50" w:hanging="284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za nienależyte wykonywanie przedmiotu umowy, a w szczególności: wykonywanie, przechowywanie, transport posiłków niezgodnie z umową</w:t>
      </w:r>
      <w:r w:rsidR="004A25A2">
        <w:rPr>
          <w:rFonts w:ascii="Arial" w:hAnsi="Arial" w:cs="Arial"/>
          <w:szCs w:val="24"/>
        </w:rPr>
        <w:t xml:space="preserve"> </w:t>
      </w:r>
      <w:r w:rsidRPr="009070BE">
        <w:rPr>
          <w:rFonts w:ascii="Arial" w:hAnsi="Arial" w:cs="Arial"/>
          <w:szCs w:val="24"/>
        </w:rPr>
        <w:t>- t.j.np. posiłków niesmacznych, nieświeżych, o zniżonej gramaturze, z produktów mrożonych, bądź innych substancji wyłączonych w umowie, otrzymanie przez Zamawiającego co najmniej trzykrotnych skarg od podopiecznych w zakresie jakości (świeżości, smaku, odpowiedniej temperatury posiłków), wykonywanie, transport posiłków bez zachowania w</w:t>
      </w:r>
      <w:r w:rsidR="0072294B" w:rsidRPr="009070BE">
        <w:rPr>
          <w:rFonts w:ascii="Arial" w:hAnsi="Arial" w:cs="Arial"/>
          <w:szCs w:val="24"/>
        </w:rPr>
        <w:t xml:space="preserve">ymogów </w:t>
      </w:r>
      <w:proofErr w:type="gramStart"/>
      <w:r w:rsidR="0072294B" w:rsidRPr="009070BE">
        <w:rPr>
          <w:rFonts w:ascii="Arial" w:hAnsi="Arial" w:cs="Arial"/>
          <w:szCs w:val="24"/>
        </w:rPr>
        <w:t xml:space="preserve">higieniczno-sanitarnych </w:t>
      </w:r>
      <w:r w:rsidRPr="009070BE">
        <w:rPr>
          <w:rFonts w:ascii="Arial" w:hAnsi="Arial" w:cs="Arial"/>
          <w:szCs w:val="24"/>
        </w:rPr>
        <w:t xml:space="preserve"> w</w:t>
      </w:r>
      <w:proofErr w:type="gramEnd"/>
      <w:r w:rsidRPr="009070BE">
        <w:rPr>
          <w:rFonts w:ascii="Arial" w:hAnsi="Arial" w:cs="Arial"/>
          <w:szCs w:val="24"/>
        </w:rPr>
        <w:t xml:space="preserve"> wysokości 0,1% wynagrodzenia umownego brutto, o którym mowa w § </w:t>
      </w:r>
      <w:r w:rsidR="0072294B" w:rsidRPr="009070BE">
        <w:rPr>
          <w:rFonts w:ascii="Arial" w:hAnsi="Arial" w:cs="Arial"/>
          <w:szCs w:val="24"/>
        </w:rPr>
        <w:t>8</w:t>
      </w:r>
      <w:r w:rsidRPr="009070BE">
        <w:rPr>
          <w:rFonts w:ascii="Arial" w:hAnsi="Arial" w:cs="Arial"/>
          <w:szCs w:val="24"/>
        </w:rPr>
        <w:t xml:space="preserve"> ust. </w:t>
      </w:r>
      <w:r w:rsidR="00806D8D" w:rsidRPr="009070BE">
        <w:rPr>
          <w:rFonts w:ascii="Arial" w:hAnsi="Arial" w:cs="Arial"/>
          <w:szCs w:val="24"/>
        </w:rPr>
        <w:t>1</w:t>
      </w:r>
      <w:r w:rsidRPr="009070BE">
        <w:rPr>
          <w:rFonts w:ascii="Arial" w:hAnsi="Arial" w:cs="Arial"/>
          <w:szCs w:val="24"/>
        </w:rPr>
        <w:t xml:space="preserve"> umowy, za każdy przypade</w:t>
      </w:r>
      <w:r w:rsidR="00402D8D">
        <w:rPr>
          <w:rFonts w:ascii="Arial" w:hAnsi="Arial" w:cs="Arial"/>
          <w:szCs w:val="24"/>
        </w:rPr>
        <w:t xml:space="preserve">k nienależytego wykonania umowy </w:t>
      </w:r>
      <w:r w:rsidR="00402D8D" w:rsidRPr="00F8273D">
        <w:rPr>
          <w:rFonts w:ascii="Arial" w:hAnsi="Arial" w:cs="Arial"/>
          <w:szCs w:val="24"/>
        </w:rPr>
        <w:t xml:space="preserve">z tym zastrzeżeniem, że w przypadku co najmniej trzykrotnych naruszeń umownych, stanowiących podstawę do naliczenia Wykonawcy kar umownych zgodnie z pkt 1 albo pkt 2 powyżej Zamawiający ma </w:t>
      </w:r>
      <w:proofErr w:type="gramStart"/>
      <w:r w:rsidR="00402D8D" w:rsidRPr="00F8273D">
        <w:rPr>
          <w:rFonts w:ascii="Arial" w:hAnsi="Arial" w:cs="Arial"/>
          <w:szCs w:val="24"/>
        </w:rPr>
        <w:t>prawo</w:t>
      </w:r>
      <w:proofErr w:type="gramEnd"/>
      <w:r w:rsidR="00402D8D" w:rsidRPr="00F8273D">
        <w:rPr>
          <w:rFonts w:ascii="Arial" w:hAnsi="Arial" w:cs="Arial"/>
          <w:szCs w:val="24"/>
        </w:rPr>
        <w:t xml:space="preserve"> odstąpić od umowy w terminie do 30 dni od dnia zaistnienia przesłanki do odstąpienia z zachowaniem prawa do naliczenia kary umownej, o której mowa w pkt 4</w:t>
      </w:r>
    </w:p>
    <w:p w14:paraId="1A11FAE9" w14:textId="12BB20CB" w:rsidR="00523D87" w:rsidRPr="009070BE" w:rsidRDefault="0072294B" w:rsidP="001B56AB">
      <w:pPr>
        <w:pStyle w:val="Tekstpodstawowy23"/>
        <w:numPr>
          <w:ilvl w:val="0"/>
          <w:numId w:val="24"/>
        </w:numPr>
        <w:tabs>
          <w:tab w:val="clear" w:pos="340"/>
        </w:tabs>
        <w:spacing w:line="360" w:lineRule="auto"/>
        <w:ind w:left="284" w:right="50" w:hanging="284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w</w:t>
      </w:r>
      <w:proofErr w:type="gramEnd"/>
      <w:r w:rsidRPr="009070BE">
        <w:rPr>
          <w:rFonts w:ascii="Arial" w:hAnsi="Arial" w:cs="Arial"/>
          <w:szCs w:val="24"/>
        </w:rPr>
        <w:t xml:space="preserve"> przypadku </w:t>
      </w:r>
      <w:r w:rsidR="00523D87" w:rsidRPr="009070BE">
        <w:rPr>
          <w:rFonts w:ascii="Arial" w:hAnsi="Arial" w:cs="Arial"/>
          <w:szCs w:val="24"/>
        </w:rPr>
        <w:t>nie wykonani</w:t>
      </w:r>
      <w:r w:rsidRPr="009070BE">
        <w:rPr>
          <w:rFonts w:ascii="Arial" w:hAnsi="Arial" w:cs="Arial"/>
          <w:szCs w:val="24"/>
        </w:rPr>
        <w:t>a</w:t>
      </w:r>
      <w:r w:rsidR="00523D87" w:rsidRPr="009070BE">
        <w:rPr>
          <w:rFonts w:ascii="Arial" w:hAnsi="Arial" w:cs="Arial"/>
          <w:szCs w:val="24"/>
        </w:rPr>
        <w:t xml:space="preserve"> przez Wykonawcę </w:t>
      </w:r>
      <w:r w:rsidR="004A25A2" w:rsidRPr="009070BE">
        <w:rPr>
          <w:rFonts w:ascii="Arial" w:hAnsi="Arial" w:cs="Arial"/>
          <w:szCs w:val="24"/>
        </w:rPr>
        <w:t>ob</w:t>
      </w:r>
      <w:r w:rsidR="004A25A2">
        <w:rPr>
          <w:rFonts w:ascii="Arial" w:hAnsi="Arial" w:cs="Arial"/>
          <w:szCs w:val="24"/>
        </w:rPr>
        <w:t>owią</w:t>
      </w:r>
      <w:r w:rsidR="004A25A2" w:rsidRPr="009070BE">
        <w:rPr>
          <w:rFonts w:ascii="Arial" w:hAnsi="Arial" w:cs="Arial"/>
          <w:szCs w:val="24"/>
        </w:rPr>
        <w:t>zków, o</w:t>
      </w:r>
      <w:r w:rsidR="00523D87" w:rsidRPr="009070BE">
        <w:rPr>
          <w:rFonts w:ascii="Arial" w:hAnsi="Arial" w:cs="Arial"/>
          <w:szCs w:val="24"/>
        </w:rPr>
        <w:t xml:space="preserve"> którym mowa w § </w:t>
      </w:r>
      <w:r w:rsidRPr="009070BE">
        <w:rPr>
          <w:rFonts w:ascii="Arial" w:hAnsi="Arial" w:cs="Arial"/>
          <w:szCs w:val="24"/>
        </w:rPr>
        <w:t>1</w:t>
      </w:r>
      <w:r w:rsidR="00CF21B1">
        <w:rPr>
          <w:rFonts w:ascii="Arial" w:hAnsi="Arial" w:cs="Arial"/>
          <w:szCs w:val="24"/>
        </w:rPr>
        <w:t>3</w:t>
      </w:r>
      <w:r w:rsidR="00523D87" w:rsidRPr="009070BE">
        <w:rPr>
          <w:rFonts w:ascii="Arial" w:hAnsi="Arial" w:cs="Arial"/>
          <w:szCs w:val="24"/>
        </w:rPr>
        <w:t xml:space="preserve"> ust. </w:t>
      </w:r>
      <w:r w:rsidRPr="009070BE">
        <w:rPr>
          <w:rFonts w:ascii="Arial" w:hAnsi="Arial" w:cs="Arial"/>
          <w:szCs w:val="24"/>
        </w:rPr>
        <w:t>2-5</w:t>
      </w:r>
      <w:r w:rsidR="00523D87" w:rsidRPr="009070BE">
        <w:rPr>
          <w:rFonts w:ascii="Arial" w:hAnsi="Arial" w:cs="Arial"/>
          <w:szCs w:val="24"/>
        </w:rPr>
        <w:t xml:space="preserve"> w wysokości 200 zł, za każdy dzień zwłoki, z zastrzeżeniem § </w:t>
      </w:r>
      <w:r w:rsidRPr="009070BE">
        <w:rPr>
          <w:rFonts w:ascii="Arial" w:hAnsi="Arial" w:cs="Arial"/>
          <w:szCs w:val="24"/>
        </w:rPr>
        <w:t>1</w:t>
      </w:r>
      <w:r w:rsidR="0061005E">
        <w:rPr>
          <w:rFonts w:ascii="Arial" w:hAnsi="Arial" w:cs="Arial"/>
          <w:szCs w:val="24"/>
        </w:rPr>
        <w:t>3</w:t>
      </w:r>
      <w:r w:rsidRPr="009070BE">
        <w:rPr>
          <w:rFonts w:ascii="Arial" w:hAnsi="Arial" w:cs="Arial"/>
          <w:szCs w:val="24"/>
        </w:rPr>
        <w:t xml:space="preserve"> ust.</w:t>
      </w:r>
      <w:r w:rsidR="0061005E">
        <w:rPr>
          <w:rFonts w:ascii="Arial" w:hAnsi="Arial" w:cs="Arial"/>
          <w:szCs w:val="24"/>
        </w:rPr>
        <w:t>7</w:t>
      </w:r>
      <w:r w:rsidR="00523D87" w:rsidRPr="009070BE">
        <w:rPr>
          <w:rFonts w:ascii="Arial" w:hAnsi="Arial" w:cs="Arial"/>
          <w:szCs w:val="24"/>
        </w:rPr>
        <w:t>,</w:t>
      </w:r>
    </w:p>
    <w:p w14:paraId="3ED38A58" w14:textId="77777777" w:rsidR="0072294B" w:rsidRPr="009070BE" w:rsidRDefault="0072294B" w:rsidP="001B56AB">
      <w:pPr>
        <w:pStyle w:val="Tekstpodstawowy23"/>
        <w:numPr>
          <w:ilvl w:val="0"/>
          <w:numId w:val="24"/>
        </w:numPr>
        <w:tabs>
          <w:tab w:val="clear" w:pos="340"/>
        </w:tabs>
        <w:spacing w:line="360" w:lineRule="auto"/>
        <w:ind w:left="284" w:right="50" w:hanging="284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za</w:t>
      </w:r>
      <w:proofErr w:type="gramEnd"/>
      <w:r w:rsidRPr="009070BE">
        <w:rPr>
          <w:rFonts w:ascii="Arial" w:hAnsi="Arial" w:cs="Arial"/>
          <w:szCs w:val="24"/>
        </w:rPr>
        <w:t xml:space="preserve"> odstąpienie od umowy z przyczyn zależnych od Wykonawcy w wysokości 5 %</w:t>
      </w:r>
      <w:r w:rsidR="00B73154" w:rsidRPr="009070BE">
        <w:rPr>
          <w:rFonts w:ascii="Arial" w:hAnsi="Arial" w:cs="Arial"/>
          <w:szCs w:val="24"/>
        </w:rPr>
        <w:t xml:space="preserve"> </w:t>
      </w:r>
      <w:r w:rsidRPr="009070BE">
        <w:rPr>
          <w:rFonts w:ascii="Arial" w:hAnsi="Arial" w:cs="Arial"/>
          <w:szCs w:val="24"/>
        </w:rPr>
        <w:t xml:space="preserve">wynagrodzenia umownego brutto, o którym mowa w § </w:t>
      </w:r>
      <w:r w:rsidR="00B73154" w:rsidRPr="009070BE">
        <w:rPr>
          <w:rFonts w:ascii="Arial" w:hAnsi="Arial" w:cs="Arial"/>
          <w:szCs w:val="24"/>
        </w:rPr>
        <w:t>8</w:t>
      </w:r>
      <w:r w:rsidRPr="009070BE">
        <w:rPr>
          <w:rFonts w:ascii="Arial" w:hAnsi="Arial" w:cs="Arial"/>
          <w:szCs w:val="24"/>
        </w:rPr>
        <w:t xml:space="preserve"> ust. 1 umowy,</w:t>
      </w:r>
    </w:p>
    <w:p w14:paraId="546F39AB" w14:textId="336E3225" w:rsidR="00B73154" w:rsidRPr="009070BE" w:rsidRDefault="00B73154" w:rsidP="001B56AB">
      <w:pPr>
        <w:pStyle w:val="Akapitzlist"/>
        <w:numPr>
          <w:ilvl w:val="0"/>
          <w:numId w:val="23"/>
        </w:numPr>
        <w:tabs>
          <w:tab w:val="left" w:pos="426"/>
          <w:tab w:val="left" w:pos="851"/>
        </w:tabs>
        <w:spacing w:line="360" w:lineRule="auto"/>
        <w:ind w:left="284" w:right="50" w:hanging="284"/>
        <w:jc w:val="both"/>
        <w:rPr>
          <w:rFonts w:ascii="Arial" w:hAnsi="Arial" w:cs="Arial"/>
          <w:color w:val="000000" w:themeColor="text1"/>
          <w:szCs w:val="24"/>
        </w:rPr>
      </w:pPr>
      <w:r w:rsidRPr="009070BE">
        <w:rPr>
          <w:rFonts w:ascii="Arial" w:hAnsi="Arial" w:cs="Arial"/>
          <w:szCs w:val="24"/>
        </w:rPr>
        <w:t>Wykonawca może obciążyć Zamawiającego karą umowną z tytułu odstąpienia od umowy z przyczyn zależnych i zawinionych przez Zamawiającego w wysokości 5 % wynagrodzenia umownego brutto</w:t>
      </w:r>
      <w:r w:rsidR="004A25A2">
        <w:rPr>
          <w:rFonts w:ascii="Arial" w:hAnsi="Arial" w:cs="Arial"/>
          <w:szCs w:val="24"/>
        </w:rPr>
        <w:t>,</w:t>
      </w:r>
      <w:r w:rsidRPr="009070BE">
        <w:rPr>
          <w:rFonts w:ascii="Arial" w:hAnsi="Arial" w:cs="Arial"/>
          <w:szCs w:val="24"/>
        </w:rPr>
        <w:t xml:space="preserve"> o którym mowa w § 8 ust.1</w:t>
      </w:r>
      <w:r w:rsidR="00EB1328" w:rsidRPr="009070BE">
        <w:rPr>
          <w:rFonts w:ascii="Arial" w:hAnsi="Arial" w:cs="Arial"/>
          <w:szCs w:val="24"/>
        </w:rPr>
        <w:t>.</w:t>
      </w:r>
      <w:r w:rsidRPr="009070BE">
        <w:rPr>
          <w:rFonts w:ascii="Arial" w:hAnsi="Arial" w:cs="Arial"/>
          <w:szCs w:val="24"/>
        </w:rPr>
        <w:t xml:space="preserve"> </w:t>
      </w:r>
    </w:p>
    <w:p w14:paraId="4A043DF2" w14:textId="3EC9CA37" w:rsidR="00A06156" w:rsidRPr="009070BE" w:rsidRDefault="00A06156" w:rsidP="001B56AB">
      <w:pPr>
        <w:pStyle w:val="Akapitzlist"/>
        <w:numPr>
          <w:ilvl w:val="0"/>
          <w:numId w:val="23"/>
        </w:numPr>
        <w:tabs>
          <w:tab w:val="left" w:pos="426"/>
          <w:tab w:val="left" w:pos="851"/>
        </w:tabs>
        <w:spacing w:line="360" w:lineRule="auto"/>
        <w:ind w:left="284" w:right="50" w:hanging="284"/>
        <w:jc w:val="both"/>
        <w:rPr>
          <w:rFonts w:ascii="Arial" w:hAnsi="Arial" w:cs="Arial"/>
          <w:color w:val="1F497D" w:themeColor="text2"/>
          <w:szCs w:val="24"/>
        </w:rPr>
      </w:pPr>
      <w:r w:rsidRPr="009070BE">
        <w:rPr>
          <w:rFonts w:ascii="Arial" w:hAnsi="Arial" w:cs="Arial"/>
          <w:color w:val="000000" w:themeColor="text1"/>
          <w:szCs w:val="24"/>
        </w:rPr>
        <w:t>Zamawiający zastrzega sobie prawo do żądania odszkodowania uzupełniającego, gdyby wysokość poniesionej szkody przewyższała wysokość kar umownych</w:t>
      </w:r>
      <w:r w:rsidR="00EB1328" w:rsidRPr="009070BE">
        <w:rPr>
          <w:rFonts w:ascii="Arial" w:hAnsi="Arial" w:cs="Arial"/>
          <w:color w:val="1F497D" w:themeColor="text2"/>
          <w:szCs w:val="24"/>
        </w:rPr>
        <w:t>.</w:t>
      </w:r>
    </w:p>
    <w:p w14:paraId="1FC94B2D" w14:textId="69E177BF" w:rsidR="00A06156" w:rsidRPr="009070BE" w:rsidRDefault="00EB1328" w:rsidP="001B56AB">
      <w:pPr>
        <w:tabs>
          <w:tab w:val="left" w:pos="426"/>
          <w:tab w:val="left" w:pos="851"/>
        </w:tabs>
        <w:spacing w:line="360" w:lineRule="auto"/>
        <w:ind w:left="284" w:right="50" w:hanging="284"/>
        <w:jc w:val="both"/>
        <w:rPr>
          <w:rFonts w:ascii="Arial" w:hAnsi="Arial" w:cs="Arial"/>
          <w:color w:val="000000" w:themeColor="text1"/>
          <w:szCs w:val="24"/>
        </w:rPr>
      </w:pPr>
      <w:r w:rsidRPr="009070BE">
        <w:rPr>
          <w:rFonts w:ascii="Arial" w:hAnsi="Arial" w:cs="Arial"/>
          <w:color w:val="000000" w:themeColor="text1"/>
          <w:szCs w:val="24"/>
        </w:rPr>
        <w:t>4.</w:t>
      </w:r>
      <w:r w:rsidR="00A06156" w:rsidRPr="009070BE">
        <w:rPr>
          <w:rFonts w:ascii="Arial" w:hAnsi="Arial" w:cs="Arial"/>
          <w:color w:val="000000" w:themeColor="text1"/>
          <w:szCs w:val="24"/>
        </w:rPr>
        <w:tab/>
        <w:t xml:space="preserve">W razie naliczenia kar umownych Zamawiający będzie upoważniony do potrącenia ich kwoty z </w:t>
      </w:r>
      <w:r w:rsidR="00A23A4A" w:rsidRPr="009070BE">
        <w:rPr>
          <w:rFonts w:ascii="Arial" w:hAnsi="Arial" w:cs="Arial"/>
          <w:color w:val="000000" w:themeColor="text1"/>
          <w:szCs w:val="24"/>
        </w:rPr>
        <w:t xml:space="preserve">wynagrodzenia </w:t>
      </w:r>
      <w:r w:rsidR="00A06156" w:rsidRPr="009070BE">
        <w:rPr>
          <w:rFonts w:ascii="Arial" w:hAnsi="Arial" w:cs="Arial"/>
          <w:color w:val="000000" w:themeColor="text1"/>
          <w:szCs w:val="24"/>
        </w:rPr>
        <w:t>Wykonawcy.</w:t>
      </w:r>
    </w:p>
    <w:p w14:paraId="398CEFFF" w14:textId="4583CD94" w:rsidR="00C84DBA" w:rsidRPr="009070BE" w:rsidRDefault="00EB1328" w:rsidP="001B56AB">
      <w:pPr>
        <w:tabs>
          <w:tab w:val="left" w:pos="426"/>
          <w:tab w:val="left" w:pos="851"/>
        </w:tabs>
        <w:spacing w:line="360" w:lineRule="auto"/>
        <w:ind w:right="50" w:hanging="426"/>
        <w:jc w:val="both"/>
        <w:rPr>
          <w:rFonts w:ascii="Arial" w:hAnsi="Arial" w:cs="Arial"/>
          <w:b/>
          <w:color w:val="000000" w:themeColor="text1"/>
          <w:szCs w:val="24"/>
        </w:rPr>
      </w:pPr>
      <w:r w:rsidRPr="009070BE">
        <w:rPr>
          <w:rFonts w:ascii="Arial" w:hAnsi="Arial" w:cs="Arial"/>
          <w:color w:val="000000" w:themeColor="text1"/>
          <w:szCs w:val="24"/>
        </w:rPr>
        <w:t>5.</w:t>
      </w:r>
      <w:r w:rsidR="00A06156" w:rsidRPr="009070BE">
        <w:rPr>
          <w:rFonts w:ascii="Arial" w:hAnsi="Arial" w:cs="Arial"/>
          <w:color w:val="000000" w:themeColor="text1"/>
          <w:szCs w:val="24"/>
        </w:rPr>
        <w:tab/>
        <w:t>Łączna maksymalna wysokość kar umownych, których mogą dochodzić strony wynosi 30</w:t>
      </w:r>
      <w:r w:rsidR="00BE321F" w:rsidRPr="009070BE">
        <w:rPr>
          <w:rFonts w:ascii="Arial" w:hAnsi="Arial" w:cs="Arial"/>
          <w:color w:val="000000" w:themeColor="text1"/>
          <w:szCs w:val="24"/>
        </w:rPr>
        <w:t xml:space="preserve"> </w:t>
      </w:r>
      <w:r w:rsidR="00A06156" w:rsidRPr="009070BE">
        <w:rPr>
          <w:rFonts w:ascii="Arial" w:hAnsi="Arial" w:cs="Arial"/>
          <w:color w:val="000000" w:themeColor="text1"/>
          <w:szCs w:val="24"/>
        </w:rPr>
        <w:t xml:space="preserve">% wynagrodzenia umownego brutto określonego w § </w:t>
      </w:r>
      <w:r w:rsidR="00B73154" w:rsidRPr="009070BE">
        <w:rPr>
          <w:rFonts w:ascii="Arial" w:hAnsi="Arial" w:cs="Arial"/>
          <w:color w:val="000000" w:themeColor="text1"/>
          <w:szCs w:val="24"/>
        </w:rPr>
        <w:t>8</w:t>
      </w:r>
      <w:r w:rsidR="00A06156" w:rsidRPr="009070BE">
        <w:rPr>
          <w:rFonts w:ascii="Arial" w:hAnsi="Arial" w:cs="Arial"/>
          <w:color w:val="000000" w:themeColor="text1"/>
          <w:szCs w:val="24"/>
        </w:rPr>
        <w:t xml:space="preserve"> ust. 1.</w:t>
      </w:r>
    </w:p>
    <w:p w14:paraId="5D52FEF5" w14:textId="365712C9" w:rsidR="00A06156" w:rsidRPr="00DA0477" w:rsidRDefault="00401572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DA0477">
        <w:rPr>
          <w:rFonts w:ascii="Arial" w:hAnsi="Arial" w:cs="Arial"/>
          <w:b/>
          <w:szCs w:val="24"/>
        </w:rPr>
        <w:br/>
      </w:r>
      <w:r w:rsidR="00A06156" w:rsidRPr="00DA0477">
        <w:rPr>
          <w:rFonts w:ascii="Arial" w:hAnsi="Arial" w:cs="Arial"/>
          <w:b/>
          <w:szCs w:val="24"/>
        </w:rPr>
        <w:t xml:space="preserve">§  </w:t>
      </w:r>
      <w:r w:rsidRPr="00DA0477">
        <w:rPr>
          <w:rFonts w:ascii="Arial" w:hAnsi="Arial" w:cs="Arial"/>
          <w:b/>
          <w:szCs w:val="24"/>
        </w:rPr>
        <w:t>12</w:t>
      </w:r>
    </w:p>
    <w:p w14:paraId="540BE155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Zmiany umowy</w:t>
      </w:r>
    </w:p>
    <w:p w14:paraId="66D05C08" w14:textId="77777777" w:rsidR="00A06156" w:rsidRPr="009070BE" w:rsidRDefault="00A06156" w:rsidP="001B56AB">
      <w:pPr>
        <w:spacing w:line="360" w:lineRule="auto"/>
        <w:ind w:right="50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1.</w:t>
      </w:r>
      <w:r w:rsidRPr="009070BE">
        <w:rPr>
          <w:rFonts w:ascii="Arial" w:hAnsi="Arial" w:cs="Arial"/>
          <w:szCs w:val="24"/>
        </w:rPr>
        <w:tab/>
        <w:t>Zmian</w:t>
      </w:r>
      <w:r w:rsidR="0021785A" w:rsidRPr="009070BE">
        <w:rPr>
          <w:rFonts w:ascii="Arial" w:hAnsi="Arial" w:cs="Arial"/>
          <w:szCs w:val="24"/>
        </w:rPr>
        <w:t xml:space="preserve">a niniejszej umowy jest możliwa w przypadku </w:t>
      </w:r>
      <w:r w:rsidRPr="009070BE">
        <w:rPr>
          <w:rFonts w:ascii="Arial" w:hAnsi="Arial" w:cs="Arial"/>
          <w:szCs w:val="24"/>
        </w:rPr>
        <w:t xml:space="preserve">zmiany osób upoważnionych do realizacji umowy wskazanych w § </w:t>
      </w:r>
      <w:r w:rsidR="001A3B76" w:rsidRPr="009070BE">
        <w:rPr>
          <w:rFonts w:ascii="Arial" w:hAnsi="Arial" w:cs="Arial"/>
          <w:szCs w:val="24"/>
        </w:rPr>
        <w:t>7</w:t>
      </w:r>
      <w:r w:rsidRPr="009070BE">
        <w:rPr>
          <w:rFonts w:ascii="Arial" w:hAnsi="Arial" w:cs="Arial"/>
          <w:szCs w:val="24"/>
        </w:rPr>
        <w:t>.</w:t>
      </w:r>
    </w:p>
    <w:p w14:paraId="62679D29" w14:textId="47FAA7B4" w:rsidR="00A06156" w:rsidRPr="009070BE" w:rsidRDefault="00A06156" w:rsidP="001B56AB">
      <w:pPr>
        <w:spacing w:line="360" w:lineRule="auto"/>
        <w:ind w:right="50" w:hanging="426"/>
        <w:jc w:val="both"/>
        <w:rPr>
          <w:rFonts w:ascii="Arial" w:hAnsi="Arial" w:cs="Arial"/>
          <w:color w:val="000000" w:themeColor="text1"/>
          <w:szCs w:val="24"/>
        </w:rPr>
      </w:pPr>
      <w:r w:rsidRPr="009070BE">
        <w:rPr>
          <w:rFonts w:ascii="Arial" w:hAnsi="Arial" w:cs="Arial"/>
          <w:color w:val="000000" w:themeColor="text1"/>
          <w:szCs w:val="24"/>
        </w:rPr>
        <w:t>2.</w:t>
      </w:r>
      <w:r w:rsidRPr="009070BE">
        <w:rPr>
          <w:rFonts w:ascii="Arial" w:hAnsi="Arial" w:cs="Arial"/>
          <w:color w:val="000000" w:themeColor="text1"/>
          <w:szCs w:val="24"/>
        </w:rPr>
        <w:tab/>
        <w:t xml:space="preserve">Zmiana niniejszej umowy jest możliwa w przypadku określonym w § 1 </w:t>
      </w:r>
      <w:r w:rsidRPr="009070BE">
        <w:rPr>
          <w:rFonts w:ascii="Arial" w:hAnsi="Arial" w:cs="Arial"/>
          <w:szCs w:val="24"/>
        </w:rPr>
        <w:t xml:space="preserve">ust. </w:t>
      </w:r>
      <w:r w:rsidR="001B1D1D" w:rsidRPr="009070BE">
        <w:rPr>
          <w:rFonts w:ascii="Arial" w:hAnsi="Arial" w:cs="Arial"/>
          <w:szCs w:val="24"/>
        </w:rPr>
        <w:t>10</w:t>
      </w:r>
      <w:r w:rsidRPr="009070BE">
        <w:rPr>
          <w:rFonts w:ascii="Arial" w:hAnsi="Arial" w:cs="Arial"/>
          <w:szCs w:val="24"/>
        </w:rPr>
        <w:t xml:space="preserve"> </w:t>
      </w:r>
      <w:r w:rsidRPr="009070BE">
        <w:rPr>
          <w:rFonts w:ascii="Arial" w:hAnsi="Arial" w:cs="Arial"/>
          <w:color w:val="000000" w:themeColor="text1"/>
          <w:szCs w:val="24"/>
        </w:rPr>
        <w:t xml:space="preserve">niniejszej umowy z zachowaniem warunków tam wskazanych. O konieczności zmiany umowy, </w:t>
      </w:r>
      <w:r w:rsidR="001B56AB">
        <w:rPr>
          <w:rFonts w:ascii="Arial" w:hAnsi="Arial" w:cs="Arial"/>
          <w:color w:val="000000" w:themeColor="text1"/>
          <w:szCs w:val="24"/>
        </w:rPr>
        <w:br/>
      </w:r>
      <w:r w:rsidRPr="009070BE">
        <w:rPr>
          <w:rFonts w:ascii="Arial" w:hAnsi="Arial" w:cs="Arial"/>
          <w:color w:val="000000" w:themeColor="text1"/>
          <w:szCs w:val="24"/>
        </w:rPr>
        <w:t xml:space="preserve">o której mowa w zdaniu pierwszym Zamawiający informuje Wykonawcę w formie pisemnej pod rygorem </w:t>
      </w:r>
      <w:r w:rsidR="004A25A2" w:rsidRPr="009070BE">
        <w:rPr>
          <w:rFonts w:ascii="Arial" w:hAnsi="Arial" w:cs="Arial"/>
          <w:color w:val="000000" w:themeColor="text1"/>
          <w:szCs w:val="24"/>
        </w:rPr>
        <w:t>nieważności, na co</w:t>
      </w:r>
      <w:r w:rsidRPr="009070BE">
        <w:rPr>
          <w:rFonts w:ascii="Arial" w:hAnsi="Arial" w:cs="Arial"/>
          <w:color w:val="000000" w:themeColor="text1"/>
          <w:szCs w:val="24"/>
        </w:rPr>
        <w:t xml:space="preserve"> najmniej 7 dni przed jej dokonaniem.  </w:t>
      </w:r>
    </w:p>
    <w:p w14:paraId="3C050A35" w14:textId="77777777" w:rsidR="00A06156" w:rsidRPr="009070BE" w:rsidRDefault="00A06156" w:rsidP="001B56AB">
      <w:pPr>
        <w:spacing w:line="360" w:lineRule="auto"/>
        <w:ind w:left="-426" w:right="50"/>
        <w:jc w:val="both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szCs w:val="24"/>
        </w:rPr>
        <w:t>3.</w:t>
      </w:r>
      <w:r w:rsidRPr="009070BE">
        <w:rPr>
          <w:rFonts w:ascii="Arial" w:hAnsi="Arial" w:cs="Arial"/>
          <w:szCs w:val="24"/>
        </w:rPr>
        <w:tab/>
        <w:t>Zmiana niniejszej umowy wymaga formy pisemnej pod rygorem nieważności.</w:t>
      </w:r>
    </w:p>
    <w:p w14:paraId="123D7ACC" w14:textId="77777777" w:rsidR="00362AA8" w:rsidRPr="009070BE" w:rsidRDefault="00362AA8" w:rsidP="00841BDC">
      <w:pPr>
        <w:spacing w:line="360" w:lineRule="auto"/>
        <w:ind w:right="-426"/>
        <w:jc w:val="both"/>
        <w:rPr>
          <w:rFonts w:ascii="Arial" w:hAnsi="Arial" w:cs="Arial"/>
          <w:b/>
          <w:szCs w:val="24"/>
        </w:rPr>
      </w:pPr>
    </w:p>
    <w:p w14:paraId="286564B4" w14:textId="5ACA9A05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b/>
          <w:szCs w:val="24"/>
        </w:rPr>
        <w:t xml:space="preserve">§ </w:t>
      </w:r>
      <w:r w:rsidR="0021785A" w:rsidRPr="00DA0477">
        <w:rPr>
          <w:rFonts w:ascii="Arial" w:hAnsi="Arial" w:cs="Arial"/>
          <w:b/>
          <w:szCs w:val="24"/>
        </w:rPr>
        <w:t>1</w:t>
      </w:r>
      <w:r w:rsidR="00401572" w:rsidRPr="00DA0477">
        <w:rPr>
          <w:rFonts w:ascii="Arial" w:hAnsi="Arial" w:cs="Arial"/>
          <w:b/>
          <w:szCs w:val="24"/>
        </w:rPr>
        <w:t>3</w:t>
      </w:r>
    </w:p>
    <w:p w14:paraId="54D511E0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Zatrudnienie na podstawie umowy o pracę</w:t>
      </w:r>
    </w:p>
    <w:p w14:paraId="0D1B98F7" w14:textId="3DB98256" w:rsidR="00A06156" w:rsidRPr="009070BE" w:rsidRDefault="00A06156" w:rsidP="001B56AB">
      <w:pPr>
        <w:pStyle w:val="Akapitzlist"/>
        <w:numPr>
          <w:ilvl w:val="3"/>
          <w:numId w:val="5"/>
        </w:numPr>
        <w:spacing w:line="360" w:lineRule="auto"/>
        <w:ind w:left="0" w:right="50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Zamawiający na podstawie art. 95 ust. 1 </w:t>
      </w:r>
      <w:r w:rsidR="00113363" w:rsidRPr="009070BE">
        <w:rPr>
          <w:rFonts w:ascii="Arial" w:hAnsi="Arial" w:cs="Arial"/>
          <w:szCs w:val="24"/>
        </w:rPr>
        <w:t>pzp</w:t>
      </w:r>
      <w:r w:rsidRPr="009070BE">
        <w:rPr>
          <w:rFonts w:ascii="Arial" w:hAnsi="Arial" w:cs="Arial"/>
          <w:szCs w:val="24"/>
        </w:rPr>
        <w:t xml:space="preserve"> wymaga, aby Wykonawca w trakcie realizacji zamówienia zatrudniał na umowę o pracę w rozumieniu przepisów ustawy z dnia 26.06.1974 </w:t>
      </w:r>
      <w:proofErr w:type="gramStart"/>
      <w:r w:rsidRPr="009070BE">
        <w:rPr>
          <w:rFonts w:ascii="Arial" w:hAnsi="Arial" w:cs="Arial"/>
          <w:szCs w:val="24"/>
        </w:rPr>
        <w:t>r</w:t>
      </w:r>
      <w:proofErr w:type="gramEnd"/>
      <w:r w:rsidRPr="009070BE">
        <w:rPr>
          <w:rFonts w:ascii="Arial" w:hAnsi="Arial" w:cs="Arial"/>
          <w:szCs w:val="24"/>
        </w:rPr>
        <w:t xml:space="preserve">. – Kodeks pracy osobę wykonującą czynności bezpośrednio związane z realizacją zamówienia tj. </w:t>
      </w:r>
      <w:r w:rsidR="00EC4023" w:rsidRPr="009070BE">
        <w:rPr>
          <w:rFonts w:ascii="Arial" w:hAnsi="Arial" w:cs="Arial"/>
          <w:szCs w:val="24"/>
        </w:rPr>
        <w:t>kucharza</w:t>
      </w:r>
      <w:r w:rsidR="00EB1328" w:rsidRPr="009070BE">
        <w:rPr>
          <w:rFonts w:ascii="Arial" w:hAnsi="Arial" w:cs="Arial"/>
          <w:szCs w:val="24"/>
        </w:rPr>
        <w:t>.</w:t>
      </w:r>
      <w:r w:rsidRPr="009070BE">
        <w:rPr>
          <w:rFonts w:ascii="Arial" w:hAnsi="Arial" w:cs="Arial"/>
          <w:szCs w:val="24"/>
        </w:rPr>
        <w:t xml:space="preserve"> </w:t>
      </w:r>
    </w:p>
    <w:p w14:paraId="76C8065B" w14:textId="06648E7B" w:rsidR="003C398C" w:rsidRPr="009070BE" w:rsidRDefault="00A06156" w:rsidP="001B56AB">
      <w:pPr>
        <w:pStyle w:val="Tekstpodstawowywcity"/>
        <w:numPr>
          <w:ilvl w:val="3"/>
          <w:numId w:val="5"/>
        </w:numPr>
        <w:tabs>
          <w:tab w:val="center" w:pos="0"/>
        </w:tabs>
        <w:spacing w:line="360" w:lineRule="auto"/>
        <w:ind w:left="0" w:right="50" w:hanging="426"/>
        <w:jc w:val="both"/>
        <w:rPr>
          <w:rFonts w:ascii="Arial" w:hAnsi="Arial" w:cs="Arial"/>
          <w:szCs w:val="24"/>
          <w:lang w:val="pl-PL"/>
        </w:rPr>
      </w:pPr>
      <w:r w:rsidRPr="009070BE">
        <w:rPr>
          <w:rFonts w:ascii="Arial" w:hAnsi="Arial" w:cs="Arial"/>
          <w:szCs w:val="24"/>
          <w:lang w:val="pl-PL"/>
        </w:rPr>
        <w:t xml:space="preserve">Wykonawca realizując zamówienie musi zatrudniać na podstawie umowy o pracę: </w:t>
      </w:r>
      <w:r w:rsidRPr="009070BE">
        <w:rPr>
          <w:rFonts w:ascii="Arial" w:hAnsi="Arial" w:cs="Arial"/>
          <w:szCs w:val="24"/>
          <w:lang w:val="pl-PL"/>
        </w:rPr>
        <w:br/>
      </w:r>
      <w:r w:rsidR="003C398C" w:rsidRPr="009070BE">
        <w:rPr>
          <w:rFonts w:ascii="Arial" w:hAnsi="Arial" w:cs="Arial"/>
          <w:color w:val="000000"/>
          <w:spacing w:val="-3"/>
          <w:szCs w:val="24"/>
          <w:lang w:val="pl-PL"/>
        </w:rPr>
        <w:t xml:space="preserve">min. </w:t>
      </w:r>
      <w:r w:rsidRPr="009070BE">
        <w:rPr>
          <w:rFonts w:ascii="Arial" w:hAnsi="Arial" w:cs="Arial"/>
          <w:color w:val="000000"/>
          <w:spacing w:val="-3"/>
          <w:szCs w:val="24"/>
          <w:lang w:val="pl-PL"/>
        </w:rPr>
        <w:t>1 osobę k</w:t>
      </w:r>
      <w:r w:rsidR="003C398C" w:rsidRPr="009070BE">
        <w:rPr>
          <w:rFonts w:ascii="Arial" w:hAnsi="Arial" w:cs="Arial"/>
          <w:color w:val="000000"/>
          <w:spacing w:val="-3"/>
          <w:szCs w:val="24"/>
          <w:lang w:val="pl-PL"/>
        </w:rPr>
        <w:t xml:space="preserve">ucharza </w:t>
      </w:r>
      <w:r w:rsidRPr="009070BE">
        <w:rPr>
          <w:rFonts w:ascii="Arial" w:hAnsi="Arial" w:cs="Arial"/>
          <w:color w:val="000000"/>
          <w:spacing w:val="-3"/>
          <w:szCs w:val="24"/>
          <w:lang w:val="pl-PL"/>
        </w:rPr>
        <w:t>wymiarze czasu pracy (1</w:t>
      </w:r>
      <w:r w:rsidR="00EC4023" w:rsidRPr="009070BE">
        <w:rPr>
          <w:rFonts w:ascii="Arial" w:hAnsi="Arial" w:cs="Arial"/>
          <w:color w:val="000000"/>
          <w:spacing w:val="-3"/>
          <w:szCs w:val="24"/>
          <w:lang w:val="pl-PL"/>
        </w:rPr>
        <w:t>/2</w:t>
      </w:r>
      <w:r w:rsidRPr="009070BE">
        <w:rPr>
          <w:rFonts w:ascii="Arial" w:hAnsi="Arial" w:cs="Arial"/>
          <w:color w:val="000000"/>
          <w:spacing w:val="-3"/>
          <w:szCs w:val="24"/>
          <w:lang w:val="pl-PL"/>
        </w:rPr>
        <w:t xml:space="preserve"> etat), </w:t>
      </w:r>
      <w:r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(nie dotyczy </w:t>
      </w:r>
      <w:proofErr w:type="gramStart"/>
      <w:r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>przypadku  samozatrudnienia</w:t>
      </w:r>
      <w:proofErr w:type="gramEnd"/>
      <w:r w:rsidR="008A5B59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, </w:t>
      </w:r>
      <w:r w:rsidR="00721BB8"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>Wykonawcy</w:t>
      </w:r>
      <w:r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, </w:t>
      </w:r>
      <w:r w:rsidR="00721BB8"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będącego osobą fizyczną, </w:t>
      </w:r>
      <w:r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>który będzie pełnił rolę k</w:t>
      </w:r>
      <w:r w:rsidR="003C398C"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ucharza </w:t>
      </w:r>
      <w:r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) posiadającą, </w:t>
      </w:r>
      <w:r w:rsidR="00EC4023"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>doświadczenie i odpowiednie kwalifikacje do wykonywania zawodu kucharza</w:t>
      </w:r>
      <w:r w:rsidR="00721BB8" w:rsidRPr="009070BE">
        <w:rPr>
          <w:rFonts w:ascii="Arial" w:hAnsi="Arial" w:cs="Arial"/>
          <w:b/>
          <w:color w:val="000000"/>
          <w:spacing w:val="-3"/>
          <w:szCs w:val="24"/>
          <w:lang w:val="pl-PL"/>
        </w:rPr>
        <w:t>.</w:t>
      </w:r>
    </w:p>
    <w:p w14:paraId="72A8CDF6" w14:textId="77777777" w:rsidR="00A06156" w:rsidRPr="009070BE" w:rsidRDefault="00A06156" w:rsidP="001B56AB">
      <w:pPr>
        <w:pStyle w:val="Tekstpodstawowywcity"/>
        <w:numPr>
          <w:ilvl w:val="3"/>
          <w:numId w:val="5"/>
        </w:numPr>
        <w:tabs>
          <w:tab w:val="center" w:pos="0"/>
        </w:tabs>
        <w:spacing w:line="360" w:lineRule="auto"/>
        <w:ind w:left="0" w:right="50" w:hanging="284"/>
        <w:jc w:val="both"/>
        <w:rPr>
          <w:rFonts w:ascii="Arial" w:hAnsi="Arial" w:cs="Arial"/>
          <w:szCs w:val="24"/>
          <w:lang w:val="pl-PL"/>
        </w:rPr>
      </w:pPr>
      <w:r w:rsidRPr="009070BE">
        <w:rPr>
          <w:rFonts w:ascii="Arial" w:hAnsi="Arial" w:cs="Arial"/>
          <w:szCs w:val="24"/>
          <w:lang w:val="pl-PL"/>
        </w:rPr>
        <w:t>Wymagania związane z udokumentowaniem zatrudnienia:</w:t>
      </w:r>
    </w:p>
    <w:p w14:paraId="50F24EC7" w14:textId="77777777" w:rsidR="00A06156" w:rsidRPr="009070BE" w:rsidRDefault="00A06156" w:rsidP="001B56AB">
      <w:pPr>
        <w:pStyle w:val="Akapitzlist"/>
        <w:numPr>
          <w:ilvl w:val="0"/>
          <w:numId w:val="8"/>
        </w:numPr>
        <w:tabs>
          <w:tab w:val="clear" w:pos="397"/>
          <w:tab w:val="num" w:pos="709"/>
        </w:tabs>
        <w:spacing w:line="360" w:lineRule="auto"/>
        <w:ind w:left="426" w:right="50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w terminie do 5 dni od daty podpisania umowy zobowiązuje się przedłożyć Zamawiającemu dokumenty potwierdzające zatrudnienie osoby, o której mowa w ust. 2 w postaci kopii umowy o pracę, </w:t>
      </w:r>
    </w:p>
    <w:p w14:paraId="7AC4FE3C" w14:textId="183A8DC2" w:rsidR="00A06156" w:rsidRPr="009070BE" w:rsidRDefault="00A06156" w:rsidP="001B56AB">
      <w:pPr>
        <w:pStyle w:val="Akapitzlist"/>
        <w:numPr>
          <w:ilvl w:val="0"/>
          <w:numId w:val="8"/>
        </w:numPr>
        <w:tabs>
          <w:tab w:val="clear" w:pos="397"/>
          <w:tab w:val="num" w:pos="709"/>
        </w:tabs>
        <w:spacing w:line="360" w:lineRule="auto"/>
        <w:ind w:left="426" w:right="50" w:hanging="426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Zamawiający uprawniony będzie, w czasie trwania umowy, do kontroli spełnienia przez Wykonawcę wymagań, dotyczących zatrudnienia osoby, której mowa w ust.2</w:t>
      </w:r>
      <w:r w:rsidR="00EB1328" w:rsidRPr="009070BE">
        <w:rPr>
          <w:rFonts w:ascii="Arial" w:hAnsi="Arial" w:cs="Arial"/>
          <w:szCs w:val="24"/>
        </w:rPr>
        <w:t>,</w:t>
      </w:r>
    </w:p>
    <w:p w14:paraId="725A2ABF" w14:textId="311D66CC" w:rsidR="00A06156" w:rsidRPr="009070BE" w:rsidRDefault="00A06156" w:rsidP="00290EDE">
      <w:pPr>
        <w:pStyle w:val="Akapitzlist"/>
        <w:numPr>
          <w:ilvl w:val="0"/>
          <w:numId w:val="8"/>
        </w:numPr>
        <w:tabs>
          <w:tab w:val="clear" w:pos="397"/>
          <w:tab w:val="num" w:pos="709"/>
        </w:tabs>
        <w:spacing w:line="360" w:lineRule="auto"/>
        <w:ind w:left="426" w:right="50" w:hanging="426"/>
        <w:jc w:val="both"/>
        <w:rPr>
          <w:rFonts w:ascii="Arial" w:hAnsi="Arial" w:cs="Arial"/>
          <w:color w:val="000000"/>
          <w:szCs w:val="24"/>
        </w:rPr>
      </w:pPr>
      <w:r w:rsidRPr="009070BE">
        <w:rPr>
          <w:rFonts w:ascii="Arial" w:hAnsi="Arial" w:cs="Arial"/>
          <w:szCs w:val="24"/>
        </w:rPr>
        <w:t>Wykonawca na każde żądanie Zamawiającego zobowiązany jest w terminie do 2 dni udokumentować spełnianie zobo</w:t>
      </w:r>
      <w:r w:rsidR="008A5B59">
        <w:rPr>
          <w:rFonts w:ascii="Arial" w:hAnsi="Arial" w:cs="Arial"/>
          <w:szCs w:val="24"/>
        </w:rPr>
        <w:t>wiązania, o którym mowa w ust.</w:t>
      </w:r>
      <w:r w:rsidRPr="009070BE">
        <w:rPr>
          <w:rFonts w:ascii="Arial" w:hAnsi="Arial" w:cs="Arial"/>
          <w:szCs w:val="24"/>
        </w:rPr>
        <w:t>2</w:t>
      </w:r>
      <w:r w:rsidR="008A5B59">
        <w:rPr>
          <w:rFonts w:ascii="Arial" w:hAnsi="Arial" w:cs="Arial"/>
          <w:szCs w:val="24"/>
        </w:rPr>
        <w:t xml:space="preserve"> </w:t>
      </w:r>
      <w:r w:rsidRPr="009070BE">
        <w:rPr>
          <w:rFonts w:ascii="Arial" w:hAnsi="Arial" w:cs="Arial"/>
          <w:szCs w:val="24"/>
        </w:rPr>
        <w:t>w postaci przedłożenia kopii umowy o pracę z jej oryginałami do wglądu</w:t>
      </w:r>
      <w:r w:rsidR="00721BB8" w:rsidRPr="009070BE">
        <w:rPr>
          <w:rFonts w:ascii="Arial" w:hAnsi="Arial" w:cs="Arial"/>
          <w:szCs w:val="24"/>
        </w:rPr>
        <w:t>.</w:t>
      </w:r>
    </w:p>
    <w:p w14:paraId="0826D169" w14:textId="4FFD6FE8" w:rsidR="00A06156" w:rsidRPr="009070BE" w:rsidRDefault="00A06156" w:rsidP="00BC0F80">
      <w:pPr>
        <w:pStyle w:val="Akapitzlist"/>
        <w:numPr>
          <w:ilvl w:val="3"/>
          <w:numId w:val="5"/>
        </w:numPr>
        <w:spacing w:line="360" w:lineRule="auto"/>
        <w:ind w:left="0" w:right="50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 przypadku wypowiedzenia/rozwiązania stosunku pracy z osobą biorącą udział przy realizacji zamówienia, Wykonawca jest zobowiązany powiadomić Zamawiającego o tej okoliczności pisemnie, pod rygorem bezskuteczności w terminie do 3 dni, licząc od </w:t>
      </w:r>
      <w:proofErr w:type="gramStart"/>
      <w:r w:rsidRPr="009070BE">
        <w:rPr>
          <w:rFonts w:ascii="Arial" w:hAnsi="Arial" w:cs="Arial"/>
          <w:szCs w:val="24"/>
        </w:rPr>
        <w:t xml:space="preserve">dnia </w:t>
      </w:r>
      <w:r w:rsidR="008A5B59">
        <w:rPr>
          <w:rFonts w:ascii="Arial" w:hAnsi="Arial" w:cs="Arial"/>
          <w:szCs w:val="24"/>
        </w:rPr>
        <w:br/>
      </w:r>
      <w:r w:rsidRPr="009070BE">
        <w:rPr>
          <w:rFonts w:ascii="Arial" w:hAnsi="Arial" w:cs="Arial"/>
          <w:szCs w:val="24"/>
        </w:rPr>
        <w:t>w którym</w:t>
      </w:r>
      <w:proofErr w:type="gramEnd"/>
      <w:r w:rsidRPr="009070BE">
        <w:rPr>
          <w:rFonts w:ascii="Arial" w:hAnsi="Arial" w:cs="Arial"/>
          <w:szCs w:val="24"/>
        </w:rPr>
        <w:t xml:space="preserve"> nastąpiło rozwiązanie/wygaśnięcie stosunku pracy.</w:t>
      </w:r>
    </w:p>
    <w:p w14:paraId="543C4B89" w14:textId="77777777" w:rsidR="00A06156" w:rsidRPr="009070BE" w:rsidRDefault="00A06156" w:rsidP="00290EDE">
      <w:pPr>
        <w:pStyle w:val="Akapitzlist"/>
        <w:numPr>
          <w:ilvl w:val="3"/>
          <w:numId w:val="5"/>
        </w:numPr>
        <w:spacing w:line="360" w:lineRule="auto"/>
        <w:ind w:left="0"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Wykonawca w terminie do 5 dni od dnia rozwiązania/wygaśnięcia stosunku pracy, o którym mowa w ust. </w:t>
      </w:r>
      <w:r w:rsidR="00671D40" w:rsidRPr="009070BE">
        <w:rPr>
          <w:rFonts w:ascii="Arial" w:hAnsi="Arial" w:cs="Arial"/>
          <w:szCs w:val="24"/>
        </w:rPr>
        <w:t>4</w:t>
      </w:r>
      <w:r w:rsidRPr="009070BE">
        <w:rPr>
          <w:rFonts w:ascii="Arial" w:hAnsi="Arial" w:cs="Arial"/>
          <w:szCs w:val="24"/>
        </w:rPr>
        <w:t xml:space="preserve"> zobowiązany jest zatrudnić kolejną osobę na podstawie umowy o pracę, spełniającą wymagania z ust.2, z zastrzeżeniem ust. </w:t>
      </w:r>
      <w:r w:rsidR="00671D40" w:rsidRPr="009070BE">
        <w:rPr>
          <w:rFonts w:ascii="Arial" w:hAnsi="Arial" w:cs="Arial"/>
          <w:szCs w:val="24"/>
        </w:rPr>
        <w:t>3</w:t>
      </w:r>
      <w:r w:rsidRPr="009070BE">
        <w:rPr>
          <w:rFonts w:ascii="Arial" w:hAnsi="Arial" w:cs="Arial"/>
          <w:szCs w:val="24"/>
        </w:rPr>
        <w:t xml:space="preserve"> i przedłożyć Zamawiającemu w formie </w:t>
      </w:r>
      <w:proofErr w:type="gramStart"/>
      <w:r w:rsidRPr="009070BE">
        <w:rPr>
          <w:rFonts w:ascii="Arial" w:hAnsi="Arial" w:cs="Arial"/>
          <w:szCs w:val="24"/>
        </w:rPr>
        <w:t>pisemnej  kopie</w:t>
      </w:r>
      <w:proofErr w:type="gramEnd"/>
      <w:r w:rsidRPr="009070BE">
        <w:rPr>
          <w:rFonts w:ascii="Arial" w:hAnsi="Arial" w:cs="Arial"/>
          <w:szCs w:val="24"/>
        </w:rPr>
        <w:t xml:space="preserve"> dokumentów potwierdzających to zatrudnienie, o których mowa w ust. 3 . </w:t>
      </w:r>
    </w:p>
    <w:p w14:paraId="282AAEEC" w14:textId="77777777" w:rsidR="00A06156" w:rsidRPr="009070BE" w:rsidRDefault="00A06156" w:rsidP="00290EDE">
      <w:pPr>
        <w:pStyle w:val="Akapitzlist"/>
        <w:numPr>
          <w:ilvl w:val="3"/>
          <w:numId w:val="5"/>
        </w:numPr>
        <w:spacing w:line="360" w:lineRule="auto"/>
        <w:ind w:left="0"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Zamawiający zastrzega sobie prawo wstępu do miejsca wykonywania zamówienia w celu weryfikacji rzeczywistego udziału osoby zatrudnionej przy wykonywaniu zamówienia.</w:t>
      </w:r>
    </w:p>
    <w:p w14:paraId="088559A5" w14:textId="35C126B5" w:rsidR="00A06156" w:rsidRPr="009070BE" w:rsidRDefault="00A06156" w:rsidP="00402D8D">
      <w:pPr>
        <w:pStyle w:val="Akapitzlist"/>
        <w:numPr>
          <w:ilvl w:val="3"/>
          <w:numId w:val="5"/>
        </w:numPr>
        <w:spacing w:line="360" w:lineRule="auto"/>
        <w:ind w:left="0"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W </w:t>
      </w:r>
      <w:proofErr w:type="gramStart"/>
      <w:r w:rsidRPr="009070BE">
        <w:rPr>
          <w:rFonts w:ascii="Arial" w:hAnsi="Arial" w:cs="Arial"/>
          <w:szCs w:val="24"/>
        </w:rPr>
        <w:t>przypadku  niespełnienia</w:t>
      </w:r>
      <w:proofErr w:type="gramEnd"/>
      <w:r w:rsidRPr="009070BE">
        <w:rPr>
          <w:rFonts w:ascii="Arial" w:hAnsi="Arial" w:cs="Arial"/>
          <w:szCs w:val="24"/>
        </w:rPr>
        <w:t xml:space="preserve"> wymagań określonych w art. 95 ust. 1 </w:t>
      </w:r>
      <w:proofErr w:type="spellStart"/>
      <w:r w:rsidRPr="009070BE">
        <w:rPr>
          <w:rFonts w:ascii="Arial" w:hAnsi="Arial" w:cs="Arial"/>
          <w:szCs w:val="24"/>
        </w:rPr>
        <w:t>p.z.</w:t>
      </w:r>
      <w:proofErr w:type="gramStart"/>
      <w:r w:rsidRPr="009070BE">
        <w:rPr>
          <w:rFonts w:ascii="Arial" w:hAnsi="Arial" w:cs="Arial"/>
          <w:szCs w:val="24"/>
        </w:rPr>
        <w:t>p</w:t>
      </w:r>
      <w:proofErr w:type="spellEnd"/>
      <w:proofErr w:type="gramEnd"/>
      <w:r w:rsidRPr="009070BE">
        <w:rPr>
          <w:rFonts w:ascii="Arial" w:hAnsi="Arial" w:cs="Arial"/>
          <w:szCs w:val="24"/>
        </w:rPr>
        <w:t>. i zgodnie z umową Zamawiający ma prawo do odstąpienia od umowy z Wykonawcą z przyczyny leżącej po jego stronie w terminie do 30 dni od dowiedzenia się przez Zamawiającego o tej przesłance do odstąpienia od umowy, zachowując prawo do naliczenia ka</w:t>
      </w:r>
      <w:r w:rsidR="001A3B76" w:rsidRPr="009070BE">
        <w:rPr>
          <w:rFonts w:ascii="Arial" w:hAnsi="Arial" w:cs="Arial"/>
          <w:szCs w:val="24"/>
        </w:rPr>
        <w:t>r umownych, o których mowa w § 1</w:t>
      </w:r>
      <w:r w:rsidR="00DA0477">
        <w:rPr>
          <w:rFonts w:ascii="Arial" w:hAnsi="Arial" w:cs="Arial"/>
          <w:szCs w:val="24"/>
        </w:rPr>
        <w:t>1</w:t>
      </w:r>
      <w:r w:rsidRPr="009070BE">
        <w:rPr>
          <w:rFonts w:ascii="Arial" w:hAnsi="Arial" w:cs="Arial"/>
          <w:szCs w:val="24"/>
        </w:rPr>
        <w:t xml:space="preserve"> ust. 1 pkt</w:t>
      </w:r>
      <w:r w:rsidR="001A3B76" w:rsidRPr="009070BE">
        <w:rPr>
          <w:rFonts w:ascii="Arial" w:hAnsi="Arial" w:cs="Arial"/>
          <w:szCs w:val="24"/>
        </w:rPr>
        <w:t xml:space="preserve"> 3</w:t>
      </w:r>
      <w:r w:rsidRPr="009070BE">
        <w:rPr>
          <w:rFonts w:ascii="Arial" w:hAnsi="Arial" w:cs="Arial"/>
          <w:szCs w:val="24"/>
        </w:rPr>
        <w:t xml:space="preserve"> umowy. </w:t>
      </w:r>
    </w:p>
    <w:p w14:paraId="286AE82D" w14:textId="77777777" w:rsidR="00EB1328" w:rsidRPr="009070BE" w:rsidRDefault="00EB1328" w:rsidP="00841BDC">
      <w:pPr>
        <w:spacing w:line="360" w:lineRule="auto"/>
        <w:ind w:right="-426" w:hanging="426"/>
        <w:jc w:val="both"/>
        <w:rPr>
          <w:rFonts w:ascii="Arial" w:hAnsi="Arial" w:cs="Arial"/>
          <w:b/>
          <w:szCs w:val="24"/>
        </w:rPr>
      </w:pPr>
    </w:p>
    <w:p w14:paraId="7ECCD479" w14:textId="4996301D" w:rsidR="00A06156" w:rsidRPr="009070BE" w:rsidRDefault="00A06156" w:rsidP="00E16CF2">
      <w:pPr>
        <w:spacing w:line="360" w:lineRule="auto"/>
        <w:ind w:right="-426" w:hanging="426"/>
        <w:jc w:val="center"/>
        <w:rPr>
          <w:rFonts w:ascii="Arial" w:hAnsi="Arial" w:cs="Arial"/>
          <w:b/>
          <w:szCs w:val="24"/>
        </w:rPr>
      </w:pPr>
      <w:bookmarkStart w:id="1" w:name="_Hlk88124017"/>
      <w:r w:rsidRPr="009070BE">
        <w:rPr>
          <w:rFonts w:ascii="Arial" w:hAnsi="Arial" w:cs="Arial"/>
          <w:b/>
          <w:szCs w:val="24"/>
        </w:rPr>
        <w:t>§ </w:t>
      </w:r>
      <w:r w:rsidR="0021785A" w:rsidRPr="00BB1336">
        <w:rPr>
          <w:rFonts w:ascii="Arial" w:hAnsi="Arial" w:cs="Arial"/>
          <w:b/>
          <w:szCs w:val="24"/>
        </w:rPr>
        <w:t>1</w:t>
      </w:r>
      <w:r w:rsidR="00401572" w:rsidRPr="00BB1336">
        <w:rPr>
          <w:rFonts w:ascii="Arial" w:hAnsi="Arial" w:cs="Arial"/>
          <w:b/>
          <w:szCs w:val="24"/>
        </w:rPr>
        <w:t>4</w:t>
      </w:r>
    </w:p>
    <w:bookmarkEnd w:id="1"/>
    <w:p w14:paraId="13001561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Odstąpienie od umowy</w:t>
      </w:r>
    </w:p>
    <w:p w14:paraId="0540E19D" w14:textId="77777777" w:rsidR="00A06156" w:rsidRPr="009070BE" w:rsidRDefault="00A06156" w:rsidP="00290EDE">
      <w:pPr>
        <w:pStyle w:val="Akapitzlist"/>
        <w:numPr>
          <w:ilvl w:val="6"/>
          <w:numId w:val="5"/>
        </w:numPr>
        <w:tabs>
          <w:tab w:val="clear" w:pos="5040"/>
          <w:tab w:val="num" w:pos="284"/>
        </w:tabs>
        <w:spacing w:line="360" w:lineRule="auto"/>
        <w:ind w:right="50" w:hanging="504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Zamawiający może odstąpić od umowy: </w:t>
      </w:r>
    </w:p>
    <w:p w14:paraId="251C006E" w14:textId="77777777" w:rsidR="00A06156" w:rsidRPr="009070BE" w:rsidRDefault="00A06156" w:rsidP="00290EDE">
      <w:pPr>
        <w:pStyle w:val="Akapitzlist"/>
        <w:numPr>
          <w:ilvl w:val="4"/>
          <w:numId w:val="10"/>
        </w:numPr>
        <w:spacing w:line="360" w:lineRule="auto"/>
        <w:ind w:left="284" w:right="50" w:hanging="284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w</w:t>
      </w:r>
      <w:proofErr w:type="gramEnd"/>
      <w:r w:rsidRPr="009070BE">
        <w:rPr>
          <w:rFonts w:ascii="Arial" w:hAnsi="Arial" w:cs="Arial"/>
          <w:szCs w:val="24"/>
        </w:rPr>
        <w:t xml:space="preserve">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3E493EDF" w14:textId="77777777" w:rsidR="00A06156" w:rsidRPr="009070BE" w:rsidRDefault="00A06156" w:rsidP="00290EDE">
      <w:pPr>
        <w:pStyle w:val="Akapitzlist"/>
        <w:numPr>
          <w:ilvl w:val="4"/>
          <w:numId w:val="10"/>
        </w:numPr>
        <w:spacing w:line="360" w:lineRule="auto"/>
        <w:ind w:left="284" w:right="50" w:hanging="284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 xml:space="preserve">jeżeli </w:t>
      </w:r>
      <w:proofErr w:type="gramStart"/>
      <w:r w:rsidRPr="009070BE">
        <w:rPr>
          <w:rFonts w:ascii="Arial" w:hAnsi="Arial" w:cs="Arial"/>
          <w:szCs w:val="24"/>
        </w:rPr>
        <w:t>zachodzi co</w:t>
      </w:r>
      <w:proofErr w:type="gramEnd"/>
      <w:r w:rsidRPr="009070BE">
        <w:rPr>
          <w:rFonts w:ascii="Arial" w:hAnsi="Arial" w:cs="Arial"/>
          <w:szCs w:val="24"/>
        </w:rPr>
        <w:t xml:space="preserve"> najmniej jedna z następujących okoliczności: </w:t>
      </w:r>
    </w:p>
    <w:p w14:paraId="1AFDD2B9" w14:textId="77777777" w:rsidR="00A06156" w:rsidRPr="009070BE" w:rsidRDefault="00A06156" w:rsidP="00290EDE">
      <w:pPr>
        <w:tabs>
          <w:tab w:val="left" w:pos="709"/>
        </w:tabs>
        <w:spacing w:line="360" w:lineRule="auto"/>
        <w:ind w:left="284" w:right="50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a</w:t>
      </w:r>
      <w:proofErr w:type="gramEnd"/>
      <w:r w:rsidRPr="009070BE">
        <w:rPr>
          <w:rFonts w:ascii="Arial" w:hAnsi="Arial" w:cs="Arial"/>
          <w:szCs w:val="24"/>
        </w:rPr>
        <w:t xml:space="preserve">) dokonano zmiany umowy z naruszeniem art. 454 </w:t>
      </w:r>
      <w:proofErr w:type="spellStart"/>
      <w:r w:rsidRPr="009070BE">
        <w:rPr>
          <w:rFonts w:ascii="Arial" w:hAnsi="Arial" w:cs="Arial"/>
          <w:szCs w:val="24"/>
        </w:rPr>
        <w:t>p.z.</w:t>
      </w:r>
      <w:proofErr w:type="gramStart"/>
      <w:r w:rsidRPr="009070BE">
        <w:rPr>
          <w:rFonts w:ascii="Arial" w:hAnsi="Arial" w:cs="Arial"/>
          <w:szCs w:val="24"/>
        </w:rPr>
        <w:t>p</w:t>
      </w:r>
      <w:proofErr w:type="spellEnd"/>
      <w:proofErr w:type="gramEnd"/>
      <w:r w:rsidRPr="009070BE">
        <w:rPr>
          <w:rFonts w:ascii="Arial" w:hAnsi="Arial" w:cs="Arial"/>
          <w:szCs w:val="24"/>
        </w:rPr>
        <w:t xml:space="preserve">. i art. 455 </w:t>
      </w:r>
      <w:proofErr w:type="spellStart"/>
      <w:r w:rsidRPr="009070BE">
        <w:rPr>
          <w:rFonts w:ascii="Arial" w:hAnsi="Arial" w:cs="Arial"/>
          <w:szCs w:val="24"/>
        </w:rPr>
        <w:t>p.z.</w:t>
      </w:r>
      <w:proofErr w:type="gramStart"/>
      <w:r w:rsidRPr="009070BE">
        <w:rPr>
          <w:rFonts w:ascii="Arial" w:hAnsi="Arial" w:cs="Arial"/>
          <w:szCs w:val="24"/>
        </w:rPr>
        <w:t>p</w:t>
      </w:r>
      <w:proofErr w:type="spellEnd"/>
      <w:proofErr w:type="gramEnd"/>
      <w:r w:rsidRPr="009070BE">
        <w:rPr>
          <w:rFonts w:ascii="Arial" w:hAnsi="Arial" w:cs="Arial"/>
          <w:szCs w:val="24"/>
        </w:rPr>
        <w:t xml:space="preserve">., </w:t>
      </w:r>
    </w:p>
    <w:p w14:paraId="1689B14A" w14:textId="77777777" w:rsidR="00A06156" w:rsidRPr="009070BE" w:rsidRDefault="00A06156" w:rsidP="00290EDE">
      <w:pPr>
        <w:tabs>
          <w:tab w:val="left" w:pos="709"/>
        </w:tabs>
        <w:spacing w:line="360" w:lineRule="auto"/>
        <w:ind w:left="284" w:right="50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b</w:t>
      </w:r>
      <w:proofErr w:type="gramEnd"/>
      <w:r w:rsidRPr="009070BE">
        <w:rPr>
          <w:rFonts w:ascii="Arial" w:hAnsi="Arial" w:cs="Arial"/>
          <w:szCs w:val="24"/>
        </w:rPr>
        <w:t xml:space="preserve">) Wykonawca w chwili zawarcia umowy podlegał wykluczeniu na podstawie art. 108 </w:t>
      </w:r>
      <w:proofErr w:type="spellStart"/>
      <w:r w:rsidRPr="009070BE">
        <w:rPr>
          <w:rFonts w:ascii="Arial" w:hAnsi="Arial" w:cs="Arial"/>
          <w:szCs w:val="24"/>
        </w:rPr>
        <w:t>p.z.</w:t>
      </w:r>
      <w:proofErr w:type="gramStart"/>
      <w:r w:rsidRPr="009070BE">
        <w:rPr>
          <w:rFonts w:ascii="Arial" w:hAnsi="Arial" w:cs="Arial"/>
          <w:szCs w:val="24"/>
        </w:rPr>
        <w:t>p</w:t>
      </w:r>
      <w:proofErr w:type="spellEnd"/>
      <w:proofErr w:type="gramEnd"/>
      <w:r w:rsidRPr="009070BE">
        <w:rPr>
          <w:rFonts w:ascii="Arial" w:hAnsi="Arial" w:cs="Arial"/>
          <w:szCs w:val="24"/>
        </w:rPr>
        <w:t xml:space="preserve">., </w:t>
      </w:r>
    </w:p>
    <w:p w14:paraId="3B63328F" w14:textId="28F51ACE" w:rsidR="00A06156" w:rsidRPr="009070BE" w:rsidRDefault="00A06156" w:rsidP="00290EDE">
      <w:pPr>
        <w:tabs>
          <w:tab w:val="left" w:pos="709"/>
        </w:tabs>
        <w:spacing w:line="360" w:lineRule="auto"/>
        <w:ind w:left="284" w:right="50"/>
        <w:jc w:val="both"/>
        <w:rPr>
          <w:rFonts w:ascii="Arial" w:hAnsi="Arial" w:cs="Arial"/>
          <w:szCs w:val="24"/>
        </w:rPr>
      </w:pPr>
      <w:proofErr w:type="gramStart"/>
      <w:r w:rsidRPr="009070BE">
        <w:rPr>
          <w:rFonts w:ascii="Arial" w:hAnsi="Arial" w:cs="Arial"/>
          <w:szCs w:val="24"/>
        </w:rPr>
        <w:t>c</w:t>
      </w:r>
      <w:proofErr w:type="gramEnd"/>
      <w:r w:rsidRPr="009070BE">
        <w:rPr>
          <w:rFonts w:ascii="Arial" w:hAnsi="Arial" w:cs="Arial"/>
          <w:szCs w:val="24"/>
        </w:rPr>
        <w:t>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  <w:r w:rsidR="00EB1328" w:rsidRPr="009070BE">
        <w:rPr>
          <w:rFonts w:ascii="Arial" w:hAnsi="Arial" w:cs="Arial"/>
          <w:szCs w:val="24"/>
        </w:rPr>
        <w:t>,</w:t>
      </w:r>
    </w:p>
    <w:p w14:paraId="5E12262E" w14:textId="659B372A" w:rsidR="00EB1328" w:rsidRPr="009070BE" w:rsidRDefault="00EB1328" w:rsidP="00290EDE">
      <w:pPr>
        <w:tabs>
          <w:tab w:val="left" w:pos="709"/>
        </w:tabs>
        <w:spacing w:line="360" w:lineRule="auto"/>
        <w:ind w:right="50"/>
        <w:jc w:val="both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szCs w:val="24"/>
        </w:rPr>
        <w:t>3)</w:t>
      </w:r>
      <w:r w:rsidR="00402D8D">
        <w:rPr>
          <w:rFonts w:ascii="Arial" w:hAnsi="Arial" w:cs="Arial"/>
          <w:szCs w:val="24"/>
        </w:rPr>
        <w:t xml:space="preserve"> w przypadkach, o których</w:t>
      </w:r>
      <w:r w:rsidRPr="009070BE">
        <w:rPr>
          <w:rFonts w:ascii="Arial" w:hAnsi="Arial" w:cs="Arial"/>
          <w:szCs w:val="24"/>
        </w:rPr>
        <w:t xml:space="preserve"> mowa w </w:t>
      </w:r>
      <w:r w:rsidR="005E1F84">
        <w:rPr>
          <w:rFonts w:ascii="Arial" w:hAnsi="Arial" w:cs="Arial"/>
          <w:bCs/>
          <w:szCs w:val="24"/>
        </w:rPr>
        <w:t>§1</w:t>
      </w:r>
      <w:r w:rsidR="00BB1336">
        <w:rPr>
          <w:rFonts w:ascii="Arial" w:hAnsi="Arial" w:cs="Arial"/>
          <w:bCs/>
          <w:szCs w:val="24"/>
        </w:rPr>
        <w:t>3</w:t>
      </w:r>
      <w:r w:rsidR="005E1F84">
        <w:rPr>
          <w:rFonts w:ascii="Arial" w:hAnsi="Arial" w:cs="Arial"/>
          <w:bCs/>
          <w:szCs w:val="24"/>
        </w:rPr>
        <w:t xml:space="preserve"> ust. 7 albo § 1</w:t>
      </w:r>
      <w:r w:rsidR="00BB1336">
        <w:rPr>
          <w:rFonts w:ascii="Arial" w:hAnsi="Arial" w:cs="Arial"/>
          <w:bCs/>
          <w:szCs w:val="24"/>
        </w:rPr>
        <w:t>1</w:t>
      </w:r>
      <w:r w:rsidR="005E1F84">
        <w:rPr>
          <w:rFonts w:ascii="Arial" w:hAnsi="Arial" w:cs="Arial"/>
          <w:bCs/>
          <w:szCs w:val="24"/>
        </w:rPr>
        <w:t xml:space="preserve"> ust. 1 pkt 2</w:t>
      </w:r>
      <w:r w:rsidRPr="009070BE">
        <w:rPr>
          <w:rFonts w:ascii="Arial" w:hAnsi="Arial" w:cs="Arial"/>
          <w:bCs/>
          <w:szCs w:val="24"/>
        </w:rPr>
        <w:t xml:space="preserve"> </w:t>
      </w:r>
      <w:r w:rsidR="00F0483A" w:rsidRPr="009070BE">
        <w:rPr>
          <w:rFonts w:ascii="Arial" w:hAnsi="Arial" w:cs="Arial"/>
          <w:bCs/>
          <w:szCs w:val="24"/>
        </w:rPr>
        <w:t>niniejszej umowy.</w:t>
      </w:r>
    </w:p>
    <w:p w14:paraId="67976725" w14:textId="77777777" w:rsidR="00A06156" w:rsidRPr="009070BE" w:rsidRDefault="00A06156" w:rsidP="00401572">
      <w:pPr>
        <w:pStyle w:val="Akapitzlist"/>
        <w:numPr>
          <w:ilvl w:val="0"/>
          <w:numId w:val="11"/>
        </w:numPr>
        <w:spacing w:line="360" w:lineRule="auto"/>
        <w:ind w:left="284" w:right="50" w:hanging="284"/>
        <w:jc w:val="both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szCs w:val="24"/>
        </w:rPr>
        <w:t xml:space="preserve">W przypadku odstąpienia z powodu dokonania zmiany umowy z naruszeniem art. 454 </w:t>
      </w:r>
      <w:proofErr w:type="spellStart"/>
      <w:r w:rsidRPr="009070BE">
        <w:rPr>
          <w:rFonts w:ascii="Arial" w:hAnsi="Arial" w:cs="Arial"/>
          <w:szCs w:val="24"/>
        </w:rPr>
        <w:t>p.z.</w:t>
      </w:r>
      <w:proofErr w:type="gramStart"/>
      <w:r w:rsidRPr="009070BE">
        <w:rPr>
          <w:rFonts w:ascii="Arial" w:hAnsi="Arial" w:cs="Arial"/>
          <w:szCs w:val="24"/>
        </w:rPr>
        <w:t>p</w:t>
      </w:r>
      <w:proofErr w:type="spellEnd"/>
      <w:proofErr w:type="gramEnd"/>
      <w:r w:rsidRPr="009070BE">
        <w:rPr>
          <w:rFonts w:ascii="Arial" w:hAnsi="Arial" w:cs="Arial"/>
          <w:szCs w:val="24"/>
        </w:rPr>
        <w:t xml:space="preserve">. i art. 455 </w:t>
      </w:r>
      <w:proofErr w:type="spellStart"/>
      <w:r w:rsidRPr="009070BE">
        <w:rPr>
          <w:rFonts w:ascii="Arial" w:hAnsi="Arial" w:cs="Arial"/>
          <w:szCs w:val="24"/>
        </w:rPr>
        <w:t>p.z.</w:t>
      </w:r>
      <w:proofErr w:type="gramStart"/>
      <w:r w:rsidRPr="009070BE">
        <w:rPr>
          <w:rFonts w:ascii="Arial" w:hAnsi="Arial" w:cs="Arial"/>
          <w:szCs w:val="24"/>
        </w:rPr>
        <w:t>p</w:t>
      </w:r>
      <w:proofErr w:type="spellEnd"/>
      <w:proofErr w:type="gramEnd"/>
      <w:r w:rsidRPr="009070BE">
        <w:rPr>
          <w:rFonts w:ascii="Arial" w:hAnsi="Arial" w:cs="Arial"/>
          <w:szCs w:val="24"/>
        </w:rPr>
        <w:t xml:space="preserve">., Zamawiający odstępuje od umowy w części, której zmiana dotyczy. </w:t>
      </w:r>
    </w:p>
    <w:p w14:paraId="365CF66B" w14:textId="77777777" w:rsidR="00A06156" w:rsidRPr="009070BE" w:rsidRDefault="00A06156" w:rsidP="00401572">
      <w:pPr>
        <w:pStyle w:val="Akapitzlist"/>
        <w:numPr>
          <w:ilvl w:val="0"/>
          <w:numId w:val="11"/>
        </w:numPr>
        <w:spacing w:line="360" w:lineRule="auto"/>
        <w:ind w:left="284" w:right="50" w:hanging="284"/>
        <w:jc w:val="both"/>
        <w:rPr>
          <w:rFonts w:ascii="Arial" w:hAnsi="Arial" w:cs="Arial"/>
          <w:b/>
          <w:szCs w:val="24"/>
        </w:rPr>
      </w:pPr>
      <w:r w:rsidRPr="009070BE">
        <w:rPr>
          <w:rFonts w:ascii="Arial" w:hAnsi="Arial" w:cs="Arial"/>
          <w:szCs w:val="24"/>
        </w:rPr>
        <w:t xml:space="preserve"> W przypadku odstąpienia przez Zamawiającego od umowy Wykonawca może żądać wyłącznie wynagrodzenia należnego z tytułu wykonania części umowy. </w:t>
      </w:r>
    </w:p>
    <w:p w14:paraId="5B9CA61F" w14:textId="77777777" w:rsidR="00362AA8" w:rsidRPr="009070BE" w:rsidRDefault="00362AA8" w:rsidP="00841BDC">
      <w:pPr>
        <w:spacing w:line="360" w:lineRule="auto"/>
        <w:ind w:right="-426"/>
        <w:jc w:val="both"/>
        <w:rPr>
          <w:rFonts w:ascii="Arial" w:hAnsi="Arial" w:cs="Arial"/>
          <w:b/>
          <w:szCs w:val="24"/>
        </w:rPr>
      </w:pPr>
    </w:p>
    <w:p w14:paraId="27664A01" w14:textId="770AE412" w:rsidR="00A06156" w:rsidRPr="006D1CFD" w:rsidRDefault="00A06156" w:rsidP="00E16CF2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D1CFD">
        <w:rPr>
          <w:rFonts w:ascii="Arial" w:hAnsi="Arial" w:cs="Arial"/>
          <w:b/>
          <w:szCs w:val="24"/>
        </w:rPr>
        <w:t>§ 1</w:t>
      </w:r>
      <w:r w:rsidR="00401572" w:rsidRPr="006D1CFD">
        <w:rPr>
          <w:rFonts w:ascii="Arial" w:hAnsi="Arial" w:cs="Arial"/>
          <w:b/>
          <w:szCs w:val="24"/>
        </w:rPr>
        <w:t>5</w:t>
      </w:r>
    </w:p>
    <w:p w14:paraId="1A31C7C1" w14:textId="77777777" w:rsidR="00A06156" w:rsidRPr="009070BE" w:rsidRDefault="00A06156" w:rsidP="00E16CF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9070BE">
        <w:rPr>
          <w:rFonts w:ascii="Arial" w:hAnsi="Arial" w:cs="Arial"/>
          <w:b/>
          <w:szCs w:val="24"/>
        </w:rPr>
        <w:t>Postanowienia końcowe</w:t>
      </w:r>
    </w:p>
    <w:p w14:paraId="02C90438" w14:textId="77777777" w:rsidR="00A06156" w:rsidRPr="009070BE" w:rsidRDefault="00A06156" w:rsidP="001D6B90">
      <w:pPr>
        <w:tabs>
          <w:tab w:val="left" w:pos="284"/>
        </w:tabs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1.</w:t>
      </w:r>
      <w:r w:rsidRPr="009070BE">
        <w:rPr>
          <w:rFonts w:ascii="Arial" w:hAnsi="Arial" w:cs="Arial"/>
          <w:szCs w:val="24"/>
        </w:rPr>
        <w:tab/>
        <w:t xml:space="preserve">Wszelkie spory wynikające z niniejszej umowy będzie rozstrzygał sąd właściwy rzeczowo dla siedziby Zamawiającego. </w:t>
      </w:r>
    </w:p>
    <w:p w14:paraId="74B3884C" w14:textId="77777777" w:rsidR="00A06156" w:rsidRPr="009070BE" w:rsidRDefault="00A06156" w:rsidP="001D6B90">
      <w:pPr>
        <w:tabs>
          <w:tab w:val="left" w:pos="284"/>
        </w:tabs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2.</w:t>
      </w:r>
      <w:r w:rsidRPr="009070BE">
        <w:rPr>
          <w:rFonts w:ascii="Arial" w:hAnsi="Arial" w:cs="Arial"/>
          <w:szCs w:val="24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2680AF0B" w14:textId="77777777" w:rsidR="00A06156" w:rsidRPr="009070BE" w:rsidRDefault="00A06156" w:rsidP="001D6B90">
      <w:pPr>
        <w:tabs>
          <w:tab w:val="left" w:pos="142"/>
          <w:tab w:val="left" w:pos="284"/>
        </w:tabs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3.</w:t>
      </w:r>
      <w:r w:rsidRPr="009070BE">
        <w:rPr>
          <w:rFonts w:ascii="Arial" w:hAnsi="Arial" w:cs="Arial"/>
          <w:szCs w:val="24"/>
        </w:rPr>
        <w:tab/>
        <w:t>W sprawach nieuregulowanych postanowieniami niniejszej umowy mają zastosowanie przepisy Ustawy z dnia 23 kwietnia 1964 r. Kodeks cywilny, ustawy z dnia 11 września 2019 r. - Prawo Zamówień Publicznych.</w:t>
      </w:r>
    </w:p>
    <w:p w14:paraId="31C804E6" w14:textId="77777777" w:rsidR="00A06156" w:rsidRPr="009070BE" w:rsidRDefault="00A06156" w:rsidP="001D6B90">
      <w:pPr>
        <w:tabs>
          <w:tab w:val="left" w:pos="284"/>
          <w:tab w:val="left" w:pos="568"/>
        </w:tabs>
        <w:spacing w:line="360" w:lineRule="auto"/>
        <w:ind w:right="50"/>
        <w:jc w:val="both"/>
        <w:rPr>
          <w:rFonts w:ascii="Arial" w:hAnsi="Arial" w:cs="Arial"/>
          <w:szCs w:val="24"/>
        </w:rPr>
      </w:pPr>
      <w:r w:rsidRPr="009070BE">
        <w:rPr>
          <w:rFonts w:ascii="Arial" w:hAnsi="Arial" w:cs="Arial"/>
          <w:szCs w:val="24"/>
        </w:rPr>
        <w:t>4.</w:t>
      </w:r>
      <w:r w:rsidRPr="009070BE">
        <w:rPr>
          <w:rFonts w:ascii="Arial" w:hAnsi="Arial" w:cs="Arial"/>
          <w:szCs w:val="24"/>
        </w:rPr>
        <w:tab/>
        <w:t xml:space="preserve">Niniejszą umowę sporządzono w dwóch jednobrzmiących egzemplarzach jeden dla Zamawiającego jeden dla Wykonawcy. </w:t>
      </w:r>
    </w:p>
    <w:p w14:paraId="5625F831" w14:textId="77777777" w:rsidR="00620F64" w:rsidRPr="009070BE" w:rsidRDefault="00620F64" w:rsidP="00841BDC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jc w:val="both"/>
        <w:rPr>
          <w:rFonts w:ascii="Arial" w:hAnsi="Arial" w:cs="Arial"/>
          <w:szCs w:val="24"/>
        </w:rPr>
      </w:pPr>
    </w:p>
    <w:p w14:paraId="131D6C6E" w14:textId="5A058780" w:rsidR="00FE4052" w:rsidRDefault="00401572" w:rsidP="00841BDC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</w:t>
      </w:r>
      <w:proofErr w:type="gramStart"/>
      <w:r w:rsidR="00A06156" w:rsidRPr="009070BE">
        <w:rPr>
          <w:rFonts w:ascii="Arial" w:hAnsi="Arial" w:cs="Arial"/>
          <w:szCs w:val="24"/>
        </w:rPr>
        <w:t xml:space="preserve">Zamawiający                                                  </w:t>
      </w:r>
      <w:proofErr w:type="gramEnd"/>
      <w:r w:rsidR="00A06156" w:rsidRPr="009070BE">
        <w:rPr>
          <w:rFonts w:ascii="Arial" w:hAnsi="Arial" w:cs="Arial"/>
          <w:szCs w:val="24"/>
        </w:rPr>
        <w:t xml:space="preserve">                      Wykonawca                                    </w:t>
      </w:r>
      <w:r w:rsidR="00FE4052" w:rsidRPr="009070BE">
        <w:rPr>
          <w:rFonts w:ascii="Arial" w:hAnsi="Arial" w:cs="Arial"/>
          <w:szCs w:val="24"/>
        </w:rPr>
        <w:br/>
      </w:r>
      <w:r w:rsidR="00FE4052" w:rsidRPr="009070BE">
        <w:rPr>
          <w:rFonts w:ascii="Arial" w:hAnsi="Arial" w:cs="Arial"/>
          <w:szCs w:val="24"/>
        </w:rPr>
        <w:br/>
      </w:r>
      <w:r w:rsidR="00FE4052" w:rsidRPr="009070BE">
        <w:rPr>
          <w:rFonts w:ascii="Arial" w:hAnsi="Arial" w:cs="Arial"/>
          <w:szCs w:val="24"/>
        </w:rPr>
        <w:br/>
      </w:r>
    </w:p>
    <w:p w14:paraId="38A68C48" w14:textId="77777777" w:rsidR="004A3144" w:rsidRDefault="004A3144" w:rsidP="00841BDC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jc w:val="both"/>
        <w:rPr>
          <w:rFonts w:ascii="Arial" w:hAnsi="Arial" w:cs="Arial"/>
          <w:szCs w:val="24"/>
        </w:rPr>
      </w:pPr>
    </w:p>
    <w:p w14:paraId="13A11B19" w14:textId="4C14201C" w:rsidR="00FE4052" w:rsidRPr="00F144E8" w:rsidRDefault="00C414D5" w:rsidP="00F144E8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 w:rsidR="00401572">
        <w:rPr>
          <w:rFonts w:ascii="Arial" w:hAnsi="Arial" w:cs="Arial"/>
          <w:szCs w:val="24"/>
        </w:rPr>
        <w:br/>
      </w:r>
      <w:r w:rsidR="00401572">
        <w:rPr>
          <w:rFonts w:ascii="Arial" w:hAnsi="Arial" w:cs="Arial"/>
          <w:szCs w:val="24"/>
        </w:rPr>
        <w:br/>
      </w:r>
      <w:r w:rsidR="00401572">
        <w:rPr>
          <w:rFonts w:ascii="Arial" w:hAnsi="Arial" w:cs="Arial"/>
          <w:szCs w:val="24"/>
        </w:rPr>
        <w:br/>
      </w:r>
      <w:r w:rsidR="00401572">
        <w:rPr>
          <w:rFonts w:ascii="Arial" w:hAnsi="Arial" w:cs="Arial"/>
          <w:szCs w:val="24"/>
        </w:rPr>
        <w:br/>
      </w:r>
      <w:r w:rsidR="00401572">
        <w:rPr>
          <w:rFonts w:ascii="Arial" w:hAnsi="Arial" w:cs="Arial"/>
          <w:szCs w:val="24"/>
        </w:rPr>
        <w:br/>
      </w:r>
      <w:r w:rsidR="00401572">
        <w:rPr>
          <w:rFonts w:ascii="Arial" w:hAnsi="Arial" w:cs="Arial"/>
          <w:szCs w:val="24"/>
        </w:rPr>
        <w:br/>
      </w:r>
      <w:r w:rsidR="00401572">
        <w:rPr>
          <w:rFonts w:ascii="Arial" w:hAnsi="Arial" w:cs="Arial"/>
          <w:szCs w:val="24"/>
        </w:rPr>
        <w:br/>
      </w:r>
      <w:r w:rsidR="00401572">
        <w:rPr>
          <w:rFonts w:ascii="Arial" w:hAnsi="Arial" w:cs="Arial"/>
          <w:szCs w:val="24"/>
        </w:rPr>
        <w:br/>
      </w:r>
      <w:r w:rsidR="00401572">
        <w:rPr>
          <w:rFonts w:ascii="Arial" w:hAnsi="Arial" w:cs="Arial"/>
          <w:szCs w:val="24"/>
        </w:rPr>
        <w:br/>
      </w:r>
      <w:r w:rsidR="00F8273D">
        <w:rPr>
          <w:rFonts w:ascii="Arial" w:hAnsi="Arial" w:cs="Arial"/>
          <w:szCs w:val="24"/>
        </w:rPr>
        <w:br/>
      </w:r>
      <w:r w:rsidR="00F8273D">
        <w:rPr>
          <w:rFonts w:ascii="Arial" w:hAnsi="Arial" w:cs="Arial"/>
          <w:szCs w:val="24"/>
        </w:rPr>
        <w:br/>
      </w:r>
      <w:r w:rsidR="00F8273D">
        <w:rPr>
          <w:rFonts w:ascii="Arial" w:hAnsi="Arial" w:cs="Arial"/>
          <w:szCs w:val="24"/>
        </w:rPr>
        <w:br/>
      </w:r>
      <w:r w:rsidR="00F8273D">
        <w:rPr>
          <w:rFonts w:ascii="Arial" w:hAnsi="Arial" w:cs="Arial"/>
          <w:szCs w:val="24"/>
        </w:rPr>
        <w:br/>
      </w:r>
      <w:r w:rsidR="00F8273D">
        <w:rPr>
          <w:rFonts w:ascii="Arial" w:hAnsi="Arial" w:cs="Arial"/>
          <w:szCs w:val="24"/>
        </w:rPr>
        <w:br/>
      </w:r>
      <w:r w:rsidR="00F8273D">
        <w:rPr>
          <w:rFonts w:ascii="Arial" w:hAnsi="Arial" w:cs="Arial"/>
          <w:szCs w:val="24"/>
        </w:rPr>
        <w:br/>
      </w:r>
      <w:r w:rsidR="00401572">
        <w:rPr>
          <w:rFonts w:ascii="Arial" w:hAnsi="Arial" w:cs="Arial"/>
          <w:szCs w:val="24"/>
        </w:rPr>
        <w:br/>
      </w:r>
      <w:r w:rsidR="00510120">
        <w:rPr>
          <w:rFonts w:ascii="Arial" w:hAnsi="Arial" w:cs="Arial"/>
          <w:szCs w:val="24"/>
        </w:rPr>
        <w:br/>
      </w:r>
      <w:r w:rsidR="00F144E8">
        <w:rPr>
          <w:rFonts w:ascii="Arial" w:hAnsi="Arial" w:cs="Arial"/>
          <w:szCs w:val="24"/>
        </w:rPr>
        <w:br/>
      </w:r>
      <w:r w:rsidR="00F144E8">
        <w:rPr>
          <w:rFonts w:ascii="Arial" w:eastAsia="Calibri" w:hAnsi="Arial" w:cs="Arial"/>
          <w:color w:val="000000"/>
          <w:kern w:val="0"/>
          <w:szCs w:val="24"/>
        </w:rPr>
        <w:t xml:space="preserve">  </w:t>
      </w:r>
      <w:r w:rsidR="0074444A" w:rsidRPr="009070BE">
        <w:rPr>
          <w:rFonts w:ascii="Arial" w:eastAsia="Calibri" w:hAnsi="Arial" w:cs="Arial"/>
          <w:color w:val="000000"/>
          <w:kern w:val="0"/>
          <w:szCs w:val="24"/>
        </w:rPr>
        <w:t>Z</w:t>
      </w:r>
      <w:r w:rsidR="00FE4052" w:rsidRPr="009070BE">
        <w:rPr>
          <w:rFonts w:ascii="Arial" w:eastAsia="Calibri" w:hAnsi="Arial" w:cs="Arial"/>
          <w:color w:val="000000"/>
          <w:kern w:val="0"/>
          <w:szCs w:val="24"/>
        </w:rPr>
        <w:t>ałącznik nr 1 do Umowy</w:t>
      </w:r>
    </w:p>
    <w:p w14:paraId="26993738" w14:textId="77777777" w:rsidR="00FE4052" w:rsidRPr="009070BE" w:rsidRDefault="00FE4052" w:rsidP="00413189">
      <w:pPr>
        <w:widowControl/>
        <w:suppressAutoHyphens w:val="0"/>
        <w:overflowPunct/>
        <w:autoSpaceDE/>
        <w:autoSpaceDN/>
        <w:adjustRightInd/>
        <w:spacing w:line="360" w:lineRule="auto"/>
        <w:ind w:left="23" w:firstLine="11"/>
        <w:jc w:val="both"/>
        <w:rPr>
          <w:rFonts w:ascii="Arial" w:eastAsia="Calibri" w:hAnsi="Arial" w:cs="Arial"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color w:val="000000"/>
          <w:kern w:val="0"/>
          <w:szCs w:val="24"/>
        </w:rPr>
        <w:t>Pieczęć wykonawcy</w:t>
      </w:r>
    </w:p>
    <w:p w14:paraId="0C4B843E" w14:textId="3EA11288" w:rsidR="00FE4052" w:rsidRPr="00413189" w:rsidRDefault="00FE4052" w:rsidP="00F144E8">
      <w:pPr>
        <w:widowControl/>
        <w:suppressAutoHyphens w:val="0"/>
        <w:overflowPunct/>
        <w:autoSpaceDE/>
        <w:autoSpaceDN/>
        <w:adjustRightInd/>
        <w:spacing w:line="276" w:lineRule="auto"/>
        <w:ind w:left="23" w:right="-21" w:firstLine="11"/>
        <w:rPr>
          <w:rFonts w:ascii="Arial" w:eastAsia="Calibri" w:hAnsi="Arial" w:cs="Arial"/>
          <w:b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color w:val="000000"/>
          <w:kern w:val="0"/>
          <w:szCs w:val="24"/>
        </w:rPr>
        <w:t>Potwierdzenie otrzymania posiłków w formie jedneg</w:t>
      </w:r>
      <w:r w:rsidR="00413189">
        <w:rPr>
          <w:rFonts w:ascii="Arial" w:eastAsia="Calibri" w:hAnsi="Arial" w:cs="Arial"/>
          <w:color w:val="000000"/>
          <w:kern w:val="0"/>
          <w:szCs w:val="24"/>
        </w:rPr>
        <w:t xml:space="preserve">o gorącego dania w miesiącu…….. </w:t>
      </w:r>
      <w:r w:rsidR="00BB03D5">
        <w:rPr>
          <w:rFonts w:ascii="Arial" w:eastAsia="Calibri" w:hAnsi="Arial" w:cs="Arial"/>
          <w:color w:val="000000"/>
          <w:kern w:val="0"/>
          <w:szCs w:val="24"/>
        </w:rPr>
        <w:t xml:space="preserve">2023 </w:t>
      </w:r>
      <w:proofErr w:type="gramStart"/>
      <w:r w:rsidR="00413189">
        <w:rPr>
          <w:rFonts w:ascii="Arial" w:eastAsia="Calibri" w:hAnsi="Arial" w:cs="Arial"/>
          <w:color w:val="000000"/>
          <w:kern w:val="0"/>
          <w:szCs w:val="24"/>
        </w:rPr>
        <w:t>r</w:t>
      </w:r>
      <w:proofErr w:type="gramEnd"/>
      <w:r w:rsidR="00413189">
        <w:rPr>
          <w:rFonts w:ascii="Arial" w:eastAsia="Calibri" w:hAnsi="Arial" w:cs="Arial"/>
          <w:color w:val="000000"/>
          <w:kern w:val="0"/>
          <w:szCs w:val="24"/>
        </w:rPr>
        <w:t>.</w:t>
      </w:r>
      <w:r w:rsidRPr="009070BE">
        <w:rPr>
          <w:rFonts w:ascii="Arial" w:eastAsia="Calibri" w:hAnsi="Arial" w:cs="Arial"/>
          <w:color w:val="000000"/>
          <w:kern w:val="0"/>
          <w:szCs w:val="24"/>
        </w:rPr>
        <w:t xml:space="preserve"> </w:t>
      </w:r>
      <w:r w:rsidRPr="009070BE">
        <w:rPr>
          <w:rFonts w:ascii="Arial" w:eastAsia="Calibri" w:hAnsi="Arial" w:cs="Arial"/>
          <w:color w:val="000000"/>
          <w:kern w:val="0"/>
          <w:szCs w:val="24"/>
        </w:rPr>
        <w:br/>
      </w:r>
      <w:r w:rsidRPr="00413189">
        <w:rPr>
          <w:rFonts w:ascii="Arial" w:eastAsia="Calibri" w:hAnsi="Arial" w:cs="Arial"/>
          <w:b/>
          <w:color w:val="000000"/>
          <w:kern w:val="0"/>
          <w:szCs w:val="24"/>
        </w:rPr>
        <w:t>(</w:t>
      </w:r>
      <w:r w:rsidR="00BB03D5">
        <w:rPr>
          <w:rFonts w:ascii="Arial" w:eastAsia="Calibri" w:hAnsi="Arial" w:cs="Arial"/>
          <w:b/>
          <w:bCs/>
          <w:color w:val="000000"/>
          <w:kern w:val="0"/>
          <w:szCs w:val="24"/>
        </w:rPr>
        <w:t>STYCZNIU 2023</w:t>
      </w:r>
      <w:r w:rsidRPr="00413189">
        <w:rPr>
          <w:rFonts w:ascii="Arial" w:eastAsia="Calibri" w:hAnsi="Arial" w:cs="Arial"/>
          <w:b/>
          <w:bCs/>
          <w:color w:val="000000"/>
          <w:kern w:val="0"/>
          <w:szCs w:val="24"/>
        </w:rPr>
        <w:t xml:space="preserve"> wzór wypełnienia</w:t>
      </w:r>
      <w:r w:rsidRPr="00413189">
        <w:rPr>
          <w:rFonts w:ascii="Arial" w:eastAsia="Calibri" w:hAnsi="Arial" w:cs="Arial"/>
          <w:b/>
          <w:color w:val="000000"/>
          <w:kern w:val="0"/>
          <w:szCs w:val="24"/>
        </w:rPr>
        <w:t>)</w:t>
      </w:r>
    </w:p>
    <w:p w14:paraId="481CFF69" w14:textId="77777777" w:rsidR="00FE4052" w:rsidRPr="009070BE" w:rsidRDefault="00FE4052" w:rsidP="0013551C">
      <w:pPr>
        <w:widowControl/>
        <w:suppressAutoHyphens w:val="0"/>
        <w:overflowPunct/>
        <w:autoSpaceDE/>
        <w:autoSpaceDN/>
        <w:adjustRightInd/>
        <w:spacing w:after="13" w:line="276" w:lineRule="auto"/>
        <w:ind w:left="23" w:firstLine="9"/>
        <w:jc w:val="both"/>
        <w:rPr>
          <w:rFonts w:ascii="Arial" w:eastAsia="Calibri" w:hAnsi="Arial" w:cs="Arial"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color w:val="000000"/>
          <w:kern w:val="0"/>
          <w:szCs w:val="24"/>
        </w:rPr>
        <w:t>Wydawanych Pani/ Panu…………………………………………………………….</w:t>
      </w:r>
    </w:p>
    <w:tbl>
      <w:tblPr>
        <w:tblStyle w:val="Tabela-Siatka1"/>
        <w:tblW w:w="0" w:type="auto"/>
        <w:tblInd w:w="23" w:type="dxa"/>
        <w:tblLook w:val="04A0" w:firstRow="1" w:lastRow="0" w:firstColumn="1" w:lastColumn="0" w:noHBand="0" w:noVBand="1"/>
      </w:tblPr>
      <w:tblGrid>
        <w:gridCol w:w="4520"/>
        <w:gridCol w:w="4521"/>
      </w:tblGrid>
      <w:tr w:rsidR="00FE4052" w:rsidRPr="009070BE" w14:paraId="202A09E6" w14:textId="77777777" w:rsidTr="00280BC5">
        <w:tc>
          <w:tcPr>
            <w:tcW w:w="4520" w:type="dxa"/>
          </w:tcPr>
          <w:p w14:paraId="1B7F4486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  <w:t>Data</w:t>
            </w:r>
          </w:p>
        </w:tc>
        <w:tc>
          <w:tcPr>
            <w:tcW w:w="4521" w:type="dxa"/>
          </w:tcPr>
          <w:p w14:paraId="7C74994D" w14:textId="77777777" w:rsidR="00FE4052" w:rsidRPr="009070BE" w:rsidRDefault="00FE4052" w:rsidP="00BB03D5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  <w:t>Czytelny podpis korzystającej z posiłku</w:t>
            </w:r>
          </w:p>
        </w:tc>
      </w:tr>
      <w:tr w:rsidR="00FE4052" w:rsidRPr="009070BE" w14:paraId="730F6FC8" w14:textId="77777777" w:rsidTr="00280BC5">
        <w:tc>
          <w:tcPr>
            <w:tcW w:w="4520" w:type="dxa"/>
          </w:tcPr>
          <w:p w14:paraId="07CA77D4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7D63A720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43500471" w14:textId="77777777" w:rsidTr="00280BC5">
        <w:tc>
          <w:tcPr>
            <w:tcW w:w="4520" w:type="dxa"/>
          </w:tcPr>
          <w:p w14:paraId="324040EC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66075B8C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426E6EDB" w14:textId="77777777" w:rsidTr="00280BC5">
        <w:tc>
          <w:tcPr>
            <w:tcW w:w="4520" w:type="dxa"/>
          </w:tcPr>
          <w:p w14:paraId="6FC7432E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4A693DA3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38A558A1" w14:textId="77777777" w:rsidTr="00280BC5">
        <w:tc>
          <w:tcPr>
            <w:tcW w:w="4520" w:type="dxa"/>
          </w:tcPr>
          <w:p w14:paraId="219F9CD4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03503F9F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1513CF71" w14:textId="77777777" w:rsidTr="00280BC5">
        <w:tc>
          <w:tcPr>
            <w:tcW w:w="4520" w:type="dxa"/>
          </w:tcPr>
          <w:p w14:paraId="3A45F63A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2903E278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5ED2DA2F" w14:textId="77777777" w:rsidTr="00280BC5">
        <w:tc>
          <w:tcPr>
            <w:tcW w:w="4520" w:type="dxa"/>
          </w:tcPr>
          <w:p w14:paraId="3409DE38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799EDEB6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68A48205" w14:textId="77777777" w:rsidTr="00280BC5">
        <w:tc>
          <w:tcPr>
            <w:tcW w:w="4520" w:type="dxa"/>
          </w:tcPr>
          <w:p w14:paraId="5A0936D5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2E896997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5BD159C8" w14:textId="77777777" w:rsidTr="00280BC5">
        <w:tc>
          <w:tcPr>
            <w:tcW w:w="4520" w:type="dxa"/>
          </w:tcPr>
          <w:p w14:paraId="0A1CF48D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13DE8CEF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11080377" w14:textId="77777777" w:rsidTr="00280BC5">
        <w:tc>
          <w:tcPr>
            <w:tcW w:w="4520" w:type="dxa"/>
          </w:tcPr>
          <w:p w14:paraId="096E26E6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61D705D7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5177B267" w14:textId="77777777" w:rsidTr="00280BC5">
        <w:tc>
          <w:tcPr>
            <w:tcW w:w="4520" w:type="dxa"/>
          </w:tcPr>
          <w:p w14:paraId="7B79B775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077FEB6F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2A30E531" w14:textId="77777777" w:rsidTr="00280BC5">
        <w:tc>
          <w:tcPr>
            <w:tcW w:w="4520" w:type="dxa"/>
          </w:tcPr>
          <w:p w14:paraId="7803F248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4A729E54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4E9F8B86" w14:textId="77777777" w:rsidTr="00280BC5">
        <w:tc>
          <w:tcPr>
            <w:tcW w:w="4520" w:type="dxa"/>
          </w:tcPr>
          <w:p w14:paraId="30D55920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03C8EFAE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0C1585B8" w14:textId="77777777" w:rsidTr="00280BC5">
        <w:tc>
          <w:tcPr>
            <w:tcW w:w="4520" w:type="dxa"/>
          </w:tcPr>
          <w:p w14:paraId="59B87F0D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15EEFABB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40662D3E" w14:textId="77777777" w:rsidTr="00280BC5">
        <w:tc>
          <w:tcPr>
            <w:tcW w:w="4520" w:type="dxa"/>
          </w:tcPr>
          <w:p w14:paraId="30B796A5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0E1B17A1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6A96E9C2" w14:textId="77777777" w:rsidTr="00280BC5">
        <w:tc>
          <w:tcPr>
            <w:tcW w:w="4520" w:type="dxa"/>
          </w:tcPr>
          <w:p w14:paraId="2AE26E61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4BB14452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276C0AD1" w14:textId="77777777" w:rsidTr="00280BC5">
        <w:tc>
          <w:tcPr>
            <w:tcW w:w="4520" w:type="dxa"/>
          </w:tcPr>
          <w:p w14:paraId="3A92ADDD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2824D0D4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50038C59" w14:textId="77777777" w:rsidTr="00280BC5">
        <w:tc>
          <w:tcPr>
            <w:tcW w:w="4520" w:type="dxa"/>
          </w:tcPr>
          <w:p w14:paraId="76E7B76F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3275106A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053F8158" w14:textId="77777777" w:rsidTr="00280BC5">
        <w:tc>
          <w:tcPr>
            <w:tcW w:w="4520" w:type="dxa"/>
          </w:tcPr>
          <w:p w14:paraId="332C0401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3AA273C1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34710D16" w14:textId="77777777" w:rsidTr="00280BC5">
        <w:tc>
          <w:tcPr>
            <w:tcW w:w="4520" w:type="dxa"/>
          </w:tcPr>
          <w:p w14:paraId="7051B25B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09343F67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7D5A549C" w14:textId="77777777" w:rsidTr="00280BC5">
        <w:tc>
          <w:tcPr>
            <w:tcW w:w="4520" w:type="dxa"/>
          </w:tcPr>
          <w:p w14:paraId="700FE772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2D2EF42E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56B40AA3" w14:textId="77777777" w:rsidTr="00280BC5">
        <w:tc>
          <w:tcPr>
            <w:tcW w:w="4520" w:type="dxa"/>
          </w:tcPr>
          <w:p w14:paraId="0D6CE4F4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259816EB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7BE69B48" w14:textId="77777777" w:rsidTr="00280BC5">
        <w:tc>
          <w:tcPr>
            <w:tcW w:w="4520" w:type="dxa"/>
          </w:tcPr>
          <w:p w14:paraId="5409042D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78F220F0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7929E4DB" w14:textId="77777777" w:rsidTr="00280BC5">
        <w:tc>
          <w:tcPr>
            <w:tcW w:w="4520" w:type="dxa"/>
          </w:tcPr>
          <w:p w14:paraId="58E02259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2992A0A7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468E1330" w14:textId="77777777" w:rsidTr="00280BC5">
        <w:tc>
          <w:tcPr>
            <w:tcW w:w="4520" w:type="dxa"/>
          </w:tcPr>
          <w:p w14:paraId="573D9C9E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71AE4B5D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1A989351" w14:textId="77777777" w:rsidTr="00280BC5">
        <w:tc>
          <w:tcPr>
            <w:tcW w:w="4520" w:type="dxa"/>
          </w:tcPr>
          <w:p w14:paraId="53830190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63DFC515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3C41B5A6" w14:textId="77777777" w:rsidTr="00280BC5">
        <w:tc>
          <w:tcPr>
            <w:tcW w:w="4520" w:type="dxa"/>
          </w:tcPr>
          <w:p w14:paraId="6A585859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5A424AF0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2D8729D6" w14:textId="77777777" w:rsidTr="00280BC5">
        <w:tc>
          <w:tcPr>
            <w:tcW w:w="4520" w:type="dxa"/>
          </w:tcPr>
          <w:p w14:paraId="3FE280B0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6F6FC28A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FE4052" w:rsidRPr="009070BE" w14:paraId="4872E33A" w14:textId="77777777" w:rsidTr="00280BC5">
        <w:tc>
          <w:tcPr>
            <w:tcW w:w="4520" w:type="dxa"/>
          </w:tcPr>
          <w:p w14:paraId="355CBA67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521" w:type="dxa"/>
          </w:tcPr>
          <w:p w14:paraId="4167DC15" w14:textId="77777777" w:rsidR="00FE4052" w:rsidRPr="009070BE" w:rsidRDefault="00FE4052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</w:tbl>
    <w:p w14:paraId="338DF50C" w14:textId="77777777" w:rsidR="00FE4052" w:rsidRPr="009070BE" w:rsidRDefault="00FE4052" w:rsidP="00841BDC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ascii="Arial" w:eastAsia="Calibri" w:hAnsi="Arial" w:cs="Arial"/>
          <w:color w:val="000000"/>
          <w:kern w:val="0"/>
          <w:szCs w:val="24"/>
        </w:rPr>
      </w:pPr>
      <w:bookmarkStart w:id="2" w:name="_GoBack"/>
      <w:bookmarkEnd w:id="2"/>
    </w:p>
    <w:p w14:paraId="67FE8C5F" w14:textId="09C5E2ED" w:rsidR="00FE4052" w:rsidRPr="009070BE" w:rsidRDefault="00FE4052" w:rsidP="00841BDC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ascii="Arial" w:eastAsia="Calibri" w:hAnsi="Arial" w:cs="Arial"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b/>
          <w:bCs/>
          <w:color w:val="000000"/>
          <w:kern w:val="0"/>
          <w:szCs w:val="24"/>
        </w:rPr>
        <w:t>Łączna ilość wydanych posiłków</w:t>
      </w:r>
      <w:r w:rsidR="00F144E8">
        <w:rPr>
          <w:rFonts w:ascii="Arial" w:eastAsia="Calibri" w:hAnsi="Arial" w:cs="Arial"/>
          <w:color w:val="000000"/>
          <w:kern w:val="0"/>
          <w:szCs w:val="24"/>
        </w:rPr>
        <w:t>:…………………</w:t>
      </w:r>
    </w:p>
    <w:p w14:paraId="2B5C0F80" w14:textId="5D4F73A3" w:rsidR="00FE4052" w:rsidRPr="009070BE" w:rsidRDefault="00FE4052" w:rsidP="00F144E8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ascii="Arial" w:eastAsia="Calibri" w:hAnsi="Arial" w:cs="Arial"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b/>
          <w:bCs/>
          <w:color w:val="000000"/>
          <w:kern w:val="0"/>
          <w:szCs w:val="24"/>
        </w:rPr>
        <w:t>Sporządził</w:t>
      </w:r>
      <w:r w:rsidRPr="009070BE">
        <w:rPr>
          <w:rFonts w:ascii="Arial" w:eastAsia="Calibri" w:hAnsi="Arial" w:cs="Arial"/>
          <w:color w:val="000000"/>
          <w:kern w:val="0"/>
          <w:szCs w:val="24"/>
        </w:rPr>
        <w:t>:………………………………..</w:t>
      </w:r>
      <w:r w:rsidR="00510120">
        <w:rPr>
          <w:rFonts w:ascii="Arial" w:eastAsia="Calibri" w:hAnsi="Arial" w:cs="Arial"/>
          <w:color w:val="000000"/>
          <w:kern w:val="0"/>
          <w:szCs w:val="24"/>
        </w:rPr>
        <w:br/>
      </w:r>
      <w:r w:rsidR="00510120">
        <w:rPr>
          <w:rFonts w:ascii="Arial" w:eastAsia="Calibri" w:hAnsi="Arial" w:cs="Arial"/>
          <w:color w:val="000000"/>
          <w:kern w:val="0"/>
          <w:szCs w:val="24"/>
        </w:rPr>
        <w:br/>
      </w:r>
    </w:p>
    <w:p w14:paraId="7620AD60" w14:textId="717A7062" w:rsidR="0091040C" w:rsidRPr="009070BE" w:rsidRDefault="0074444A" w:rsidP="00F144E8">
      <w:pPr>
        <w:spacing w:after="137"/>
        <w:ind w:right="-15"/>
        <w:jc w:val="right"/>
        <w:rPr>
          <w:rFonts w:ascii="Arial" w:eastAsia="Calibri" w:hAnsi="Arial" w:cs="Arial"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color w:val="000000"/>
          <w:kern w:val="0"/>
          <w:szCs w:val="24"/>
        </w:rPr>
        <w:t>Z</w:t>
      </w:r>
      <w:r w:rsidR="0091040C" w:rsidRPr="009070BE">
        <w:rPr>
          <w:rFonts w:ascii="Arial" w:eastAsia="Calibri" w:hAnsi="Arial" w:cs="Arial"/>
          <w:color w:val="000000"/>
          <w:kern w:val="0"/>
          <w:szCs w:val="24"/>
        </w:rPr>
        <w:t>ałącznik nr 2 do Umowy</w:t>
      </w:r>
    </w:p>
    <w:p w14:paraId="5EA83D80" w14:textId="77777777" w:rsidR="0091040C" w:rsidRPr="009070BE" w:rsidRDefault="0091040C" w:rsidP="00841BDC">
      <w:pPr>
        <w:widowControl/>
        <w:suppressAutoHyphens w:val="0"/>
        <w:overflowPunct/>
        <w:autoSpaceDE/>
        <w:autoSpaceDN/>
        <w:adjustRightInd/>
        <w:spacing w:after="176" w:line="250" w:lineRule="auto"/>
        <w:ind w:left="23" w:firstLine="9"/>
        <w:jc w:val="both"/>
        <w:rPr>
          <w:rFonts w:ascii="Arial" w:eastAsia="Calibri" w:hAnsi="Arial" w:cs="Arial"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color w:val="000000"/>
          <w:kern w:val="0"/>
          <w:szCs w:val="24"/>
        </w:rPr>
        <w:t>Pieczęć wykonawcy</w:t>
      </w:r>
    </w:p>
    <w:p w14:paraId="774C3AA1" w14:textId="77777777" w:rsidR="0091040C" w:rsidRPr="009070BE" w:rsidRDefault="0091040C" w:rsidP="00841BDC">
      <w:pPr>
        <w:widowControl/>
        <w:suppressAutoHyphens w:val="0"/>
        <w:overflowPunct/>
        <w:autoSpaceDE/>
        <w:autoSpaceDN/>
        <w:adjustRightInd/>
        <w:spacing w:after="176" w:line="250" w:lineRule="auto"/>
        <w:ind w:left="23" w:firstLine="9"/>
        <w:jc w:val="both"/>
        <w:rPr>
          <w:rFonts w:ascii="Arial" w:eastAsia="Calibri" w:hAnsi="Arial" w:cs="Arial"/>
          <w:color w:val="000000"/>
          <w:kern w:val="0"/>
          <w:szCs w:val="24"/>
        </w:rPr>
      </w:pPr>
    </w:p>
    <w:p w14:paraId="4272183E" w14:textId="77777777" w:rsidR="0091040C" w:rsidRPr="009070BE" w:rsidRDefault="0091040C" w:rsidP="00841BDC">
      <w:pPr>
        <w:widowControl/>
        <w:suppressAutoHyphens w:val="0"/>
        <w:overflowPunct/>
        <w:autoSpaceDE/>
        <w:autoSpaceDN/>
        <w:adjustRightInd/>
        <w:spacing w:after="146" w:line="259" w:lineRule="auto"/>
        <w:ind w:left="24" w:hanging="10"/>
        <w:jc w:val="both"/>
        <w:rPr>
          <w:rFonts w:ascii="Arial" w:eastAsia="Calibri" w:hAnsi="Arial" w:cs="Arial"/>
          <w:b/>
          <w:bCs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b/>
          <w:bCs/>
          <w:color w:val="000000"/>
          <w:kern w:val="0"/>
          <w:szCs w:val="24"/>
        </w:rPr>
        <w:t>ZAŁĄCZNIK DO FAKTURY</w:t>
      </w:r>
    </w:p>
    <w:p w14:paraId="2E18CFC7" w14:textId="6B74DEFE" w:rsidR="0091040C" w:rsidRPr="009070BE" w:rsidRDefault="0091040C" w:rsidP="00841BDC">
      <w:pPr>
        <w:widowControl/>
        <w:suppressAutoHyphens w:val="0"/>
        <w:overflowPunct/>
        <w:autoSpaceDE/>
        <w:autoSpaceDN/>
        <w:adjustRightInd/>
        <w:spacing w:after="13" w:line="250" w:lineRule="auto"/>
        <w:ind w:left="23" w:right="1167" w:firstLine="9"/>
        <w:jc w:val="both"/>
        <w:rPr>
          <w:rFonts w:ascii="Arial" w:eastAsia="Calibri" w:hAnsi="Arial" w:cs="Arial"/>
          <w:color w:val="000000"/>
          <w:kern w:val="0"/>
          <w:szCs w:val="24"/>
        </w:rPr>
      </w:pPr>
      <w:r w:rsidRPr="009070BE">
        <w:rPr>
          <w:rFonts w:ascii="Arial" w:eastAsia="Calibri" w:hAnsi="Arial" w:cs="Arial"/>
          <w:color w:val="000000"/>
          <w:kern w:val="0"/>
          <w:szCs w:val="24"/>
        </w:rPr>
        <w:t>Zbiorcze zestawienie wydanych posiłków w formie jednego gor</w:t>
      </w:r>
      <w:r w:rsidR="00BB03D5">
        <w:rPr>
          <w:rFonts w:ascii="Arial" w:eastAsia="Calibri" w:hAnsi="Arial" w:cs="Arial"/>
          <w:color w:val="000000"/>
          <w:kern w:val="0"/>
          <w:szCs w:val="24"/>
        </w:rPr>
        <w:t>ącego dania w miesiącu………………2023 r.</w:t>
      </w:r>
    </w:p>
    <w:tbl>
      <w:tblPr>
        <w:tblStyle w:val="Tabela-Siatka2"/>
        <w:tblW w:w="0" w:type="auto"/>
        <w:tblInd w:w="23" w:type="dxa"/>
        <w:tblLook w:val="04A0" w:firstRow="1" w:lastRow="0" w:firstColumn="1" w:lastColumn="0" w:noHBand="0" w:noVBand="1"/>
      </w:tblPr>
      <w:tblGrid>
        <w:gridCol w:w="550"/>
        <w:gridCol w:w="5432"/>
        <w:gridCol w:w="3188"/>
      </w:tblGrid>
      <w:tr w:rsidR="0091040C" w:rsidRPr="009070BE" w14:paraId="5BDC4BA2" w14:textId="77777777" w:rsidTr="00280BC5">
        <w:tc>
          <w:tcPr>
            <w:tcW w:w="398" w:type="dxa"/>
          </w:tcPr>
          <w:p w14:paraId="08E7C330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</w:pPr>
            <w:proofErr w:type="spellStart"/>
            <w:r w:rsidRPr="009070BE"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  <w:t>Lp</w:t>
            </w:r>
            <w:proofErr w:type="spellEnd"/>
          </w:p>
        </w:tc>
        <w:tc>
          <w:tcPr>
            <w:tcW w:w="5432" w:type="dxa"/>
          </w:tcPr>
          <w:p w14:paraId="3E37BD43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  <w:t>Imię i nazwisko osoby korzystającej z posiłku</w:t>
            </w:r>
          </w:p>
        </w:tc>
        <w:tc>
          <w:tcPr>
            <w:tcW w:w="3188" w:type="dxa"/>
          </w:tcPr>
          <w:p w14:paraId="7B648F59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b/>
                <w:bCs/>
                <w:color w:val="000000"/>
                <w:kern w:val="0"/>
                <w:szCs w:val="24"/>
              </w:rPr>
              <w:t>Ilość wydanych posiłków</w:t>
            </w:r>
          </w:p>
        </w:tc>
      </w:tr>
      <w:tr w:rsidR="0091040C" w:rsidRPr="009070BE" w14:paraId="4B465514" w14:textId="77777777" w:rsidTr="00280BC5">
        <w:tc>
          <w:tcPr>
            <w:tcW w:w="398" w:type="dxa"/>
          </w:tcPr>
          <w:p w14:paraId="2D4E5AE6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1.</w:t>
            </w:r>
          </w:p>
        </w:tc>
        <w:tc>
          <w:tcPr>
            <w:tcW w:w="5432" w:type="dxa"/>
          </w:tcPr>
          <w:p w14:paraId="3201E340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0D77E2D9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2E7A6AD9" w14:textId="77777777" w:rsidTr="00280BC5">
        <w:tc>
          <w:tcPr>
            <w:tcW w:w="398" w:type="dxa"/>
          </w:tcPr>
          <w:p w14:paraId="643ACD96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2.</w:t>
            </w:r>
          </w:p>
        </w:tc>
        <w:tc>
          <w:tcPr>
            <w:tcW w:w="5432" w:type="dxa"/>
          </w:tcPr>
          <w:p w14:paraId="3EEDCDD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43FF26A5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4E9B66A1" w14:textId="77777777" w:rsidTr="00280BC5">
        <w:tc>
          <w:tcPr>
            <w:tcW w:w="398" w:type="dxa"/>
          </w:tcPr>
          <w:p w14:paraId="2961D7AE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3.</w:t>
            </w:r>
          </w:p>
        </w:tc>
        <w:tc>
          <w:tcPr>
            <w:tcW w:w="5432" w:type="dxa"/>
          </w:tcPr>
          <w:p w14:paraId="299C07AD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61DF4D0A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25F3A0D2" w14:textId="77777777" w:rsidTr="00280BC5">
        <w:tc>
          <w:tcPr>
            <w:tcW w:w="398" w:type="dxa"/>
          </w:tcPr>
          <w:p w14:paraId="3ABCFAD7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4.</w:t>
            </w:r>
          </w:p>
        </w:tc>
        <w:tc>
          <w:tcPr>
            <w:tcW w:w="5432" w:type="dxa"/>
          </w:tcPr>
          <w:p w14:paraId="7EEFE776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548FA682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5E9F0981" w14:textId="77777777" w:rsidTr="00280BC5">
        <w:tc>
          <w:tcPr>
            <w:tcW w:w="398" w:type="dxa"/>
          </w:tcPr>
          <w:p w14:paraId="0E6D58B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5.</w:t>
            </w:r>
          </w:p>
        </w:tc>
        <w:tc>
          <w:tcPr>
            <w:tcW w:w="5432" w:type="dxa"/>
          </w:tcPr>
          <w:p w14:paraId="13F1B981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3B664CDA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42E0BC2E" w14:textId="77777777" w:rsidTr="00280BC5">
        <w:tc>
          <w:tcPr>
            <w:tcW w:w="398" w:type="dxa"/>
          </w:tcPr>
          <w:p w14:paraId="163C908D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6.</w:t>
            </w:r>
          </w:p>
        </w:tc>
        <w:tc>
          <w:tcPr>
            <w:tcW w:w="5432" w:type="dxa"/>
          </w:tcPr>
          <w:p w14:paraId="2C824046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1BE8891C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652D4690" w14:textId="77777777" w:rsidTr="00280BC5">
        <w:tc>
          <w:tcPr>
            <w:tcW w:w="398" w:type="dxa"/>
          </w:tcPr>
          <w:p w14:paraId="42A015B7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7.</w:t>
            </w:r>
          </w:p>
        </w:tc>
        <w:tc>
          <w:tcPr>
            <w:tcW w:w="5432" w:type="dxa"/>
          </w:tcPr>
          <w:p w14:paraId="126DE1A1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1C75904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3FF23384" w14:textId="77777777" w:rsidTr="00280BC5">
        <w:tc>
          <w:tcPr>
            <w:tcW w:w="398" w:type="dxa"/>
          </w:tcPr>
          <w:p w14:paraId="14F900C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8.</w:t>
            </w:r>
          </w:p>
        </w:tc>
        <w:tc>
          <w:tcPr>
            <w:tcW w:w="5432" w:type="dxa"/>
          </w:tcPr>
          <w:p w14:paraId="2FA0369A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305B7708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11BB9501" w14:textId="77777777" w:rsidTr="00280BC5">
        <w:tc>
          <w:tcPr>
            <w:tcW w:w="398" w:type="dxa"/>
          </w:tcPr>
          <w:p w14:paraId="49AF1EFA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9.</w:t>
            </w:r>
          </w:p>
        </w:tc>
        <w:tc>
          <w:tcPr>
            <w:tcW w:w="5432" w:type="dxa"/>
          </w:tcPr>
          <w:p w14:paraId="5E44365C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79E64395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75ABFE68" w14:textId="77777777" w:rsidTr="00280BC5">
        <w:tc>
          <w:tcPr>
            <w:tcW w:w="398" w:type="dxa"/>
          </w:tcPr>
          <w:p w14:paraId="6450142A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10.</w:t>
            </w:r>
          </w:p>
        </w:tc>
        <w:tc>
          <w:tcPr>
            <w:tcW w:w="5432" w:type="dxa"/>
          </w:tcPr>
          <w:p w14:paraId="6F227010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173209B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1B481534" w14:textId="77777777" w:rsidTr="00280BC5">
        <w:tc>
          <w:tcPr>
            <w:tcW w:w="398" w:type="dxa"/>
          </w:tcPr>
          <w:p w14:paraId="624BD3D1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11.</w:t>
            </w:r>
          </w:p>
        </w:tc>
        <w:tc>
          <w:tcPr>
            <w:tcW w:w="5432" w:type="dxa"/>
          </w:tcPr>
          <w:p w14:paraId="1209D278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1DDBFB65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2D88DCC5" w14:textId="77777777" w:rsidTr="00280BC5">
        <w:tc>
          <w:tcPr>
            <w:tcW w:w="398" w:type="dxa"/>
          </w:tcPr>
          <w:p w14:paraId="3762389E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12.</w:t>
            </w:r>
          </w:p>
        </w:tc>
        <w:tc>
          <w:tcPr>
            <w:tcW w:w="5432" w:type="dxa"/>
          </w:tcPr>
          <w:p w14:paraId="4E22DF3D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2ADAF8D5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39504513" w14:textId="77777777" w:rsidTr="00280BC5">
        <w:tc>
          <w:tcPr>
            <w:tcW w:w="398" w:type="dxa"/>
          </w:tcPr>
          <w:p w14:paraId="768A3FCA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13.</w:t>
            </w:r>
          </w:p>
        </w:tc>
        <w:tc>
          <w:tcPr>
            <w:tcW w:w="5432" w:type="dxa"/>
          </w:tcPr>
          <w:p w14:paraId="30BE1A80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080B6C8E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727604C3" w14:textId="77777777" w:rsidTr="00280BC5">
        <w:tc>
          <w:tcPr>
            <w:tcW w:w="398" w:type="dxa"/>
          </w:tcPr>
          <w:p w14:paraId="5776BA4D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14.</w:t>
            </w:r>
          </w:p>
        </w:tc>
        <w:tc>
          <w:tcPr>
            <w:tcW w:w="5432" w:type="dxa"/>
          </w:tcPr>
          <w:p w14:paraId="00D5F1FF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2AB164D5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680A77A4" w14:textId="77777777" w:rsidTr="00280BC5">
        <w:tc>
          <w:tcPr>
            <w:tcW w:w="398" w:type="dxa"/>
          </w:tcPr>
          <w:p w14:paraId="34A199D3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15.</w:t>
            </w:r>
          </w:p>
        </w:tc>
        <w:tc>
          <w:tcPr>
            <w:tcW w:w="5432" w:type="dxa"/>
          </w:tcPr>
          <w:p w14:paraId="369701F4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5A32C05C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1B8701A3" w14:textId="77777777" w:rsidTr="00280BC5">
        <w:tc>
          <w:tcPr>
            <w:tcW w:w="398" w:type="dxa"/>
          </w:tcPr>
          <w:p w14:paraId="749CAFD5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16.</w:t>
            </w:r>
          </w:p>
        </w:tc>
        <w:tc>
          <w:tcPr>
            <w:tcW w:w="5432" w:type="dxa"/>
          </w:tcPr>
          <w:p w14:paraId="3A1275BE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713BBB22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6AB92579" w14:textId="77777777" w:rsidTr="00280BC5">
        <w:tc>
          <w:tcPr>
            <w:tcW w:w="398" w:type="dxa"/>
          </w:tcPr>
          <w:p w14:paraId="25568E7A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17.</w:t>
            </w:r>
          </w:p>
        </w:tc>
        <w:tc>
          <w:tcPr>
            <w:tcW w:w="5432" w:type="dxa"/>
          </w:tcPr>
          <w:p w14:paraId="04A4A402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3B34915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7A096AB3" w14:textId="77777777" w:rsidTr="00280BC5">
        <w:tc>
          <w:tcPr>
            <w:tcW w:w="398" w:type="dxa"/>
          </w:tcPr>
          <w:p w14:paraId="5BDF95D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18.</w:t>
            </w:r>
          </w:p>
        </w:tc>
        <w:tc>
          <w:tcPr>
            <w:tcW w:w="5432" w:type="dxa"/>
          </w:tcPr>
          <w:p w14:paraId="2B84D8EA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22824122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03ABA1E5" w14:textId="77777777" w:rsidTr="00280BC5">
        <w:tc>
          <w:tcPr>
            <w:tcW w:w="398" w:type="dxa"/>
          </w:tcPr>
          <w:p w14:paraId="564F3B74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19.</w:t>
            </w:r>
          </w:p>
        </w:tc>
        <w:tc>
          <w:tcPr>
            <w:tcW w:w="5432" w:type="dxa"/>
          </w:tcPr>
          <w:p w14:paraId="38A8B6A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3B749CAE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1843C2DB" w14:textId="77777777" w:rsidTr="00280BC5">
        <w:tc>
          <w:tcPr>
            <w:tcW w:w="398" w:type="dxa"/>
          </w:tcPr>
          <w:p w14:paraId="6A6E8A22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20.</w:t>
            </w:r>
          </w:p>
        </w:tc>
        <w:tc>
          <w:tcPr>
            <w:tcW w:w="5432" w:type="dxa"/>
          </w:tcPr>
          <w:p w14:paraId="2DB6202E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3EFD58C8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0972C99E" w14:textId="77777777" w:rsidTr="00280BC5">
        <w:tc>
          <w:tcPr>
            <w:tcW w:w="398" w:type="dxa"/>
          </w:tcPr>
          <w:p w14:paraId="7A9708FF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21.</w:t>
            </w:r>
          </w:p>
        </w:tc>
        <w:tc>
          <w:tcPr>
            <w:tcW w:w="5432" w:type="dxa"/>
          </w:tcPr>
          <w:p w14:paraId="0F411CBF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4FF87379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3E11F9E6" w14:textId="77777777" w:rsidTr="00280BC5">
        <w:tc>
          <w:tcPr>
            <w:tcW w:w="398" w:type="dxa"/>
          </w:tcPr>
          <w:p w14:paraId="13AD7204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22.</w:t>
            </w:r>
          </w:p>
        </w:tc>
        <w:tc>
          <w:tcPr>
            <w:tcW w:w="5432" w:type="dxa"/>
          </w:tcPr>
          <w:p w14:paraId="7FFBBF18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77DEEC08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53723DE5" w14:textId="77777777" w:rsidTr="00280BC5">
        <w:tc>
          <w:tcPr>
            <w:tcW w:w="398" w:type="dxa"/>
          </w:tcPr>
          <w:p w14:paraId="52ACC44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23.</w:t>
            </w:r>
          </w:p>
        </w:tc>
        <w:tc>
          <w:tcPr>
            <w:tcW w:w="5432" w:type="dxa"/>
          </w:tcPr>
          <w:p w14:paraId="48F365FC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3C9C4E3D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1D1EB4D9" w14:textId="77777777" w:rsidTr="00280BC5">
        <w:tc>
          <w:tcPr>
            <w:tcW w:w="398" w:type="dxa"/>
          </w:tcPr>
          <w:p w14:paraId="60BD5BD2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24.</w:t>
            </w:r>
          </w:p>
        </w:tc>
        <w:tc>
          <w:tcPr>
            <w:tcW w:w="5432" w:type="dxa"/>
          </w:tcPr>
          <w:p w14:paraId="5B787B20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381873C9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  <w:tr w:rsidR="0091040C" w:rsidRPr="009070BE" w14:paraId="00C4CA12" w14:textId="77777777" w:rsidTr="00280BC5">
        <w:tc>
          <w:tcPr>
            <w:tcW w:w="398" w:type="dxa"/>
          </w:tcPr>
          <w:p w14:paraId="3E0C9F9B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  <w:r w:rsidRPr="009070BE">
              <w:rPr>
                <w:rFonts w:ascii="Arial" w:eastAsia="Calibri" w:hAnsi="Arial" w:cs="Arial"/>
                <w:color w:val="000000"/>
                <w:kern w:val="0"/>
                <w:szCs w:val="24"/>
              </w:rPr>
              <w:t>25.</w:t>
            </w:r>
          </w:p>
        </w:tc>
        <w:tc>
          <w:tcPr>
            <w:tcW w:w="5432" w:type="dxa"/>
          </w:tcPr>
          <w:p w14:paraId="0553CEAF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188" w:type="dxa"/>
          </w:tcPr>
          <w:p w14:paraId="7B2CCD16" w14:textId="77777777" w:rsidR="0091040C" w:rsidRPr="009070BE" w:rsidRDefault="0091040C" w:rsidP="00841BDC">
            <w:pPr>
              <w:widowControl/>
              <w:suppressAutoHyphens w:val="0"/>
              <w:overflowPunct/>
              <w:autoSpaceDE/>
              <w:autoSpaceDN/>
              <w:adjustRightInd/>
              <w:spacing w:after="13" w:line="250" w:lineRule="auto"/>
              <w:jc w:val="both"/>
              <w:rPr>
                <w:rFonts w:ascii="Arial" w:eastAsia="Calibri" w:hAnsi="Arial" w:cs="Arial"/>
                <w:color w:val="000000"/>
                <w:kern w:val="0"/>
                <w:szCs w:val="24"/>
              </w:rPr>
            </w:pPr>
          </w:p>
        </w:tc>
      </w:tr>
    </w:tbl>
    <w:p w14:paraId="1888B86F" w14:textId="77777777" w:rsidR="0091040C" w:rsidRPr="009070BE" w:rsidRDefault="0091040C" w:rsidP="00841BDC">
      <w:pPr>
        <w:widowControl/>
        <w:suppressAutoHyphens w:val="0"/>
        <w:overflowPunct/>
        <w:autoSpaceDE/>
        <w:autoSpaceDN/>
        <w:adjustRightInd/>
        <w:spacing w:after="13" w:line="250" w:lineRule="auto"/>
        <w:jc w:val="both"/>
        <w:rPr>
          <w:rFonts w:ascii="Arial" w:eastAsia="Calibri" w:hAnsi="Arial" w:cs="Arial"/>
          <w:color w:val="000000"/>
          <w:kern w:val="0"/>
          <w:szCs w:val="24"/>
        </w:rPr>
      </w:pPr>
    </w:p>
    <w:p w14:paraId="6170C578" w14:textId="3ADC0081" w:rsidR="00A06156" w:rsidRPr="009070BE" w:rsidRDefault="0091040C" w:rsidP="00F144E8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rPr>
          <w:rFonts w:ascii="Arial" w:hAnsi="Arial" w:cs="Arial"/>
          <w:szCs w:val="24"/>
        </w:rPr>
      </w:pPr>
      <w:r w:rsidRPr="009070BE">
        <w:rPr>
          <w:rFonts w:ascii="Arial" w:eastAsia="Calibri" w:hAnsi="Arial" w:cs="Arial"/>
          <w:color w:val="000000"/>
          <w:kern w:val="0"/>
          <w:szCs w:val="24"/>
        </w:rPr>
        <w:t>Razem wydanych posiłków (szt.)</w:t>
      </w:r>
      <w:r w:rsidRPr="009070BE">
        <w:rPr>
          <w:rFonts w:ascii="Arial" w:eastAsia="Calibri" w:hAnsi="Arial" w:cs="Arial"/>
          <w:noProof/>
          <w:color w:val="000000"/>
          <w:kern w:val="0"/>
          <w:szCs w:val="24"/>
        </w:rPr>
        <w:t>……………………………………..</w:t>
      </w:r>
      <w:r w:rsidRPr="009070BE">
        <w:rPr>
          <w:rFonts w:ascii="Arial" w:eastAsia="Calibri" w:hAnsi="Arial" w:cs="Arial"/>
          <w:color w:val="000000"/>
          <w:kern w:val="0"/>
          <w:szCs w:val="24"/>
        </w:rPr>
        <w:t xml:space="preserve">(uzupełnia </w:t>
      </w:r>
      <w:proofErr w:type="gramStart"/>
      <w:r w:rsidRPr="009070BE">
        <w:rPr>
          <w:rFonts w:ascii="Arial" w:eastAsia="Calibri" w:hAnsi="Arial" w:cs="Arial"/>
          <w:color w:val="000000"/>
          <w:kern w:val="0"/>
          <w:szCs w:val="24"/>
        </w:rPr>
        <w:t>wnioskodawca)</w:t>
      </w:r>
      <w:r w:rsidR="00A06156" w:rsidRPr="009070BE">
        <w:rPr>
          <w:rFonts w:ascii="Arial" w:hAnsi="Arial" w:cs="Arial"/>
          <w:szCs w:val="24"/>
        </w:rPr>
        <w:t xml:space="preserve">          </w:t>
      </w:r>
      <w:r w:rsidR="0013551C">
        <w:rPr>
          <w:rFonts w:ascii="Arial" w:hAnsi="Arial" w:cs="Arial"/>
          <w:szCs w:val="24"/>
        </w:rPr>
        <w:br/>
      </w:r>
      <w:r w:rsidR="0013551C">
        <w:rPr>
          <w:rFonts w:ascii="Arial" w:hAnsi="Arial" w:cs="Arial"/>
          <w:szCs w:val="24"/>
        </w:rPr>
        <w:br/>
      </w:r>
      <w:r w:rsidR="00A06156" w:rsidRPr="009070BE">
        <w:rPr>
          <w:rFonts w:ascii="Arial" w:hAnsi="Arial" w:cs="Arial"/>
          <w:szCs w:val="24"/>
        </w:rPr>
        <w:t xml:space="preserve">                                     </w:t>
      </w:r>
      <w:proofErr w:type="gramEnd"/>
      <w:r w:rsidR="00A06156" w:rsidRPr="009070BE">
        <w:rPr>
          <w:rFonts w:ascii="Arial" w:hAnsi="Arial" w:cs="Arial"/>
          <w:szCs w:val="24"/>
        </w:rPr>
        <w:t xml:space="preserve">       </w:t>
      </w:r>
    </w:p>
    <w:sectPr w:rsidR="00A06156" w:rsidRPr="009070BE" w:rsidSect="006F5D06">
      <w:headerReference w:type="default" r:id="rId9"/>
      <w:footerReference w:type="default" r:id="rId10"/>
      <w:pgSz w:w="12240" w:h="15840"/>
      <w:pgMar w:top="1417" w:right="1417" w:bottom="1417" w:left="1417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C7FC2" w14:textId="77777777" w:rsidR="000A2748" w:rsidRDefault="000A2748">
      <w:r>
        <w:separator/>
      </w:r>
    </w:p>
  </w:endnote>
  <w:endnote w:type="continuationSeparator" w:id="0">
    <w:p w14:paraId="2B6695BC" w14:textId="77777777" w:rsidR="000A2748" w:rsidRDefault="000A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7C065" w14:textId="4A22D26C" w:rsidR="00164671" w:rsidRDefault="00E80D6B" w:rsidP="00025497">
    <w:pPr>
      <w:pStyle w:val="NormalnyWeb"/>
      <w:shd w:val="clear" w:color="auto" w:fill="FFFFFF"/>
      <w:spacing w:before="0" w:beforeAutospacing="0" w:after="0" w:afterAutospacing="0"/>
    </w:pPr>
    <w:r>
      <w:rPr>
        <w:rFonts w:ascii="Arial" w:hAnsi="Arial" w:cs="Arial"/>
        <w:color w:val="2C363A"/>
      </w:rPr>
      <w:tab/>
    </w:r>
    <w:r w:rsidR="00164671">
      <w:rPr>
        <w:rFonts w:ascii="Arial" w:hAnsi="Arial" w:cs="Arial"/>
        <w:color w:val="2C363A"/>
      </w:rPr>
      <w:tab/>
    </w:r>
    <w:r w:rsidR="00164671"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  <w:p w14:paraId="540C9AE3" w14:textId="77777777" w:rsidR="00B96521" w:rsidRDefault="000A27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9C13A" w14:textId="77777777" w:rsidR="000A2748" w:rsidRDefault="000A2748">
      <w:r>
        <w:separator/>
      </w:r>
    </w:p>
  </w:footnote>
  <w:footnote w:type="continuationSeparator" w:id="0">
    <w:p w14:paraId="09AD42FF" w14:textId="77777777" w:rsidR="000A2748" w:rsidRDefault="000A2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24F40" w14:textId="491844A1" w:rsidR="00E637E0" w:rsidRDefault="00E637E0" w:rsidP="00E637E0">
    <w:pPr>
      <w:pStyle w:val="Nagwek"/>
    </w:pPr>
  </w:p>
  <w:p w14:paraId="740719AC" w14:textId="77777777" w:rsidR="00E637E0" w:rsidRDefault="00E637E0">
    <w:pPr>
      <w:pStyle w:val="Nagwek"/>
    </w:pPr>
  </w:p>
  <w:p w14:paraId="4F70CA01" w14:textId="77777777" w:rsidR="00E637E0" w:rsidRDefault="00E63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sz w:val="22"/>
        <w:szCs w:val="22"/>
      </w:rPr>
    </w:lvl>
    <w:lvl w:ilvl="1">
      <w:start w:val="3"/>
      <w:numFmt w:val="decimal"/>
      <w:lvlText w:val="%2)"/>
      <w:lvlJc w:val="left"/>
      <w:pPr>
        <w:tabs>
          <w:tab w:val="num" w:pos="652"/>
        </w:tabs>
        <w:ind w:left="652" w:hanging="51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00000013"/>
    <w:multiLevelType w:val="singleLevel"/>
    <w:tmpl w:val="00000013"/>
    <w:name w:val="WW8Num27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</w:abstractNum>
  <w:abstractNum w:abstractNumId="3" w15:restartNumberingAfterBreak="0">
    <w:nsid w:val="00000014"/>
    <w:multiLevelType w:val="multi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6"/>
    <w:multiLevelType w:val="singleLevel"/>
    <w:tmpl w:val="00000016"/>
    <w:name w:val="WW8Num34"/>
    <w:lvl w:ilvl="0">
      <w:start w:val="1"/>
      <w:numFmt w:val="lowerLetter"/>
      <w:lvlText w:val="%1)"/>
      <w:lvlJc w:val="left"/>
      <w:pPr>
        <w:tabs>
          <w:tab w:val="num" w:pos="877"/>
        </w:tabs>
        <w:ind w:left="877" w:hanging="397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19"/>
    <w:multiLevelType w:val="multilevel"/>
    <w:tmpl w:val="00000019"/>
    <w:name w:val="WW8Num3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C"/>
    <w:multiLevelType w:val="multilevel"/>
    <w:tmpl w:val="0000001C"/>
    <w:name w:val="WW8Num4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1B2ED6"/>
    <w:multiLevelType w:val="hybridMultilevel"/>
    <w:tmpl w:val="E87462EC"/>
    <w:lvl w:ilvl="0" w:tplc="672EAA3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C5A70"/>
    <w:multiLevelType w:val="multilevel"/>
    <w:tmpl w:val="AC1430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221F67"/>
    <w:multiLevelType w:val="hybridMultilevel"/>
    <w:tmpl w:val="EE3E48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AA7FF3"/>
    <w:multiLevelType w:val="hybridMultilevel"/>
    <w:tmpl w:val="1F6857B6"/>
    <w:lvl w:ilvl="0" w:tplc="D8BA0EF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/>
      </w:rPr>
    </w:lvl>
    <w:lvl w:ilvl="1" w:tplc="6AE42FD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24484"/>
    <w:multiLevelType w:val="hybridMultilevel"/>
    <w:tmpl w:val="9AB47800"/>
    <w:lvl w:ilvl="0" w:tplc="C22223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F4D3B29"/>
    <w:multiLevelType w:val="hybridMultilevel"/>
    <w:tmpl w:val="5F329A0A"/>
    <w:lvl w:ilvl="0" w:tplc="7E8A12FA">
      <w:start w:val="8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0FB42C74"/>
    <w:multiLevelType w:val="hybridMultilevel"/>
    <w:tmpl w:val="5440762C"/>
    <w:lvl w:ilvl="0" w:tplc="1660C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EA05C4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760886"/>
    <w:multiLevelType w:val="hybridMultilevel"/>
    <w:tmpl w:val="3202BCA2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355A22A8">
      <w:start w:val="1"/>
      <w:numFmt w:val="decimal"/>
      <w:lvlText w:val="%5)"/>
      <w:lvlJc w:val="left"/>
      <w:pPr>
        <w:ind w:left="3174" w:hanging="360"/>
      </w:pPr>
      <w:rPr>
        <w:rFonts w:ascii="Arial" w:eastAsia="Times New Roman" w:hAnsi="Arial"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139904BD"/>
    <w:multiLevelType w:val="hybridMultilevel"/>
    <w:tmpl w:val="F8628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127328"/>
    <w:multiLevelType w:val="hybridMultilevel"/>
    <w:tmpl w:val="9FD434A0"/>
    <w:lvl w:ilvl="0" w:tplc="64EE5D52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4014B8C0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A12B68"/>
    <w:multiLevelType w:val="hybridMultilevel"/>
    <w:tmpl w:val="DA744F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9E6B2E"/>
    <w:multiLevelType w:val="hybridMultilevel"/>
    <w:tmpl w:val="126405B4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7A07A5"/>
    <w:multiLevelType w:val="hybridMultilevel"/>
    <w:tmpl w:val="11D8F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01BEE"/>
    <w:multiLevelType w:val="hybridMultilevel"/>
    <w:tmpl w:val="6B226F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361B9C"/>
    <w:multiLevelType w:val="hybridMultilevel"/>
    <w:tmpl w:val="BD480BCE"/>
    <w:lvl w:ilvl="0" w:tplc="9E386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826564"/>
    <w:multiLevelType w:val="hybridMultilevel"/>
    <w:tmpl w:val="00AC2E8A"/>
    <w:lvl w:ilvl="0" w:tplc="04150011">
      <w:start w:val="1"/>
      <w:numFmt w:val="decimal"/>
      <w:lvlText w:val="%1)"/>
      <w:lvlJc w:val="left"/>
      <w:pPr>
        <w:ind w:left="1581" w:hanging="360"/>
      </w:p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3" w15:restartNumberingAfterBreak="0">
    <w:nsid w:val="2AB75CAD"/>
    <w:multiLevelType w:val="hybridMultilevel"/>
    <w:tmpl w:val="11E289A4"/>
    <w:lvl w:ilvl="0" w:tplc="D9E82EA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20E26"/>
    <w:multiLevelType w:val="singleLevel"/>
    <w:tmpl w:val="0310D424"/>
    <w:lvl w:ilvl="0">
      <w:start w:val="4"/>
      <w:numFmt w:val="decimal"/>
      <w:lvlText w:val="%1)"/>
      <w:legacy w:legacy="1" w:legacySpace="0" w:legacyIndent="0"/>
      <w:lvlJc w:val="left"/>
      <w:pPr>
        <w:ind w:left="425" w:firstLine="0"/>
      </w:pPr>
    </w:lvl>
  </w:abstractNum>
  <w:abstractNum w:abstractNumId="25" w15:restartNumberingAfterBreak="0">
    <w:nsid w:val="380E3818"/>
    <w:multiLevelType w:val="hybridMultilevel"/>
    <w:tmpl w:val="5AF4DBD6"/>
    <w:lvl w:ilvl="0" w:tplc="1ABA95F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3C2762EF"/>
    <w:multiLevelType w:val="hybridMultilevel"/>
    <w:tmpl w:val="D2F48558"/>
    <w:lvl w:ilvl="0" w:tplc="15D86F2A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8F6CFF"/>
    <w:multiLevelType w:val="hybridMultilevel"/>
    <w:tmpl w:val="92D0C45E"/>
    <w:lvl w:ilvl="0" w:tplc="CE841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D55174"/>
    <w:multiLevelType w:val="hybridMultilevel"/>
    <w:tmpl w:val="8EC48802"/>
    <w:lvl w:ilvl="0" w:tplc="49EE7D94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9" w15:restartNumberingAfterBreak="0">
    <w:nsid w:val="46B43A1D"/>
    <w:multiLevelType w:val="hybridMultilevel"/>
    <w:tmpl w:val="3DEE4536"/>
    <w:lvl w:ilvl="0" w:tplc="64EE5D52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8F4E46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2B179E"/>
    <w:multiLevelType w:val="hybridMultilevel"/>
    <w:tmpl w:val="9B02393C"/>
    <w:lvl w:ilvl="0" w:tplc="5CE88C0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CD434F1"/>
    <w:multiLevelType w:val="singleLevel"/>
    <w:tmpl w:val="6466F4C4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</w:abstractNum>
  <w:abstractNum w:abstractNumId="32" w15:restartNumberingAfterBreak="0">
    <w:nsid w:val="523A3F89"/>
    <w:multiLevelType w:val="hybridMultilevel"/>
    <w:tmpl w:val="9AB48E18"/>
    <w:lvl w:ilvl="0" w:tplc="A6E8AD48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20648"/>
    <w:multiLevelType w:val="hybridMultilevel"/>
    <w:tmpl w:val="4B0C65F4"/>
    <w:lvl w:ilvl="0" w:tplc="A412EF0E">
      <w:start w:val="1"/>
      <w:numFmt w:val="decimal"/>
      <w:lvlText w:val="%1."/>
      <w:lvlJc w:val="left"/>
      <w:pPr>
        <w:ind w:left="-6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 w15:restartNumberingAfterBreak="0">
    <w:nsid w:val="55CC31EB"/>
    <w:multiLevelType w:val="hybridMultilevel"/>
    <w:tmpl w:val="9460B750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E587D"/>
    <w:multiLevelType w:val="hybridMultilevel"/>
    <w:tmpl w:val="6898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24F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24CC2"/>
    <w:multiLevelType w:val="hybridMultilevel"/>
    <w:tmpl w:val="FB848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40BC5"/>
    <w:multiLevelType w:val="hybridMultilevel"/>
    <w:tmpl w:val="820460FE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6576EA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7B48A0"/>
    <w:multiLevelType w:val="hybridMultilevel"/>
    <w:tmpl w:val="744024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6C13A5C"/>
    <w:multiLevelType w:val="hybridMultilevel"/>
    <w:tmpl w:val="3912E8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AAF18AD"/>
    <w:multiLevelType w:val="hybridMultilevel"/>
    <w:tmpl w:val="A58C7ADA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1" w15:restartNumberingAfterBreak="0">
    <w:nsid w:val="6BF55E3D"/>
    <w:multiLevelType w:val="hybridMultilevel"/>
    <w:tmpl w:val="614C224C"/>
    <w:lvl w:ilvl="0" w:tplc="0CAA2C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1190A"/>
    <w:multiLevelType w:val="hybridMultilevel"/>
    <w:tmpl w:val="E87462EC"/>
    <w:lvl w:ilvl="0" w:tplc="672EAA3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E1AC7"/>
    <w:multiLevelType w:val="hybridMultilevel"/>
    <w:tmpl w:val="1F764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3471C"/>
    <w:multiLevelType w:val="hybridMultilevel"/>
    <w:tmpl w:val="6BCE1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  <w:lvlOverride w:ilvl="0">
      <w:startOverride w:val="4"/>
    </w:lvlOverride>
  </w:num>
  <w:num w:numId="3">
    <w:abstractNumId w:val="40"/>
  </w:num>
  <w:num w:numId="4">
    <w:abstractNumId w:val="28"/>
  </w:num>
  <w:num w:numId="5">
    <w:abstractNumId w:val="6"/>
  </w:num>
  <w:num w:numId="6">
    <w:abstractNumId w:val="23"/>
  </w:num>
  <w:num w:numId="7">
    <w:abstractNumId w:val="7"/>
  </w:num>
  <w:num w:numId="8">
    <w:abstractNumId w:val="8"/>
  </w:num>
  <w:num w:numId="9">
    <w:abstractNumId w:val="12"/>
  </w:num>
  <w:num w:numId="10">
    <w:abstractNumId w:val="14"/>
  </w:num>
  <w:num w:numId="11">
    <w:abstractNumId w:val="43"/>
  </w:num>
  <w:num w:numId="12">
    <w:abstractNumId w:val="19"/>
  </w:num>
  <w:num w:numId="13">
    <w:abstractNumId w:val="38"/>
  </w:num>
  <w:num w:numId="14">
    <w:abstractNumId w:val="30"/>
  </w:num>
  <w:num w:numId="15">
    <w:abstractNumId w:val="29"/>
  </w:num>
  <w:num w:numId="16">
    <w:abstractNumId w:val="27"/>
  </w:num>
  <w:num w:numId="17">
    <w:abstractNumId w:val="34"/>
  </w:num>
  <w:num w:numId="18">
    <w:abstractNumId w:val="15"/>
  </w:num>
  <w:num w:numId="19">
    <w:abstractNumId w:val="11"/>
  </w:num>
  <w:num w:numId="20">
    <w:abstractNumId w:val="39"/>
  </w:num>
  <w:num w:numId="21">
    <w:abstractNumId w:val="18"/>
  </w:num>
  <w:num w:numId="22">
    <w:abstractNumId w:val="41"/>
  </w:num>
  <w:num w:numId="23">
    <w:abstractNumId w:val="33"/>
  </w:num>
  <w:num w:numId="24">
    <w:abstractNumId w:val="37"/>
  </w:num>
  <w:num w:numId="25">
    <w:abstractNumId w:val="42"/>
  </w:num>
  <w:num w:numId="26">
    <w:abstractNumId w:val="22"/>
  </w:num>
  <w:num w:numId="27">
    <w:abstractNumId w:val="25"/>
  </w:num>
  <w:num w:numId="28">
    <w:abstractNumId w:val="17"/>
  </w:num>
  <w:num w:numId="29">
    <w:abstractNumId w:val="36"/>
  </w:num>
  <w:num w:numId="30">
    <w:abstractNumId w:val="16"/>
  </w:num>
  <w:num w:numId="31">
    <w:abstractNumId w:val="26"/>
  </w:num>
  <w:num w:numId="32">
    <w:abstractNumId w:val="13"/>
  </w:num>
  <w:num w:numId="33">
    <w:abstractNumId w:val="32"/>
  </w:num>
  <w:num w:numId="34">
    <w:abstractNumId w:val="20"/>
  </w:num>
  <w:num w:numId="35">
    <w:abstractNumId w:val="9"/>
  </w:num>
  <w:num w:numId="36">
    <w:abstractNumId w:val="10"/>
  </w:num>
  <w:num w:numId="37">
    <w:abstractNumId w:val="35"/>
  </w:num>
  <w:num w:numId="38">
    <w:abstractNumId w:val="44"/>
  </w:num>
  <w:num w:numId="39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49"/>
    <w:rsid w:val="00001A48"/>
    <w:rsid w:val="00025497"/>
    <w:rsid w:val="000372A4"/>
    <w:rsid w:val="00041421"/>
    <w:rsid w:val="00071B2C"/>
    <w:rsid w:val="0008462A"/>
    <w:rsid w:val="00092829"/>
    <w:rsid w:val="00093A5F"/>
    <w:rsid w:val="000A0C4F"/>
    <w:rsid w:val="000A2748"/>
    <w:rsid w:val="000B3988"/>
    <w:rsid w:val="000D3152"/>
    <w:rsid w:val="000D5733"/>
    <w:rsid w:val="000E0516"/>
    <w:rsid w:val="00100349"/>
    <w:rsid w:val="00113363"/>
    <w:rsid w:val="001146CF"/>
    <w:rsid w:val="00114782"/>
    <w:rsid w:val="00124780"/>
    <w:rsid w:val="00131707"/>
    <w:rsid w:val="0013551C"/>
    <w:rsid w:val="0015407D"/>
    <w:rsid w:val="00164671"/>
    <w:rsid w:val="001667B6"/>
    <w:rsid w:val="00170DE7"/>
    <w:rsid w:val="00196708"/>
    <w:rsid w:val="001A3B76"/>
    <w:rsid w:val="001B1D1D"/>
    <w:rsid w:val="001B56AB"/>
    <w:rsid w:val="001C196F"/>
    <w:rsid w:val="001C4078"/>
    <w:rsid w:val="001D6B90"/>
    <w:rsid w:val="001F4CBC"/>
    <w:rsid w:val="001F56FB"/>
    <w:rsid w:val="00202927"/>
    <w:rsid w:val="00204339"/>
    <w:rsid w:val="00216045"/>
    <w:rsid w:val="0021785A"/>
    <w:rsid w:val="00234B80"/>
    <w:rsid w:val="0024782B"/>
    <w:rsid w:val="002728EA"/>
    <w:rsid w:val="00290EDE"/>
    <w:rsid w:val="00296B0E"/>
    <w:rsid w:val="002A5DAD"/>
    <w:rsid w:val="002D6CE8"/>
    <w:rsid w:val="00310EC0"/>
    <w:rsid w:val="0032369B"/>
    <w:rsid w:val="00326DAD"/>
    <w:rsid w:val="0032732A"/>
    <w:rsid w:val="003427E7"/>
    <w:rsid w:val="00342C1E"/>
    <w:rsid w:val="00350EE0"/>
    <w:rsid w:val="00360337"/>
    <w:rsid w:val="00362AA8"/>
    <w:rsid w:val="00362FD2"/>
    <w:rsid w:val="00365186"/>
    <w:rsid w:val="003815DF"/>
    <w:rsid w:val="003C3623"/>
    <w:rsid w:val="003C398C"/>
    <w:rsid w:val="003C45D7"/>
    <w:rsid w:val="003F2D74"/>
    <w:rsid w:val="00401572"/>
    <w:rsid w:val="00402D8D"/>
    <w:rsid w:val="00404577"/>
    <w:rsid w:val="00413189"/>
    <w:rsid w:val="00434D23"/>
    <w:rsid w:val="00455F24"/>
    <w:rsid w:val="0047023C"/>
    <w:rsid w:val="00477F42"/>
    <w:rsid w:val="0048056E"/>
    <w:rsid w:val="004A25A2"/>
    <w:rsid w:val="004A2EBC"/>
    <w:rsid w:val="004A3144"/>
    <w:rsid w:val="004D4A3C"/>
    <w:rsid w:val="004D6C5C"/>
    <w:rsid w:val="004F117C"/>
    <w:rsid w:val="004F4721"/>
    <w:rsid w:val="004F59B8"/>
    <w:rsid w:val="00510120"/>
    <w:rsid w:val="00516BD7"/>
    <w:rsid w:val="00523D87"/>
    <w:rsid w:val="005341A8"/>
    <w:rsid w:val="00550D65"/>
    <w:rsid w:val="00562FDB"/>
    <w:rsid w:val="00571596"/>
    <w:rsid w:val="00574163"/>
    <w:rsid w:val="005A77C7"/>
    <w:rsid w:val="005B5979"/>
    <w:rsid w:val="005D08FE"/>
    <w:rsid w:val="005E1F84"/>
    <w:rsid w:val="005E7C03"/>
    <w:rsid w:val="005F518C"/>
    <w:rsid w:val="00602E69"/>
    <w:rsid w:val="0061005E"/>
    <w:rsid w:val="00620F64"/>
    <w:rsid w:val="006265DB"/>
    <w:rsid w:val="006270D1"/>
    <w:rsid w:val="0063339D"/>
    <w:rsid w:val="006517DB"/>
    <w:rsid w:val="006538CE"/>
    <w:rsid w:val="00663398"/>
    <w:rsid w:val="00671D40"/>
    <w:rsid w:val="0068178B"/>
    <w:rsid w:val="006C5705"/>
    <w:rsid w:val="006D1CFD"/>
    <w:rsid w:val="006E72CB"/>
    <w:rsid w:val="006F18A1"/>
    <w:rsid w:val="006F5D06"/>
    <w:rsid w:val="00704AF1"/>
    <w:rsid w:val="00721BB8"/>
    <w:rsid w:val="0072294B"/>
    <w:rsid w:val="007245BD"/>
    <w:rsid w:val="0074444A"/>
    <w:rsid w:val="007654AE"/>
    <w:rsid w:val="00782EE8"/>
    <w:rsid w:val="0078715D"/>
    <w:rsid w:val="007A0C53"/>
    <w:rsid w:val="007A4FAA"/>
    <w:rsid w:val="007B15A3"/>
    <w:rsid w:val="007E0F5B"/>
    <w:rsid w:val="00806D8D"/>
    <w:rsid w:val="00815A7B"/>
    <w:rsid w:val="008205BD"/>
    <w:rsid w:val="00824956"/>
    <w:rsid w:val="00841BDC"/>
    <w:rsid w:val="008435A6"/>
    <w:rsid w:val="00857CE6"/>
    <w:rsid w:val="00857E8A"/>
    <w:rsid w:val="00867D5B"/>
    <w:rsid w:val="00874B59"/>
    <w:rsid w:val="00883BE3"/>
    <w:rsid w:val="00890ACF"/>
    <w:rsid w:val="00893E42"/>
    <w:rsid w:val="008A30C7"/>
    <w:rsid w:val="008A427C"/>
    <w:rsid w:val="008A5B59"/>
    <w:rsid w:val="008A7B34"/>
    <w:rsid w:val="008B7DAA"/>
    <w:rsid w:val="008C5440"/>
    <w:rsid w:val="008F1508"/>
    <w:rsid w:val="009070BE"/>
    <w:rsid w:val="0091040C"/>
    <w:rsid w:val="00911F02"/>
    <w:rsid w:val="009126C7"/>
    <w:rsid w:val="00912FFA"/>
    <w:rsid w:val="0092224E"/>
    <w:rsid w:val="0093242D"/>
    <w:rsid w:val="0094070D"/>
    <w:rsid w:val="00956CF6"/>
    <w:rsid w:val="0095713C"/>
    <w:rsid w:val="009833AA"/>
    <w:rsid w:val="009A3390"/>
    <w:rsid w:val="009A6A17"/>
    <w:rsid w:val="009C4859"/>
    <w:rsid w:val="009C65B7"/>
    <w:rsid w:val="009D1526"/>
    <w:rsid w:val="00A0139E"/>
    <w:rsid w:val="00A06156"/>
    <w:rsid w:val="00A13560"/>
    <w:rsid w:val="00A23A4A"/>
    <w:rsid w:val="00A27356"/>
    <w:rsid w:val="00A33B6E"/>
    <w:rsid w:val="00A63C45"/>
    <w:rsid w:val="00A7207D"/>
    <w:rsid w:val="00A72CC0"/>
    <w:rsid w:val="00A804F5"/>
    <w:rsid w:val="00A844A2"/>
    <w:rsid w:val="00A92DB3"/>
    <w:rsid w:val="00AA20FC"/>
    <w:rsid w:val="00AA2868"/>
    <w:rsid w:val="00AB1743"/>
    <w:rsid w:val="00AE1AA4"/>
    <w:rsid w:val="00AF1D66"/>
    <w:rsid w:val="00AF6C08"/>
    <w:rsid w:val="00B22139"/>
    <w:rsid w:val="00B25F7E"/>
    <w:rsid w:val="00B42BC9"/>
    <w:rsid w:val="00B6294B"/>
    <w:rsid w:val="00B71F12"/>
    <w:rsid w:val="00B73154"/>
    <w:rsid w:val="00B91980"/>
    <w:rsid w:val="00B97AEB"/>
    <w:rsid w:val="00BB03D5"/>
    <w:rsid w:val="00BB1336"/>
    <w:rsid w:val="00BC0F80"/>
    <w:rsid w:val="00BE210F"/>
    <w:rsid w:val="00BE321F"/>
    <w:rsid w:val="00C2322B"/>
    <w:rsid w:val="00C25D86"/>
    <w:rsid w:val="00C305E0"/>
    <w:rsid w:val="00C320FC"/>
    <w:rsid w:val="00C414D5"/>
    <w:rsid w:val="00C8218F"/>
    <w:rsid w:val="00C84DBA"/>
    <w:rsid w:val="00C91D5E"/>
    <w:rsid w:val="00CC2592"/>
    <w:rsid w:val="00CC4116"/>
    <w:rsid w:val="00CD247C"/>
    <w:rsid w:val="00CE2655"/>
    <w:rsid w:val="00CF21B1"/>
    <w:rsid w:val="00D03ABF"/>
    <w:rsid w:val="00D42755"/>
    <w:rsid w:val="00D5100B"/>
    <w:rsid w:val="00D51801"/>
    <w:rsid w:val="00D60067"/>
    <w:rsid w:val="00D85522"/>
    <w:rsid w:val="00D913B8"/>
    <w:rsid w:val="00D95FFE"/>
    <w:rsid w:val="00DA0477"/>
    <w:rsid w:val="00DA0584"/>
    <w:rsid w:val="00DB584F"/>
    <w:rsid w:val="00DC4263"/>
    <w:rsid w:val="00DC61C3"/>
    <w:rsid w:val="00DE6D63"/>
    <w:rsid w:val="00DF21C6"/>
    <w:rsid w:val="00DF4371"/>
    <w:rsid w:val="00E16CF2"/>
    <w:rsid w:val="00E3319B"/>
    <w:rsid w:val="00E41A59"/>
    <w:rsid w:val="00E518B7"/>
    <w:rsid w:val="00E637E0"/>
    <w:rsid w:val="00E646CE"/>
    <w:rsid w:val="00E64903"/>
    <w:rsid w:val="00E80D6B"/>
    <w:rsid w:val="00EB0B58"/>
    <w:rsid w:val="00EB11B4"/>
    <w:rsid w:val="00EB1328"/>
    <w:rsid w:val="00EC4023"/>
    <w:rsid w:val="00F0483A"/>
    <w:rsid w:val="00F0782D"/>
    <w:rsid w:val="00F144E8"/>
    <w:rsid w:val="00F34987"/>
    <w:rsid w:val="00F46636"/>
    <w:rsid w:val="00F8273D"/>
    <w:rsid w:val="00F8324F"/>
    <w:rsid w:val="00FB37DF"/>
    <w:rsid w:val="00FC6D37"/>
    <w:rsid w:val="00FE4052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3E89B"/>
  <w15:docId w15:val="{2778E30B-2E34-4D87-86BB-CC6C1FD0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15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6156"/>
    <w:rPr>
      <w:noProof w:val="0"/>
      <w:color w:val="0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06156"/>
    <w:pPr>
      <w:ind w:left="360" w:firstLine="1"/>
    </w:pPr>
    <w:rPr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156"/>
    <w:rPr>
      <w:rFonts w:ascii="Times New Roman" w:eastAsia="Times New Roman" w:hAnsi="Times New Roman" w:cs="Times New Roman"/>
      <w:kern w:val="2"/>
      <w:sz w:val="24"/>
      <w:szCs w:val="20"/>
      <w:lang w:val="en-US" w:eastAsia="pl-PL"/>
    </w:rPr>
  </w:style>
  <w:style w:type="paragraph" w:customStyle="1" w:styleId="Akapitzlist1">
    <w:name w:val="Akapit z listą1"/>
    <w:basedOn w:val="Normalny"/>
    <w:rsid w:val="00A06156"/>
    <w:pPr>
      <w:ind w:left="720" w:hanging="284"/>
    </w:pPr>
  </w:style>
  <w:style w:type="paragraph" w:customStyle="1" w:styleId="Tekstpodstawowy22">
    <w:name w:val="Tekst podstawowy 22"/>
    <w:basedOn w:val="Normalny"/>
    <w:rsid w:val="00A06156"/>
    <w:pPr>
      <w:ind w:left="993" w:hanging="284"/>
    </w:pPr>
    <w:rPr>
      <w:b/>
      <w:sz w:val="28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A061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6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156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06156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paragraph" w:customStyle="1" w:styleId="Tekstpodstawowy210">
    <w:name w:val="Tekst podstawowy 21"/>
    <w:basedOn w:val="Normalny"/>
    <w:rsid w:val="0015407D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EB0B58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18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3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7E0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7E0"/>
    <w:rPr>
      <w:rFonts w:ascii="Tahoma" w:eastAsia="Times New Roman" w:hAnsi="Tahoma" w:cs="Tahoma"/>
      <w:kern w:val="2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342C1E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paragraph" w:styleId="NormalnyWeb">
    <w:name w:val="Normal (Web)"/>
    <w:basedOn w:val="Normalny"/>
    <w:uiPriority w:val="99"/>
    <w:unhideWhenUsed/>
    <w:rsid w:val="00164671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FE405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E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1040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-rac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ED0B-B465-4032-A67C-333254A8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19</Pages>
  <Words>4482</Words>
  <Characters>26893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BogNie</dc:creator>
  <cp:lastModifiedBy>PSP39-B</cp:lastModifiedBy>
  <cp:revision>57</cp:revision>
  <cp:lastPrinted>2022-12-02T09:41:00Z</cp:lastPrinted>
  <dcterms:created xsi:type="dcterms:W3CDTF">2021-12-02T08:44:00Z</dcterms:created>
  <dcterms:modified xsi:type="dcterms:W3CDTF">2022-12-02T09:50:00Z</dcterms:modified>
</cp:coreProperties>
</file>