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192C5" w14:textId="553F7057" w:rsidR="00A06156" w:rsidRPr="009070BE" w:rsidRDefault="00A06156" w:rsidP="00D42755">
      <w:pPr>
        <w:spacing w:line="360" w:lineRule="auto"/>
        <w:ind w:right="-426"/>
        <w:jc w:val="right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="009070BE" w:rsidRPr="009070BE">
        <w:rPr>
          <w:rFonts w:ascii="Arial" w:hAnsi="Arial" w:cs="Arial"/>
          <w:b/>
          <w:szCs w:val="24"/>
        </w:rPr>
        <w:tab/>
      </w:r>
      <w:r w:rsidR="009070BE"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="001F4CBC" w:rsidRPr="009070BE">
        <w:rPr>
          <w:rFonts w:ascii="Arial" w:hAnsi="Arial" w:cs="Arial"/>
          <w:b/>
          <w:szCs w:val="24"/>
        </w:rPr>
        <w:t>Załącznik nr 7 do SWZ</w:t>
      </w:r>
    </w:p>
    <w:p w14:paraId="28283B40" w14:textId="624DB938" w:rsidR="00A06156" w:rsidRPr="009070BE" w:rsidRDefault="001F4CBC" w:rsidP="00841BDC">
      <w:pPr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(</w:t>
      </w:r>
      <w:r w:rsidR="00A06156" w:rsidRPr="009070BE">
        <w:rPr>
          <w:rFonts w:ascii="Arial" w:hAnsi="Arial" w:cs="Arial"/>
          <w:b/>
          <w:szCs w:val="24"/>
        </w:rPr>
        <w:t>WZÓR</w:t>
      </w:r>
      <w:r w:rsidRPr="009070BE">
        <w:rPr>
          <w:rFonts w:ascii="Arial" w:hAnsi="Arial" w:cs="Arial"/>
          <w:b/>
          <w:szCs w:val="24"/>
        </w:rPr>
        <w:t xml:space="preserve">) </w:t>
      </w:r>
      <w:r w:rsidR="00A06156" w:rsidRPr="009070BE">
        <w:rPr>
          <w:rFonts w:ascii="Arial" w:hAnsi="Arial" w:cs="Arial"/>
          <w:b/>
          <w:szCs w:val="24"/>
        </w:rPr>
        <w:t xml:space="preserve"> UMOW</w:t>
      </w:r>
      <w:r w:rsidRPr="009070BE">
        <w:rPr>
          <w:rFonts w:ascii="Arial" w:hAnsi="Arial" w:cs="Arial"/>
          <w:b/>
          <w:szCs w:val="24"/>
        </w:rPr>
        <w:t>A</w:t>
      </w:r>
      <w:r w:rsidR="00A06156" w:rsidRPr="009070BE">
        <w:rPr>
          <w:rFonts w:ascii="Arial" w:hAnsi="Arial" w:cs="Arial"/>
          <w:b/>
          <w:szCs w:val="24"/>
        </w:rPr>
        <w:t xml:space="preserve"> Numer </w:t>
      </w:r>
      <w:r w:rsidR="00A06156" w:rsidRPr="009070BE">
        <w:rPr>
          <w:rFonts w:ascii="Arial" w:hAnsi="Arial" w:cs="Arial"/>
          <w:szCs w:val="24"/>
        </w:rPr>
        <w:t>...................../..............</w:t>
      </w:r>
    </w:p>
    <w:p w14:paraId="2A75DC1F" w14:textId="77777777" w:rsidR="00A06156" w:rsidRPr="009070BE" w:rsidRDefault="00A06156" w:rsidP="00841BDC">
      <w:pPr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Niniejsza umowa została zawarta w dniu</w:t>
      </w:r>
      <w:r w:rsidRPr="009070BE">
        <w:rPr>
          <w:rFonts w:ascii="Arial" w:hAnsi="Arial" w:cs="Arial"/>
          <w:b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>.............................. (data)</w:t>
      </w:r>
    </w:p>
    <w:p w14:paraId="068A4AE3" w14:textId="77777777" w:rsidR="00A06156" w:rsidRPr="009070BE" w:rsidRDefault="00A06156" w:rsidP="00841BDC">
      <w:pPr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 .............................................. (miejsce)</w:t>
      </w:r>
      <w:bookmarkStart w:id="0" w:name="_GoBack"/>
      <w:bookmarkEnd w:id="0"/>
    </w:p>
    <w:p w14:paraId="02678DBB" w14:textId="77777777" w:rsidR="00A06156" w:rsidRPr="009070BE" w:rsidRDefault="00A06156" w:rsidP="00841BDC">
      <w:pPr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pomiędzy:</w:t>
      </w:r>
    </w:p>
    <w:p w14:paraId="59B4F94D" w14:textId="4BBE5D74" w:rsidR="00A06156" w:rsidRPr="009070BE" w:rsidRDefault="00A06156" w:rsidP="00841BDC">
      <w:pPr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Miastem Racibórz ul. Króla Stefana Batorego 6, 47-400 Racibórz, NIP 6391002175 w imieniu którego działa ……………………………………. z siedzibą 47-400 Racibórz ul.</w:t>
      </w:r>
      <w:r w:rsidR="009A6A17" w:rsidRPr="009070BE">
        <w:rPr>
          <w:rFonts w:ascii="Arial" w:hAnsi="Arial" w:cs="Arial"/>
          <w:szCs w:val="24"/>
        </w:rPr>
        <w:t xml:space="preserve"> </w:t>
      </w:r>
      <w:r w:rsidR="001F4CBC" w:rsidRPr="009070BE">
        <w:rPr>
          <w:rFonts w:ascii="Arial" w:hAnsi="Arial" w:cs="Arial"/>
          <w:szCs w:val="24"/>
        </w:rPr>
        <w:t xml:space="preserve">Henryka </w:t>
      </w:r>
      <w:r w:rsidRPr="009070BE">
        <w:rPr>
          <w:rFonts w:ascii="Arial" w:hAnsi="Arial" w:cs="Arial"/>
          <w:szCs w:val="24"/>
        </w:rPr>
        <w:t xml:space="preserve">Sienkiewicza 1 : </w:t>
      </w:r>
    </w:p>
    <w:p w14:paraId="0ECCEBED" w14:textId="77777777" w:rsidR="00A06156" w:rsidRPr="009070BE" w:rsidRDefault="00A06156" w:rsidP="00841BDC">
      <w:pPr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zwanym dalej Zamawiającym</w:t>
      </w:r>
    </w:p>
    <w:p w14:paraId="66838B42" w14:textId="77777777" w:rsidR="00A06156" w:rsidRPr="009070BE" w:rsidRDefault="00A06156" w:rsidP="00841BDC">
      <w:pPr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a</w:t>
      </w:r>
      <w:r w:rsidR="00550D65" w:rsidRPr="009070BE">
        <w:rPr>
          <w:rFonts w:ascii="Arial" w:hAnsi="Arial" w:cs="Arial"/>
          <w:szCs w:val="24"/>
        </w:rPr>
        <w:t xml:space="preserve"> ………………………..</w:t>
      </w:r>
    </w:p>
    <w:p w14:paraId="5F824A9A" w14:textId="77777777" w:rsidR="00A06156" w:rsidRPr="009070BE" w:rsidRDefault="00A06156" w:rsidP="00841BDC">
      <w:pPr>
        <w:spacing w:line="360" w:lineRule="auto"/>
        <w:ind w:right="-426" w:firstLine="36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 siedzibą: .............................................................................</w:t>
      </w:r>
    </w:p>
    <w:p w14:paraId="2474D7CE" w14:textId="77777777" w:rsidR="00A06156" w:rsidRPr="009070BE" w:rsidRDefault="00A06156" w:rsidP="00841BDC">
      <w:pPr>
        <w:spacing w:line="360" w:lineRule="auto"/>
        <w:ind w:right="-426" w:firstLine="36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NIP: .......................................................................................</w:t>
      </w:r>
    </w:p>
    <w:p w14:paraId="3187B5DB" w14:textId="77777777" w:rsidR="00A06156" w:rsidRPr="009070BE" w:rsidRDefault="00A06156" w:rsidP="00841BDC">
      <w:pPr>
        <w:spacing w:line="360" w:lineRule="auto"/>
        <w:ind w:right="-426" w:firstLine="36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adres do korespondencji: .......................................................</w:t>
      </w:r>
    </w:p>
    <w:p w14:paraId="3E5858FE" w14:textId="77777777" w:rsidR="00A06156" w:rsidRPr="009070BE" w:rsidRDefault="00A06156" w:rsidP="00841BDC">
      <w:pPr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reprezentowanym przez (umocowanie ustalone na podstawie odpisu z KRS / pełnomocnictwa / innego dokumentu, z którego wynika prawo do reprezentowania Wykonawcy - stanowiącego załącznik nr .......... do niniejszej umowy):</w:t>
      </w:r>
    </w:p>
    <w:p w14:paraId="5E5AD838" w14:textId="77777777" w:rsidR="00A06156" w:rsidRPr="009070BE" w:rsidRDefault="00A06156" w:rsidP="00841BDC">
      <w:pPr>
        <w:tabs>
          <w:tab w:val="left" w:pos="360"/>
        </w:tabs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...................................................</w:t>
      </w:r>
    </w:p>
    <w:p w14:paraId="5E25D547" w14:textId="77777777" w:rsidR="00A06156" w:rsidRPr="009070BE" w:rsidRDefault="00A06156" w:rsidP="00841BDC">
      <w:pPr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zwanym dalej Wykonawcą</w:t>
      </w:r>
    </w:p>
    <w:p w14:paraId="6C73E513" w14:textId="27177651" w:rsidR="00A06156" w:rsidRPr="009070BE" w:rsidRDefault="00A06156" w:rsidP="00841BDC">
      <w:pPr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Niniejsza umowa została zawarta w wyniku postępowania przeprowadzonego zgodnie z art. 359 pkt 2 w zw. z art.275 pkt.1 tj. na usługi społeczne w trybie podstawowym bez negocjacji  na podstawie przepisów ustawy z dnia 11 września 2019 r. - Prawo zamówień publicznych (</w:t>
      </w:r>
      <w:proofErr w:type="spellStart"/>
      <w:r w:rsidR="0094070D" w:rsidRPr="009070BE">
        <w:rPr>
          <w:rFonts w:ascii="Arial" w:hAnsi="Arial" w:cs="Arial"/>
          <w:szCs w:val="24"/>
        </w:rPr>
        <w:t>tj.</w:t>
      </w:r>
      <w:r w:rsidRPr="009070BE">
        <w:rPr>
          <w:rFonts w:ascii="Arial" w:hAnsi="Arial" w:cs="Arial"/>
          <w:szCs w:val="24"/>
        </w:rPr>
        <w:t>Dz</w:t>
      </w:r>
      <w:proofErr w:type="spellEnd"/>
      <w:r w:rsidRPr="009070BE">
        <w:rPr>
          <w:rFonts w:ascii="Arial" w:hAnsi="Arial" w:cs="Arial"/>
          <w:szCs w:val="24"/>
        </w:rPr>
        <w:t xml:space="preserve">. U. z </w:t>
      </w:r>
      <w:r w:rsidR="0094070D" w:rsidRPr="009070BE">
        <w:rPr>
          <w:rFonts w:ascii="Arial" w:hAnsi="Arial" w:cs="Arial"/>
          <w:szCs w:val="24"/>
        </w:rPr>
        <w:t>2021</w:t>
      </w:r>
      <w:r w:rsidRPr="009070BE">
        <w:rPr>
          <w:rFonts w:ascii="Arial" w:hAnsi="Arial" w:cs="Arial"/>
          <w:szCs w:val="24"/>
        </w:rPr>
        <w:t xml:space="preserve"> r. poz. </w:t>
      </w:r>
      <w:r w:rsidR="0094070D" w:rsidRPr="009070BE">
        <w:rPr>
          <w:rFonts w:ascii="Arial" w:hAnsi="Arial" w:cs="Arial"/>
          <w:szCs w:val="24"/>
        </w:rPr>
        <w:t>1129</w:t>
      </w:r>
      <w:r w:rsidRPr="009070BE">
        <w:rPr>
          <w:rFonts w:ascii="Arial" w:hAnsi="Arial" w:cs="Arial"/>
          <w:szCs w:val="24"/>
        </w:rPr>
        <w:t xml:space="preserve">) - dalej </w:t>
      </w:r>
      <w:proofErr w:type="spellStart"/>
      <w:r w:rsidRPr="009070BE">
        <w:rPr>
          <w:rFonts w:ascii="Arial" w:hAnsi="Arial" w:cs="Arial"/>
          <w:szCs w:val="24"/>
        </w:rPr>
        <w:t>pzp</w:t>
      </w:r>
      <w:proofErr w:type="spellEnd"/>
      <w:r w:rsidRPr="009070BE">
        <w:rPr>
          <w:rFonts w:ascii="Arial" w:hAnsi="Arial" w:cs="Arial"/>
          <w:szCs w:val="24"/>
        </w:rPr>
        <w:t>.</w:t>
      </w:r>
    </w:p>
    <w:p w14:paraId="3527F367" w14:textId="77777777" w:rsidR="00A06156" w:rsidRPr="009070BE" w:rsidRDefault="00A06156" w:rsidP="00841BDC">
      <w:pPr>
        <w:spacing w:line="360" w:lineRule="auto"/>
        <w:ind w:right="-426"/>
        <w:jc w:val="both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>Pomiędzy Zamawiającym i Wykonawcą została zawarta umowa o następującej treści:</w:t>
      </w:r>
    </w:p>
    <w:p w14:paraId="58B186AA" w14:textId="77777777" w:rsidR="0095713C" w:rsidRPr="009070BE" w:rsidRDefault="0095713C" w:rsidP="00841BDC">
      <w:pPr>
        <w:spacing w:line="360" w:lineRule="auto"/>
        <w:ind w:right="-426"/>
        <w:jc w:val="both"/>
        <w:rPr>
          <w:rFonts w:ascii="Arial" w:hAnsi="Arial" w:cs="Arial"/>
          <w:b/>
          <w:szCs w:val="24"/>
        </w:rPr>
      </w:pPr>
    </w:p>
    <w:p w14:paraId="2D881634" w14:textId="77777777" w:rsidR="00A06156" w:rsidRPr="009070BE" w:rsidRDefault="00A06156" w:rsidP="009070BE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Przedmiot umowy i zasady realizacji</w:t>
      </w:r>
    </w:p>
    <w:p w14:paraId="58C898B0" w14:textId="77777777" w:rsidR="0095713C" w:rsidRPr="009070BE" w:rsidRDefault="0095713C" w:rsidP="00841BDC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§   1</w:t>
      </w:r>
    </w:p>
    <w:p w14:paraId="776DE7DB" w14:textId="2C73C311" w:rsidR="00025497" w:rsidRPr="009070BE" w:rsidRDefault="00A06156" w:rsidP="00841BDC">
      <w:pPr>
        <w:pStyle w:val="Akapitzlist"/>
        <w:numPr>
          <w:ilvl w:val="0"/>
          <w:numId w:val="28"/>
        </w:numPr>
        <w:spacing w:line="360" w:lineRule="auto"/>
        <w:ind w:left="284" w:right="-284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Przedmiotem niniejszej umowy </w:t>
      </w:r>
      <w:r w:rsidR="00A0139E" w:rsidRPr="009070BE">
        <w:rPr>
          <w:rFonts w:ascii="Arial" w:hAnsi="Arial" w:cs="Arial"/>
          <w:szCs w:val="24"/>
        </w:rPr>
        <w:t>jest</w:t>
      </w:r>
      <w:r w:rsidRPr="009070BE">
        <w:rPr>
          <w:rFonts w:ascii="Arial" w:hAnsi="Arial" w:cs="Arial"/>
          <w:szCs w:val="24"/>
        </w:rPr>
        <w:t>:</w:t>
      </w:r>
      <w:r w:rsidR="00025497" w:rsidRPr="009070BE">
        <w:rPr>
          <w:rFonts w:ascii="Arial" w:hAnsi="Arial" w:cs="Arial"/>
          <w:b/>
          <w:bCs/>
          <w:spacing w:val="-3"/>
          <w:szCs w:val="24"/>
        </w:rPr>
        <w:t xml:space="preserve"> </w:t>
      </w:r>
      <w:r w:rsidR="00D60067" w:rsidRPr="009070BE">
        <w:rPr>
          <w:rFonts w:ascii="Arial" w:hAnsi="Arial" w:cs="Arial"/>
          <w:b/>
          <w:bCs/>
          <w:spacing w:val="-3"/>
          <w:szCs w:val="24"/>
        </w:rPr>
        <w:t>„</w:t>
      </w:r>
      <w:r w:rsidR="00114782" w:rsidRPr="009070BE">
        <w:rPr>
          <w:rFonts w:ascii="Arial" w:hAnsi="Arial" w:cs="Arial"/>
          <w:b/>
          <w:bCs/>
          <w:color w:val="000000"/>
          <w:szCs w:val="24"/>
        </w:rPr>
        <w:t>ZAKUP POSIŁKÓW W FORMIE JEDNEGO GORĄCEGO DANIA”</w:t>
      </w:r>
    </w:p>
    <w:p w14:paraId="4953AACC" w14:textId="0310024E" w:rsidR="004F4721" w:rsidRPr="009070BE" w:rsidRDefault="00FF47D0" w:rsidP="00841BDC">
      <w:pPr>
        <w:pStyle w:val="Tekstpodstawowy210"/>
        <w:numPr>
          <w:ilvl w:val="0"/>
          <w:numId w:val="28"/>
        </w:numPr>
        <w:tabs>
          <w:tab w:val="left" w:pos="426"/>
        </w:tabs>
        <w:spacing w:line="360" w:lineRule="auto"/>
        <w:ind w:left="284" w:right="-284" w:hanging="284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color w:val="000000"/>
          <w:szCs w:val="24"/>
        </w:rPr>
        <w:t xml:space="preserve">Zamawiający zleca, a Wykonawca zobowiązuje się do </w:t>
      </w:r>
      <w:r w:rsidRPr="009070BE">
        <w:rPr>
          <w:rFonts w:ascii="Arial" w:hAnsi="Arial" w:cs="Arial"/>
          <w:b/>
          <w:color w:val="000000"/>
          <w:szCs w:val="24"/>
        </w:rPr>
        <w:t xml:space="preserve">przygotowania i wydawania posiłków w formie jednego gorącego dania w ilości średnio pomiędzy 26-36 </w:t>
      </w:r>
      <w:r w:rsidRPr="009070BE">
        <w:rPr>
          <w:rFonts w:ascii="Arial" w:hAnsi="Arial" w:cs="Arial"/>
          <w:b/>
          <w:color w:val="000000"/>
          <w:szCs w:val="24"/>
        </w:rPr>
        <w:lastRenderedPageBreak/>
        <w:t xml:space="preserve">posiłków dziennie, </w:t>
      </w:r>
      <w:r w:rsidRPr="009070BE">
        <w:rPr>
          <w:rFonts w:ascii="Arial" w:hAnsi="Arial" w:cs="Arial"/>
          <w:b/>
          <w:szCs w:val="24"/>
        </w:rPr>
        <w:t>szczegółowo opisanych w ust.</w:t>
      </w:r>
      <w:r w:rsidR="009070BE">
        <w:rPr>
          <w:rFonts w:ascii="Arial" w:hAnsi="Arial" w:cs="Arial"/>
          <w:b/>
          <w:szCs w:val="24"/>
        </w:rPr>
        <w:t>10</w:t>
      </w:r>
      <w:r w:rsidRPr="009070BE">
        <w:rPr>
          <w:rFonts w:ascii="Arial" w:hAnsi="Arial" w:cs="Arial"/>
          <w:b/>
          <w:szCs w:val="24"/>
        </w:rPr>
        <w:t xml:space="preserve"> dla </w:t>
      </w:r>
      <w:r w:rsidR="009C4859" w:rsidRPr="009070BE">
        <w:rPr>
          <w:rFonts w:ascii="Arial" w:hAnsi="Arial" w:cs="Arial"/>
          <w:b/>
          <w:szCs w:val="24"/>
        </w:rPr>
        <w:t xml:space="preserve">klientów </w:t>
      </w:r>
      <w:r w:rsidRPr="009070BE">
        <w:rPr>
          <w:rFonts w:ascii="Arial" w:hAnsi="Arial" w:cs="Arial"/>
          <w:b/>
          <w:szCs w:val="24"/>
        </w:rPr>
        <w:t>Zamawiającego i przez Zamawiając</w:t>
      </w:r>
      <w:r w:rsidR="009C4859" w:rsidRPr="009070BE">
        <w:rPr>
          <w:rFonts w:ascii="Arial" w:hAnsi="Arial" w:cs="Arial"/>
          <w:b/>
          <w:szCs w:val="24"/>
        </w:rPr>
        <w:t>ego wskazanych</w:t>
      </w:r>
      <w:r w:rsidRPr="009070BE">
        <w:rPr>
          <w:rFonts w:ascii="Arial" w:hAnsi="Arial" w:cs="Arial"/>
          <w:b/>
          <w:szCs w:val="24"/>
        </w:rPr>
        <w:t xml:space="preserve"> </w:t>
      </w:r>
      <w:r w:rsidR="0063339D" w:rsidRPr="009070BE">
        <w:rPr>
          <w:rFonts w:ascii="Arial" w:hAnsi="Arial" w:cs="Arial"/>
          <w:szCs w:val="24"/>
        </w:rPr>
        <w:t>.</w:t>
      </w:r>
    </w:p>
    <w:p w14:paraId="15E0B71C" w14:textId="3A938CD7" w:rsidR="00D5100B" w:rsidRPr="009070BE" w:rsidRDefault="00841BDC" w:rsidP="00841BDC">
      <w:pPr>
        <w:pStyle w:val="Tekstpodstawowy210"/>
        <w:numPr>
          <w:ilvl w:val="0"/>
          <w:numId w:val="28"/>
        </w:numPr>
        <w:tabs>
          <w:tab w:val="left" w:pos="426"/>
        </w:tabs>
        <w:spacing w:line="360" w:lineRule="auto"/>
        <w:ind w:right="-284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color w:val="000000"/>
          <w:szCs w:val="24"/>
        </w:rPr>
        <w:t xml:space="preserve">Szacunkowa </w:t>
      </w:r>
      <w:r w:rsidR="00D5100B" w:rsidRPr="009070BE">
        <w:rPr>
          <w:rFonts w:ascii="Arial" w:hAnsi="Arial" w:cs="Arial"/>
          <w:color w:val="000000"/>
          <w:szCs w:val="24"/>
        </w:rPr>
        <w:t xml:space="preserve">ilość posiłków składających się na przedmiot niniejszej umowy wynosi </w:t>
      </w:r>
      <w:r w:rsidR="00D5100B" w:rsidRPr="009070BE">
        <w:rPr>
          <w:rFonts w:ascii="Arial" w:hAnsi="Arial" w:cs="Arial"/>
          <w:b/>
          <w:szCs w:val="24"/>
        </w:rPr>
        <w:t>13 392 posiłków.</w:t>
      </w:r>
    </w:p>
    <w:p w14:paraId="7F2BDBC6" w14:textId="5DA06984" w:rsidR="004D6C5C" w:rsidRPr="009070BE" w:rsidRDefault="004D6C5C" w:rsidP="00841BDC">
      <w:pPr>
        <w:pStyle w:val="Akapitzlist1"/>
        <w:numPr>
          <w:ilvl w:val="0"/>
          <w:numId w:val="28"/>
        </w:numPr>
        <w:tabs>
          <w:tab w:val="left" w:pos="0"/>
          <w:tab w:val="left" w:pos="709"/>
          <w:tab w:val="left" w:pos="1144"/>
        </w:tabs>
        <w:spacing w:line="360" w:lineRule="auto"/>
        <w:ind w:right="-426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9070BE">
        <w:rPr>
          <w:rFonts w:ascii="Arial" w:hAnsi="Arial" w:cs="Arial"/>
          <w:b/>
          <w:color w:val="000000"/>
          <w:szCs w:val="24"/>
        </w:rPr>
        <w:t>Zamawiający zastrzega sobie prawo zmniejszenia  ilości posiłków, o których mowa w ust.</w:t>
      </w:r>
      <w:r w:rsidR="00867D5B" w:rsidRPr="009070BE">
        <w:rPr>
          <w:rFonts w:ascii="Arial" w:hAnsi="Arial" w:cs="Arial"/>
          <w:b/>
          <w:color w:val="000000"/>
          <w:szCs w:val="24"/>
        </w:rPr>
        <w:t xml:space="preserve">3 </w:t>
      </w:r>
      <w:r w:rsidRPr="009070BE">
        <w:rPr>
          <w:rFonts w:ascii="Arial" w:hAnsi="Arial" w:cs="Arial"/>
          <w:b/>
          <w:color w:val="000000"/>
          <w:szCs w:val="24"/>
        </w:rPr>
        <w:t>w  przypadku zmiany ilości klientów  korzystających z posiłków przy czym minim</w:t>
      </w:r>
      <w:r w:rsidR="00CC2592" w:rsidRPr="009070BE">
        <w:rPr>
          <w:rFonts w:ascii="Arial" w:hAnsi="Arial" w:cs="Arial"/>
          <w:b/>
          <w:color w:val="000000"/>
          <w:szCs w:val="24"/>
        </w:rPr>
        <w:t xml:space="preserve">alny zakres zamówienia wyniesie </w:t>
      </w:r>
      <w:r w:rsidRPr="009070BE">
        <w:rPr>
          <w:rFonts w:ascii="Arial" w:hAnsi="Arial" w:cs="Arial"/>
          <w:b/>
          <w:color w:val="000000" w:themeColor="text1"/>
          <w:szCs w:val="24"/>
        </w:rPr>
        <w:t>30 % całkowitego z</w:t>
      </w:r>
      <w:r w:rsidR="006E72CB" w:rsidRPr="009070BE">
        <w:rPr>
          <w:rFonts w:ascii="Arial" w:hAnsi="Arial" w:cs="Arial"/>
          <w:b/>
          <w:color w:val="000000" w:themeColor="text1"/>
          <w:szCs w:val="24"/>
        </w:rPr>
        <w:t>amówienia o którym mowa w ust. 3.</w:t>
      </w:r>
      <w:r w:rsidRPr="009070B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9070BE">
        <w:rPr>
          <w:rFonts w:ascii="Arial" w:hAnsi="Arial" w:cs="Arial"/>
          <w:color w:val="000000"/>
          <w:szCs w:val="24"/>
        </w:rPr>
        <w:t>Zmiany, o których mowa w zdaniu pierwszym, powodujące zmniejszenie wynagrodzenia nie skutkują powstaniem żadnych roszczeń po stronie Wykonawcy wobec Zamawiającego, w szczególności o zapłatę wynagrodzenia za usługę i w ilości wskazanej w § 1 ust.3.</w:t>
      </w:r>
    </w:p>
    <w:p w14:paraId="049EBEDF" w14:textId="5F49A220" w:rsidR="00FB37DF" w:rsidRPr="009070BE" w:rsidRDefault="00FB37DF" w:rsidP="00841BDC">
      <w:pPr>
        <w:pStyle w:val="Akapitzlist1"/>
        <w:numPr>
          <w:ilvl w:val="0"/>
          <w:numId w:val="28"/>
        </w:numPr>
        <w:tabs>
          <w:tab w:val="left" w:pos="0"/>
          <w:tab w:val="left" w:pos="709"/>
          <w:tab w:val="left" w:pos="1144"/>
        </w:tabs>
        <w:spacing w:line="360" w:lineRule="auto"/>
        <w:ind w:right="-426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9070BE">
        <w:rPr>
          <w:rFonts w:ascii="Arial" w:hAnsi="Arial" w:cs="Arial"/>
          <w:szCs w:val="24"/>
        </w:rPr>
        <w:t>Miejscem wydawania posiłków, o których mowa w ust. 1, wskazanym przez Zamawiającego klientom jest lokal gastronomiczny / kuchnia /punkt wydawania posiłków Racibórz ul………………..…, który spełnia wymogi higieniczn</w:t>
      </w:r>
      <w:r w:rsidR="00A63C45" w:rsidRPr="009070BE">
        <w:rPr>
          <w:rFonts w:ascii="Arial" w:hAnsi="Arial" w:cs="Arial"/>
          <w:szCs w:val="24"/>
        </w:rPr>
        <w:t xml:space="preserve">o-sanitarne </w:t>
      </w:r>
      <w:r w:rsidR="00841BDC" w:rsidRPr="009070BE">
        <w:rPr>
          <w:rFonts w:ascii="Arial" w:hAnsi="Arial" w:cs="Arial"/>
          <w:szCs w:val="24"/>
        </w:rPr>
        <w:t>.</w:t>
      </w:r>
    </w:p>
    <w:p w14:paraId="590D1846" w14:textId="57673C7C" w:rsidR="00FB37DF" w:rsidRPr="009070BE" w:rsidRDefault="00FB37DF" w:rsidP="00841BDC">
      <w:pPr>
        <w:pStyle w:val="Tekstpodstawowy210"/>
        <w:numPr>
          <w:ilvl w:val="0"/>
          <w:numId w:val="28"/>
        </w:numPr>
        <w:spacing w:line="360" w:lineRule="auto"/>
        <w:ind w:right="-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zobowiązuje się wydawać posiłki przez cały rok od poniedziałku do soboty w godzinach otwarc</w:t>
      </w:r>
      <w:r w:rsidR="00911F02" w:rsidRPr="009070BE">
        <w:rPr>
          <w:rFonts w:ascii="Arial" w:hAnsi="Arial" w:cs="Arial"/>
          <w:szCs w:val="24"/>
        </w:rPr>
        <w:t>ia punktu, o którym mowa w ust.5</w:t>
      </w:r>
      <w:r w:rsidRPr="009070BE">
        <w:rPr>
          <w:rFonts w:ascii="Arial" w:hAnsi="Arial" w:cs="Arial"/>
          <w:szCs w:val="24"/>
        </w:rPr>
        <w:t xml:space="preserve"> nie krócej niż w godz. od 12.00- 15.00.</w:t>
      </w:r>
    </w:p>
    <w:p w14:paraId="66691629" w14:textId="77777777" w:rsidR="00FB37DF" w:rsidRPr="009070BE" w:rsidRDefault="00FB37DF" w:rsidP="00841BDC">
      <w:pPr>
        <w:pStyle w:val="Tekstpodstawowy210"/>
        <w:numPr>
          <w:ilvl w:val="0"/>
          <w:numId w:val="28"/>
        </w:numPr>
        <w:spacing w:line="360" w:lineRule="auto"/>
        <w:ind w:right="-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Na dni ustawowo wolne od pracy tj</w:t>
      </w:r>
      <w:r w:rsidRPr="009070BE">
        <w:rPr>
          <w:rFonts w:ascii="Arial" w:hAnsi="Arial" w:cs="Arial"/>
          <w:i/>
          <w:szCs w:val="24"/>
        </w:rPr>
        <w:t xml:space="preserve">. </w:t>
      </w:r>
      <w:r w:rsidRPr="009070BE">
        <w:rPr>
          <w:rFonts w:ascii="Arial" w:hAnsi="Arial" w:cs="Arial"/>
          <w:szCs w:val="24"/>
        </w:rPr>
        <w:t>niedziele i święta Wykonawca wyda posiłki w przeddzień przypadających dni wolnych, w pojemnikach jednorazowych przystosowanych do przechowywania żywności.</w:t>
      </w:r>
    </w:p>
    <w:p w14:paraId="68840FD7" w14:textId="131317F7" w:rsidR="00FB37DF" w:rsidRPr="009070BE" w:rsidRDefault="00FB37DF" w:rsidP="00841BDC">
      <w:pPr>
        <w:pStyle w:val="Tekstpodstawowy210"/>
        <w:numPr>
          <w:ilvl w:val="0"/>
          <w:numId w:val="28"/>
        </w:numPr>
        <w:spacing w:line="360" w:lineRule="auto"/>
        <w:ind w:right="-284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Wykonawca zapewni w</w:t>
      </w:r>
      <w:r w:rsidR="00AB1743" w:rsidRPr="009070BE">
        <w:rPr>
          <w:rFonts w:ascii="Arial" w:hAnsi="Arial" w:cs="Arial"/>
          <w:b/>
          <w:szCs w:val="24"/>
        </w:rPr>
        <w:t>ydanie posiłku w dniu 31.12.2022 r na wynos na dzień 1.01.2023</w:t>
      </w:r>
      <w:r w:rsidRPr="009070BE">
        <w:rPr>
          <w:rFonts w:ascii="Arial" w:hAnsi="Arial" w:cs="Arial"/>
          <w:b/>
          <w:szCs w:val="24"/>
        </w:rPr>
        <w:t xml:space="preserve"> r.</w:t>
      </w:r>
    </w:p>
    <w:p w14:paraId="2D6088FE" w14:textId="77777777" w:rsidR="00FB37DF" w:rsidRPr="009070BE" w:rsidRDefault="00FB37DF" w:rsidP="00841BDC">
      <w:pPr>
        <w:pStyle w:val="Tekstpodstawowy210"/>
        <w:numPr>
          <w:ilvl w:val="0"/>
          <w:numId w:val="28"/>
        </w:numPr>
        <w:spacing w:line="360" w:lineRule="auto"/>
        <w:ind w:right="-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Zamawiający dopuszcza możliwość używania codziennie jednorazowych naczyń i sztućców.</w:t>
      </w:r>
    </w:p>
    <w:p w14:paraId="6B74429A" w14:textId="77777777" w:rsidR="00FB37DF" w:rsidRPr="009070BE" w:rsidRDefault="00FB37DF" w:rsidP="00841BDC">
      <w:pPr>
        <w:pStyle w:val="Tekstpodstawowy210"/>
        <w:numPr>
          <w:ilvl w:val="0"/>
          <w:numId w:val="28"/>
        </w:numPr>
        <w:spacing w:line="360" w:lineRule="auto"/>
        <w:ind w:right="-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wymaga wydawania w ciągu tygodnia posiłków w ilości: </w:t>
      </w:r>
    </w:p>
    <w:p w14:paraId="662BEEFA" w14:textId="77777777" w:rsidR="00FB37DF" w:rsidRPr="009070BE" w:rsidRDefault="00FB37DF" w:rsidP="00841BDC">
      <w:pPr>
        <w:pStyle w:val="Tekstpodstawowy210"/>
        <w:numPr>
          <w:ilvl w:val="0"/>
          <w:numId w:val="33"/>
        </w:numPr>
        <w:spacing w:line="360" w:lineRule="auto"/>
        <w:ind w:left="714" w:right="-284" w:hanging="357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2 posiłki - w formie zupy 450 ml, </w:t>
      </w:r>
      <w:r w:rsidRPr="009070BE">
        <w:rPr>
          <w:rFonts w:ascii="Arial" w:hAnsi="Arial" w:cs="Arial"/>
          <w:szCs w:val="24"/>
        </w:rPr>
        <w:t xml:space="preserve">podprawianej niskotłuszczową śmietaną albo masłem czy mąką, (sporadycznie zasmażką), z </w:t>
      </w:r>
      <w:r w:rsidRPr="009070BE">
        <w:rPr>
          <w:rFonts w:ascii="Arial" w:hAnsi="Arial" w:cs="Arial"/>
          <w:b/>
          <w:szCs w:val="24"/>
        </w:rPr>
        <w:t xml:space="preserve">dodatkiem do zupy w ilości 100 g (mięso lub kiełbasa z wyłączeniem kiełbasy typ. parówka i </w:t>
      </w:r>
      <w:proofErr w:type="spellStart"/>
      <w:r w:rsidRPr="009070BE">
        <w:rPr>
          <w:rFonts w:ascii="Arial" w:hAnsi="Arial" w:cs="Arial"/>
          <w:b/>
          <w:szCs w:val="24"/>
        </w:rPr>
        <w:t>martadela</w:t>
      </w:r>
      <w:proofErr w:type="spellEnd"/>
      <w:r w:rsidRPr="009070BE">
        <w:rPr>
          <w:rFonts w:ascii="Arial" w:hAnsi="Arial" w:cs="Arial"/>
          <w:b/>
          <w:szCs w:val="24"/>
        </w:rPr>
        <w:t>) oraz chleba w ilości nie mniejszej niż 200 g,</w:t>
      </w:r>
    </w:p>
    <w:p w14:paraId="3E7BCF5A" w14:textId="77777777" w:rsidR="00FB37DF" w:rsidRPr="009070BE" w:rsidRDefault="00FB37DF" w:rsidP="00841BDC">
      <w:pPr>
        <w:pStyle w:val="Tekstpodstawowy210"/>
        <w:numPr>
          <w:ilvl w:val="0"/>
          <w:numId w:val="33"/>
        </w:numPr>
        <w:spacing w:line="360" w:lineRule="auto"/>
        <w:ind w:left="714" w:right="-284" w:hanging="357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5 posiłków - w formie dania jednogarnkowego np. Bigos, fasolka po bretońsku, łazanki, gołąbki itp. w ilości 400 g oraz chleba w ilości nie mniejszej niż 200 g.</w:t>
      </w:r>
    </w:p>
    <w:p w14:paraId="2ECE8411" w14:textId="77777777" w:rsidR="00FB37DF" w:rsidRPr="009070BE" w:rsidRDefault="00FB37DF" w:rsidP="00841BDC">
      <w:pPr>
        <w:pStyle w:val="Tekstpodstawowy210"/>
        <w:numPr>
          <w:ilvl w:val="0"/>
          <w:numId w:val="28"/>
        </w:numPr>
        <w:spacing w:line="360" w:lineRule="auto"/>
        <w:ind w:right="-284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>Przy realizacji niniejszego zamówienia Wykonawca stosuje wszelkie wymagania sanitarno-higieniczne i jakość zdrowotną żywności, o których mowa w powszechnie obowiązujących przepisach prawa na dzień zawarcia oraz wykonywania niniejszej umowy.</w:t>
      </w:r>
    </w:p>
    <w:p w14:paraId="43AD47E2" w14:textId="77777777" w:rsidR="00FB37DF" w:rsidRPr="009070BE" w:rsidRDefault="00FB37DF" w:rsidP="00841BDC">
      <w:pPr>
        <w:pStyle w:val="Tekstpodstawowy210"/>
        <w:numPr>
          <w:ilvl w:val="0"/>
          <w:numId w:val="28"/>
        </w:numPr>
        <w:spacing w:line="360" w:lineRule="auto"/>
        <w:ind w:right="-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przygotowuje posiłki, które muszą być urozmaicone, o wysokiej wartości odżywczej, atrakcyjne pod względem organoleptycznym, (z wykorzystywaniem produktów sezonowych) oraz sposobu ich przyrządzania.</w:t>
      </w:r>
    </w:p>
    <w:p w14:paraId="69AB7C6B" w14:textId="791776A7" w:rsidR="00FB37DF" w:rsidRPr="009070BE" w:rsidRDefault="00FB37DF" w:rsidP="00841BDC">
      <w:pPr>
        <w:pStyle w:val="Tekstpodstawowy210"/>
        <w:numPr>
          <w:ilvl w:val="0"/>
          <w:numId w:val="28"/>
        </w:numPr>
        <w:spacing w:line="360" w:lineRule="auto"/>
        <w:ind w:right="-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przygotowuje posiłki codziennie w dniu ich dostawy ze świeżych, naturalnych</w:t>
      </w:r>
      <w:r w:rsidR="00857CE6" w:rsidRPr="009070BE">
        <w:rPr>
          <w:rFonts w:ascii="Arial" w:hAnsi="Arial" w:cs="Arial"/>
          <w:szCs w:val="24"/>
        </w:rPr>
        <w:t xml:space="preserve"> produktów o wysokiej jakości (</w:t>
      </w:r>
      <w:r w:rsidRPr="009070BE">
        <w:rPr>
          <w:rFonts w:ascii="Arial" w:hAnsi="Arial" w:cs="Arial"/>
          <w:szCs w:val="24"/>
        </w:rPr>
        <w:t>nie mrożonych).</w:t>
      </w:r>
    </w:p>
    <w:p w14:paraId="72D11479" w14:textId="77777777" w:rsidR="00FB37DF" w:rsidRPr="009070BE" w:rsidRDefault="00FB37DF" w:rsidP="00841BDC">
      <w:pPr>
        <w:pStyle w:val="Tekstpodstawowy210"/>
        <w:numPr>
          <w:ilvl w:val="0"/>
          <w:numId w:val="28"/>
        </w:numPr>
        <w:spacing w:line="360" w:lineRule="auto"/>
        <w:ind w:right="-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Niedopuszczalne jest przygotowywanie posiłków z koncentratów obiadowych w proszku oraz konserw.</w:t>
      </w:r>
    </w:p>
    <w:p w14:paraId="5A0B4C9C" w14:textId="77777777" w:rsidR="00FB37DF" w:rsidRPr="009070BE" w:rsidRDefault="00FB37DF" w:rsidP="00841BDC">
      <w:pPr>
        <w:pStyle w:val="Tekstpodstawowy210"/>
        <w:numPr>
          <w:ilvl w:val="0"/>
          <w:numId w:val="28"/>
        </w:numPr>
        <w:spacing w:line="360" w:lineRule="auto"/>
        <w:ind w:right="-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Niedopuszczalne jest dokonywanie wypłaty klientowi równowartości posiłku w pieniądzu lub dokonywanie zmiany posiłku na towary w stanie nieprzetworzonym.</w:t>
      </w:r>
    </w:p>
    <w:p w14:paraId="7E86D0D0" w14:textId="77777777" w:rsidR="00FB37DF" w:rsidRPr="009070BE" w:rsidRDefault="00FB37DF" w:rsidP="00841BDC">
      <w:pPr>
        <w:pStyle w:val="Tekstpodstawowy210"/>
        <w:numPr>
          <w:ilvl w:val="0"/>
          <w:numId w:val="28"/>
        </w:numPr>
        <w:spacing w:line="360" w:lineRule="auto"/>
        <w:ind w:right="-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uwzględnia odpowiedni dobór produktów spożywczych również pod względem barw, smaku i zapachu, korzystając jak najszerzej z kontrastu barw i smaku.</w:t>
      </w:r>
    </w:p>
    <w:p w14:paraId="1505BB18" w14:textId="77777777" w:rsidR="00FB37DF" w:rsidRPr="009070BE" w:rsidRDefault="00FB37DF" w:rsidP="00841BDC">
      <w:pPr>
        <w:pStyle w:val="Tekstpodstawowy210"/>
        <w:numPr>
          <w:ilvl w:val="0"/>
          <w:numId w:val="28"/>
        </w:numPr>
        <w:spacing w:line="360" w:lineRule="auto"/>
        <w:ind w:right="-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Jakość posiłków i organizacja posiłków przygotowywanych przez Wykonawcę w ramach niniejszej umowy powinna być zgodna również z normami Instytutu Żywności i Żywienia w Warszawie.</w:t>
      </w:r>
    </w:p>
    <w:p w14:paraId="20A5684B" w14:textId="159872FB" w:rsidR="00FB37DF" w:rsidRPr="009070BE" w:rsidRDefault="00FB37DF" w:rsidP="00841BDC">
      <w:pPr>
        <w:pStyle w:val="Tekstpodstawowy210"/>
        <w:numPr>
          <w:ilvl w:val="0"/>
          <w:numId w:val="28"/>
        </w:numPr>
        <w:spacing w:line="360" w:lineRule="auto"/>
        <w:ind w:right="-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musi posiadać i wywiesić w miejscu ogólnie dostępnym informację o alergenach i składnikach produktów danych posiłków.</w:t>
      </w:r>
    </w:p>
    <w:p w14:paraId="0299BB32" w14:textId="77777777" w:rsidR="003C45D7" w:rsidRPr="009070BE" w:rsidRDefault="003C45D7" w:rsidP="00841BDC">
      <w:pPr>
        <w:widowControl/>
        <w:numPr>
          <w:ilvl w:val="0"/>
          <w:numId w:val="28"/>
        </w:numPr>
        <w:overflowPunct/>
        <w:autoSpaceDE/>
        <w:autoSpaceDN/>
        <w:adjustRightInd/>
        <w:spacing w:line="360" w:lineRule="auto"/>
        <w:ind w:right="-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zobowiązuje się przedłożyć do akceptacji Zamawiającemu </w:t>
      </w:r>
      <w:r w:rsidRPr="009070BE">
        <w:rPr>
          <w:rFonts w:ascii="Arial" w:hAnsi="Arial" w:cs="Arial"/>
          <w:b/>
          <w:szCs w:val="24"/>
        </w:rPr>
        <w:t>na siedem dni</w:t>
      </w:r>
      <w:r w:rsidRPr="009070BE">
        <w:rPr>
          <w:rFonts w:ascii="Arial" w:hAnsi="Arial" w:cs="Arial"/>
          <w:szCs w:val="24"/>
        </w:rPr>
        <w:t xml:space="preserve"> przed rozpoczęciem każdego miesiąca wykonywania umowy </w:t>
      </w:r>
      <w:r w:rsidRPr="009070BE">
        <w:rPr>
          <w:rFonts w:ascii="Arial" w:hAnsi="Arial" w:cs="Arial"/>
          <w:b/>
          <w:szCs w:val="24"/>
        </w:rPr>
        <w:t xml:space="preserve">jadłospis miesięczny. </w:t>
      </w:r>
    </w:p>
    <w:p w14:paraId="5EAF1865" w14:textId="77777777" w:rsidR="003C45D7" w:rsidRPr="009070BE" w:rsidRDefault="003C45D7" w:rsidP="00841BDC">
      <w:pPr>
        <w:widowControl/>
        <w:numPr>
          <w:ilvl w:val="0"/>
          <w:numId w:val="28"/>
        </w:numPr>
        <w:overflowPunct/>
        <w:autoSpaceDE/>
        <w:autoSpaceDN/>
        <w:adjustRightInd/>
        <w:spacing w:line="360" w:lineRule="auto"/>
        <w:ind w:right="-284"/>
        <w:jc w:val="both"/>
        <w:rPr>
          <w:rStyle w:val="Hipercze"/>
          <w:rFonts w:ascii="Arial" w:hAnsi="Arial" w:cs="Arial"/>
          <w:color w:val="auto"/>
          <w:szCs w:val="24"/>
          <w:u w:val="none"/>
        </w:rPr>
      </w:pPr>
      <w:r w:rsidRPr="009070BE">
        <w:rPr>
          <w:rFonts w:ascii="Arial" w:hAnsi="Arial" w:cs="Arial"/>
          <w:szCs w:val="24"/>
        </w:rPr>
        <w:t>Jadłospis należy</w:t>
      </w:r>
      <w:r w:rsidRPr="009070BE">
        <w:rPr>
          <w:rFonts w:ascii="Arial" w:hAnsi="Arial" w:cs="Arial"/>
          <w:b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 xml:space="preserve">przesyłać  na adres poczty elektronicznej </w:t>
      </w:r>
      <w:hyperlink r:id="rId8" w:history="1">
        <w:r w:rsidRPr="009070BE">
          <w:rPr>
            <w:rStyle w:val="Hipercze"/>
            <w:rFonts w:ascii="Arial" w:hAnsi="Arial" w:cs="Arial"/>
            <w:color w:val="auto"/>
            <w:szCs w:val="24"/>
          </w:rPr>
          <w:t>sekretariat@ops-raciborz.pl</w:t>
        </w:r>
      </w:hyperlink>
    </w:p>
    <w:p w14:paraId="7E47D37A" w14:textId="64EC0EDC" w:rsidR="003C45D7" w:rsidRPr="009070BE" w:rsidRDefault="003C45D7" w:rsidP="00841BD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Zatwierdzony przez Zamawiającego w formie pisemnej lub za pośrednictwem poczty e</w:t>
      </w:r>
      <w:r w:rsidR="00202927">
        <w:rPr>
          <w:rFonts w:ascii="Arial" w:hAnsi="Arial" w:cs="Arial"/>
          <w:szCs w:val="24"/>
        </w:rPr>
        <w:t>lektronicznej na adres ……………………………………</w:t>
      </w:r>
      <w:r w:rsidRPr="009070BE">
        <w:rPr>
          <w:rFonts w:ascii="Arial" w:hAnsi="Arial" w:cs="Arial"/>
          <w:szCs w:val="24"/>
        </w:rPr>
        <w:t>jadłospis stanowi podstawę do realizacji przedmiotu umowy w danym miesiącu.</w:t>
      </w:r>
    </w:p>
    <w:p w14:paraId="2488D8AC" w14:textId="77777777" w:rsidR="003C45D7" w:rsidRPr="009070BE" w:rsidRDefault="003C45D7" w:rsidP="00841BD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Zamawiający ma prawo dokonywać korekty w jadłospisie.</w:t>
      </w:r>
    </w:p>
    <w:p w14:paraId="30ED00F2" w14:textId="77777777" w:rsidR="003C45D7" w:rsidRPr="009070BE" w:rsidRDefault="003C45D7" w:rsidP="00841BD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Posiłki obiadowe w przeciągu 10 dni w miesiącu nie powinny powtarzać się.</w:t>
      </w:r>
    </w:p>
    <w:p w14:paraId="2BC38965" w14:textId="7AA24B1B" w:rsidR="003C45D7" w:rsidRDefault="003C45D7" w:rsidP="00841BDC">
      <w:pPr>
        <w:pStyle w:val="Tekstpodstawowy210"/>
        <w:numPr>
          <w:ilvl w:val="0"/>
          <w:numId w:val="28"/>
        </w:numPr>
        <w:spacing w:line="360" w:lineRule="auto"/>
        <w:ind w:right="-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zobowiązuje się przekazywać na każde żądanie Zamawiającego specyfikację według ilości wydanych posiłków i ich gramaturę w ciągu 24 godzin od dnia otrzymania żądania w formie pisemnej lub na adres poczty elektronicznej Wykonawcy wskazany w umowie</w:t>
      </w:r>
      <w:r w:rsidR="004A3144">
        <w:rPr>
          <w:rFonts w:ascii="Arial" w:hAnsi="Arial" w:cs="Arial"/>
          <w:szCs w:val="24"/>
        </w:rPr>
        <w:t>.</w:t>
      </w:r>
    </w:p>
    <w:p w14:paraId="5DC9616C" w14:textId="77777777" w:rsidR="004A3144" w:rsidRPr="00E16CF2" w:rsidRDefault="004A3144" w:rsidP="004A3144">
      <w:pPr>
        <w:pStyle w:val="Akapitzlist"/>
        <w:numPr>
          <w:ilvl w:val="0"/>
          <w:numId w:val="28"/>
        </w:numPr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E16CF2">
        <w:rPr>
          <w:rFonts w:ascii="Arial" w:hAnsi="Arial" w:cs="Arial"/>
          <w:szCs w:val="24"/>
        </w:rPr>
        <w:t>Usługi realizowane będą na koszt i ryzyko Wykonawcy i zgodnie z SWZ oraz ofertą Wykonawcy, które stanowią integralną cześć niniejszej umowy.</w:t>
      </w:r>
    </w:p>
    <w:p w14:paraId="2B9E8007" w14:textId="77777777" w:rsidR="004A3144" w:rsidRPr="009070BE" w:rsidRDefault="004A3144" w:rsidP="004A3144">
      <w:pPr>
        <w:pStyle w:val="Tekstpodstawowy210"/>
        <w:spacing w:line="360" w:lineRule="auto"/>
        <w:ind w:left="360" w:right="-284"/>
        <w:rPr>
          <w:rFonts w:ascii="Arial" w:hAnsi="Arial" w:cs="Arial"/>
          <w:szCs w:val="24"/>
        </w:rPr>
      </w:pPr>
    </w:p>
    <w:p w14:paraId="44BC5DDA" w14:textId="458AA326" w:rsidR="00342C1E" w:rsidRPr="009070BE" w:rsidRDefault="00342C1E" w:rsidP="00841BDC">
      <w:pPr>
        <w:pStyle w:val="Akapitzlist"/>
        <w:widowControl/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left="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§2</w:t>
      </w:r>
    </w:p>
    <w:p w14:paraId="09695B3A" w14:textId="77777777" w:rsidR="00342C1E" w:rsidRPr="009070BE" w:rsidRDefault="00342C1E" w:rsidP="00841BDC">
      <w:pPr>
        <w:pStyle w:val="Tekstpodstawowy23"/>
        <w:numPr>
          <w:ilvl w:val="0"/>
          <w:numId w:val="21"/>
        </w:numPr>
        <w:spacing w:line="360" w:lineRule="auto"/>
        <w:ind w:left="425" w:hanging="425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w ramach niniejszej umowy zapewnia:</w:t>
      </w:r>
    </w:p>
    <w:p w14:paraId="4FBE0C6D" w14:textId="77777777" w:rsidR="006F18A1" w:rsidRPr="009070BE" w:rsidRDefault="00342C1E" w:rsidP="00841BDC">
      <w:pPr>
        <w:pStyle w:val="Tekstpodstawowy210"/>
        <w:numPr>
          <w:ilvl w:val="0"/>
          <w:numId w:val="29"/>
        </w:numPr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przechowywanie prób żywności - posiłków zgodnie z powszechnie obowiązującymi przepisami prawa</w:t>
      </w:r>
      <w:r w:rsidR="006F18A1" w:rsidRPr="009070BE">
        <w:rPr>
          <w:rFonts w:ascii="Arial" w:hAnsi="Arial" w:cs="Arial"/>
          <w:szCs w:val="24"/>
        </w:rPr>
        <w:t xml:space="preserve"> w dniu zawarcia i wykonywania niniejszej umowy,</w:t>
      </w:r>
    </w:p>
    <w:p w14:paraId="7B74124E" w14:textId="77777777" w:rsidR="00342C1E" w:rsidRPr="009070BE" w:rsidRDefault="00342C1E" w:rsidP="00841BDC">
      <w:pPr>
        <w:widowControl/>
        <w:numPr>
          <w:ilvl w:val="0"/>
          <w:numId w:val="29"/>
        </w:numPr>
        <w:tabs>
          <w:tab w:val="left" w:pos="709"/>
        </w:tabs>
        <w:overflowPunct/>
        <w:autoSpaceDE/>
        <w:autoSpaceDN/>
        <w:adjustRightInd/>
        <w:spacing w:line="360" w:lineRule="auto"/>
        <w:ind w:left="709" w:right="-285" w:hanging="283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przestrzeganie zasad </w:t>
      </w:r>
      <w:proofErr w:type="spellStart"/>
      <w:r w:rsidRPr="009070BE">
        <w:rPr>
          <w:rFonts w:ascii="Arial" w:hAnsi="Arial" w:cs="Arial"/>
          <w:szCs w:val="24"/>
        </w:rPr>
        <w:t>sanitarno</w:t>
      </w:r>
      <w:proofErr w:type="spellEnd"/>
      <w:r w:rsidRPr="009070BE">
        <w:rPr>
          <w:rFonts w:ascii="Arial" w:hAnsi="Arial" w:cs="Arial"/>
          <w:szCs w:val="24"/>
        </w:rPr>
        <w:t xml:space="preserve"> – higienicznych na każdym etapie tj. produkcji, wydawania oraz transportu posiłków zgodnie z ustawą z 25 sierpnia 2006r.o bezp</w:t>
      </w:r>
      <w:r w:rsidR="0094070D" w:rsidRPr="009070BE">
        <w:rPr>
          <w:rFonts w:ascii="Arial" w:hAnsi="Arial" w:cs="Arial"/>
          <w:szCs w:val="24"/>
        </w:rPr>
        <w:t>ieczeństwie żywności i żywienia,</w:t>
      </w:r>
    </w:p>
    <w:p w14:paraId="374EF475" w14:textId="77777777" w:rsidR="00FB37DF" w:rsidRPr="009070BE" w:rsidRDefault="006F18A1" w:rsidP="00841BDC">
      <w:pPr>
        <w:pStyle w:val="Tekstpodstawowy210"/>
        <w:numPr>
          <w:ilvl w:val="0"/>
          <w:numId w:val="29"/>
        </w:numPr>
        <w:spacing w:line="360" w:lineRule="auto"/>
        <w:rPr>
          <w:rFonts w:ascii="Arial" w:hAnsi="Arial" w:cs="Arial"/>
          <w:color w:val="000000" w:themeColor="text1"/>
          <w:szCs w:val="24"/>
        </w:rPr>
      </w:pPr>
      <w:r w:rsidRPr="009070BE">
        <w:rPr>
          <w:rFonts w:ascii="Arial" w:hAnsi="Arial" w:cs="Arial"/>
          <w:color w:val="000000" w:themeColor="text1"/>
          <w:szCs w:val="24"/>
        </w:rPr>
        <w:t>zachowanie poufności informacji na temat danych klientów korzystających z posiłków, w tym nie ujawniania informacji, że dana os</w:t>
      </w:r>
      <w:r w:rsidR="00E646CE" w:rsidRPr="009070BE">
        <w:rPr>
          <w:rFonts w:ascii="Arial" w:hAnsi="Arial" w:cs="Arial"/>
          <w:color w:val="000000" w:themeColor="text1"/>
          <w:szCs w:val="24"/>
        </w:rPr>
        <w:t>oba jest klientem Zamawiającego.</w:t>
      </w:r>
    </w:p>
    <w:p w14:paraId="2B1B8395" w14:textId="6B05060A" w:rsidR="00342C1E" w:rsidRPr="009070BE" w:rsidRDefault="00342C1E" w:rsidP="00841BDC">
      <w:pPr>
        <w:pStyle w:val="Tekstpodstawowy23"/>
        <w:numPr>
          <w:ilvl w:val="0"/>
          <w:numId w:val="21"/>
        </w:numPr>
        <w:spacing w:line="360" w:lineRule="auto"/>
        <w:ind w:left="425" w:hanging="425"/>
        <w:rPr>
          <w:rFonts w:ascii="Arial" w:hAnsi="Arial" w:cs="Arial"/>
          <w:color w:val="000000" w:themeColor="text1"/>
          <w:szCs w:val="24"/>
        </w:rPr>
      </w:pPr>
      <w:r w:rsidRPr="009070BE">
        <w:rPr>
          <w:rFonts w:ascii="Arial" w:hAnsi="Arial" w:cs="Arial"/>
          <w:szCs w:val="24"/>
        </w:rPr>
        <w:t>Wykonawca zobowiązany jest posiadać opłaconą polisę na sumę nie mniejszą niż</w:t>
      </w:r>
      <w:r w:rsidRPr="009070BE">
        <w:rPr>
          <w:rFonts w:ascii="Arial" w:hAnsi="Arial" w:cs="Arial"/>
          <w:color w:val="000000"/>
          <w:szCs w:val="24"/>
        </w:rPr>
        <w:t xml:space="preserve"> 20 000 zł od odpowiedzialności cywilnej w zakresie prowadzonej działalności związanej z przedmiotem zamówienia na cały okres związania umową.</w:t>
      </w:r>
    </w:p>
    <w:p w14:paraId="1FB5346F" w14:textId="77777777" w:rsidR="006F18A1" w:rsidRPr="009070BE" w:rsidRDefault="006F18A1" w:rsidP="00841BDC">
      <w:pPr>
        <w:spacing w:line="360" w:lineRule="auto"/>
        <w:ind w:right="-285"/>
        <w:jc w:val="both"/>
        <w:rPr>
          <w:rFonts w:ascii="Arial" w:hAnsi="Arial" w:cs="Arial"/>
          <w:b/>
          <w:szCs w:val="24"/>
        </w:rPr>
      </w:pPr>
    </w:p>
    <w:p w14:paraId="5993B2E9" w14:textId="77777777" w:rsidR="00342C1E" w:rsidRPr="009070BE" w:rsidRDefault="00342C1E" w:rsidP="00841BDC">
      <w:pPr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§ 3</w:t>
      </w:r>
    </w:p>
    <w:p w14:paraId="10E49D52" w14:textId="77777777" w:rsidR="006F18A1" w:rsidRPr="009070BE" w:rsidRDefault="006F18A1" w:rsidP="00841BDC">
      <w:pPr>
        <w:spacing w:line="360" w:lineRule="auto"/>
        <w:ind w:right="-285"/>
        <w:jc w:val="both"/>
        <w:rPr>
          <w:rFonts w:ascii="Arial" w:hAnsi="Arial" w:cs="Arial"/>
          <w:b/>
          <w:szCs w:val="24"/>
        </w:rPr>
      </w:pPr>
    </w:p>
    <w:p w14:paraId="5024B4EE" w14:textId="2E7CA047" w:rsidR="00C25D86" w:rsidRPr="009070BE" w:rsidRDefault="00342C1E" w:rsidP="00841BDC">
      <w:pPr>
        <w:pStyle w:val="Tekstpodstawowy210"/>
        <w:numPr>
          <w:ilvl w:val="0"/>
          <w:numId w:val="36"/>
        </w:numPr>
        <w:spacing w:line="360" w:lineRule="auto"/>
        <w:ind w:left="284" w:right="-284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</w:t>
      </w:r>
      <w:r w:rsidR="00C25D86" w:rsidRPr="009070BE">
        <w:rPr>
          <w:rFonts w:ascii="Arial" w:hAnsi="Arial" w:cs="Arial"/>
          <w:szCs w:val="24"/>
        </w:rPr>
        <w:t>nie będzie:</w:t>
      </w:r>
    </w:p>
    <w:p w14:paraId="2B3DF138" w14:textId="2F91EF63" w:rsidR="00C25D86" w:rsidRPr="009070BE" w:rsidRDefault="00C25D86" w:rsidP="00841BDC">
      <w:pPr>
        <w:pStyle w:val="Tekstpodstawowy210"/>
        <w:numPr>
          <w:ilvl w:val="1"/>
          <w:numId w:val="36"/>
        </w:numPr>
        <w:spacing w:line="360" w:lineRule="auto"/>
        <w:ind w:left="709" w:right="-284" w:hanging="283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wydawał klientom lub osobom przez nie upoważnionym posiłków na wynos za wyjątkiem przypadku określonego w § 1 ust. 8 - poza punkt wydawania posiłków, o którym mowa w § 1 ust. 6 niniejszej umowy, </w:t>
      </w:r>
    </w:p>
    <w:p w14:paraId="025BB442" w14:textId="77777777" w:rsidR="00C25D86" w:rsidRPr="009070BE" w:rsidRDefault="00C25D86" w:rsidP="00841BDC">
      <w:pPr>
        <w:pStyle w:val="Tekstpodstawowy210"/>
        <w:numPr>
          <w:ilvl w:val="1"/>
          <w:numId w:val="36"/>
        </w:numPr>
        <w:spacing w:line="360" w:lineRule="auto"/>
        <w:ind w:left="709" w:right="-284" w:hanging="283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wydawał posiłków klientom pod wpływem alkoholu lub środków odurzających, </w:t>
      </w:r>
    </w:p>
    <w:p w14:paraId="131F0353" w14:textId="77777777" w:rsidR="00C25D86" w:rsidRPr="009070BE" w:rsidRDefault="00C25D86" w:rsidP="00841BDC">
      <w:pPr>
        <w:pStyle w:val="Tekstpodstawowy210"/>
        <w:numPr>
          <w:ilvl w:val="1"/>
          <w:numId w:val="36"/>
        </w:numPr>
        <w:spacing w:line="360" w:lineRule="auto"/>
        <w:ind w:left="709" w:right="-284" w:hanging="283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wydawał posiłków osobom nie będących klientami wskazanymi przez Zamawiającego, bądź klientami uprawnionym do posiłku, którzy odmówili pisemnego potwierdzenia wydania posiłku przed dokonaniem tej czynności przez Wykonawcę (upoważnioną przez niego osobę),</w:t>
      </w:r>
    </w:p>
    <w:p w14:paraId="27CF353D" w14:textId="77777777" w:rsidR="00C25D86" w:rsidRPr="009070BE" w:rsidRDefault="00C25D86" w:rsidP="00841BDC">
      <w:pPr>
        <w:pStyle w:val="Tekstpodstawowy210"/>
        <w:numPr>
          <w:ilvl w:val="1"/>
          <w:numId w:val="36"/>
        </w:numPr>
        <w:spacing w:line="360" w:lineRule="auto"/>
        <w:ind w:left="709" w:right="-284" w:hanging="283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nie będzie żądał bądź akceptował pisemnego potwierdzenia, przez uprawnionego podopiecznego wydania posiłków za dni, w których wydanie nie nastąpiło, w szczególności z góry za cały tydzień bądź miesiąc,</w:t>
      </w:r>
    </w:p>
    <w:p w14:paraId="533A2479" w14:textId="77777777" w:rsidR="00C25D86" w:rsidRPr="009070BE" w:rsidRDefault="00C25D86" w:rsidP="00841BDC">
      <w:pPr>
        <w:pStyle w:val="Tekstpodstawowy210"/>
        <w:numPr>
          <w:ilvl w:val="0"/>
          <w:numId w:val="36"/>
        </w:numPr>
        <w:spacing w:line="360" w:lineRule="auto"/>
        <w:ind w:left="284" w:right="-284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powiadomi telefonicznie i pisemnie Zamawiającego:</w:t>
      </w:r>
    </w:p>
    <w:p w14:paraId="78962273" w14:textId="77777777" w:rsidR="00C25D86" w:rsidRPr="009070BE" w:rsidRDefault="00C25D86" w:rsidP="00841BDC">
      <w:pPr>
        <w:pStyle w:val="Tekstpodstawowy210"/>
        <w:numPr>
          <w:ilvl w:val="1"/>
          <w:numId w:val="36"/>
        </w:numPr>
        <w:tabs>
          <w:tab w:val="left" w:pos="180"/>
        </w:tabs>
        <w:spacing w:line="360" w:lineRule="auto"/>
        <w:ind w:left="426" w:right="-284" w:firstLine="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o każdym przypadku, o którym mowa w ust. 1 pkt. 2,</w:t>
      </w:r>
    </w:p>
    <w:p w14:paraId="32B49695" w14:textId="77777777" w:rsidR="00C25D86" w:rsidRPr="009070BE" w:rsidRDefault="00C25D86" w:rsidP="00841BDC">
      <w:pPr>
        <w:pStyle w:val="Tekstpodstawowy210"/>
        <w:numPr>
          <w:ilvl w:val="1"/>
          <w:numId w:val="36"/>
        </w:numPr>
        <w:tabs>
          <w:tab w:val="left" w:pos="180"/>
        </w:tabs>
        <w:spacing w:line="360" w:lineRule="auto"/>
        <w:ind w:left="426" w:right="-284" w:firstLine="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o każdym przypadku nie zgłoszenia się klienta na posiłek przez kolejne trzy dni, w ciągu 2 dni, od zaistnienia którejkolwiek ze wskazanych powyżej okoliczności.</w:t>
      </w:r>
    </w:p>
    <w:p w14:paraId="55018EE5" w14:textId="77777777" w:rsidR="00C25D86" w:rsidRPr="009070BE" w:rsidRDefault="00C25D86" w:rsidP="00841BDC">
      <w:pPr>
        <w:widowControl/>
        <w:numPr>
          <w:ilvl w:val="0"/>
          <w:numId w:val="36"/>
        </w:numPr>
        <w:overflowPunct/>
        <w:autoSpaceDE/>
        <w:autoSpaceDN/>
        <w:adjustRightInd/>
        <w:spacing w:line="360" w:lineRule="auto"/>
        <w:ind w:left="284" w:right="-284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wydawanie posiłków w miejscu bądź na wynos zobligowany jest dostosować do obowiązujących przepisów prawa w związku z sytuacją wynikająca z ogłoszenia stanu epidemii. </w:t>
      </w:r>
    </w:p>
    <w:p w14:paraId="6676067A" w14:textId="77777777" w:rsidR="00562FDB" w:rsidRPr="009070BE" w:rsidRDefault="00562FDB" w:rsidP="00841BDC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Zamawiający zastrzega sobie prawo do oceny i weryfikacji zleconej usługi na każdym etapie oraz w każdej chwili wykonywania umowy.</w:t>
      </w:r>
    </w:p>
    <w:p w14:paraId="15E46F32" w14:textId="679761CF" w:rsidR="005B5979" w:rsidRPr="009070BE" w:rsidRDefault="005B5979" w:rsidP="004A3144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zobowiązuje się umożliwić Zamawiającemu przeprowadzenie kontroli wykonywania umowy łącznie z procesem przygotowywania posiłków w kuchni Wykonawcy na każde żądanie i w każdej chwili, z wyłączeniem dni ustawowo wolnych od pracy § </w:t>
      </w:r>
      <w:r w:rsidR="00A72CC0" w:rsidRPr="009070BE">
        <w:rPr>
          <w:rFonts w:ascii="Arial" w:hAnsi="Arial" w:cs="Arial"/>
          <w:szCs w:val="24"/>
        </w:rPr>
        <w:t>1</w:t>
      </w:r>
      <w:r w:rsidRPr="009070BE">
        <w:rPr>
          <w:rFonts w:ascii="Arial" w:hAnsi="Arial" w:cs="Arial"/>
          <w:szCs w:val="24"/>
        </w:rPr>
        <w:t xml:space="preserve"> ust.</w:t>
      </w:r>
      <w:r w:rsidR="00A72CC0" w:rsidRPr="009070BE">
        <w:rPr>
          <w:rFonts w:ascii="Arial" w:hAnsi="Arial" w:cs="Arial"/>
          <w:szCs w:val="24"/>
        </w:rPr>
        <w:t>24</w:t>
      </w:r>
      <w:r w:rsidRPr="009070BE">
        <w:rPr>
          <w:rFonts w:ascii="Arial" w:hAnsi="Arial" w:cs="Arial"/>
          <w:szCs w:val="24"/>
        </w:rPr>
        <w:t xml:space="preserve"> stosuje się odpowiednio. </w:t>
      </w:r>
    </w:p>
    <w:p w14:paraId="57161348" w14:textId="38787FA9" w:rsidR="00B91980" w:rsidRPr="009070BE" w:rsidRDefault="005B5979" w:rsidP="00841BDC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zapewni Zamawiającemu dostęp do wszelkich dokumentów, danych i pomieszczeń niezbędnych do przeprowadzenia kontroli, o której mowa w ust</w:t>
      </w:r>
      <w:r w:rsidR="006265DB" w:rsidRPr="009070BE">
        <w:rPr>
          <w:rFonts w:ascii="Arial" w:hAnsi="Arial" w:cs="Arial"/>
          <w:szCs w:val="24"/>
        </w:rPr>
        <w:t>. 4 i 5</w:t>
      </w:r>
      <w:r w:rsidRPr="009070BE">
        <w:rPr>
          <w:rFonts w:ascii="Arial" w:hAnsi="Arial" w:cs="Arial"/>
          <w:szCs w:val="24"/>
        </w:rPr>
        <w:t>.</w:t>
      </w:r>
    </w:p>
    <w:p w14:paraId="74F06FD8" w14:textId="77777777" w:rsidR="005B5979" w:rsidRPr="009070BE" w:rsidRDefault="005B5979" w:rsidP="00841BDC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Kontrola będzie obejmować między innymi:</w:t>
      </w:r>
    </w:p>
    <w:p w14:paraId="46FFAEF9" w14:textId="77777777" w:rsidR="005B5979" w:rsidRPr="009070BE" w:rsidRDefault="005B5979" w:rsidP="00841BDC">
      <w:pPr>
        <w:widowControl/>
        <w:numPr>
          <w:ilvl w:val="0"/>
          <w:numId w:val="18"/>
        </w:numPr>
        <w:tabs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right="-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ocenę higieny kuchni, opakowań, garnków, sprzętu, </w:t>
      </w:r>
    </w:p>
    <w:p w14:paraId="59E869E3" w14:textId="77777777" w:rsidR="005B5979" w:rsidRPr="009070BE" w:rsidRDefault="005B5979" w:rsidP="00841BDC">
      <w:pPr>
        <w:widowControl/>
        <w:numPr>
          <w:ilvl w:val="0"/>
          <w:numId w:val="18"/>
        </w:numPr>
        <w:tabs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right="-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ocenę organoleptyczną posiłków,</w:t>
      </w:r>
    </w:p>
    <w:p w14:paraId="443304BA" w14:textId="77777777" w:rsidR="005B5979" w:rsidRPr="009070BE" w:rsidRDefault="005B5979" w:rsidP="00841BDC">
      <w:pPr>
        <w:widowControl/>
        <w:numPr>
          <w:ilvl w:val="0"/>
          <w:numId w:val="18"/>
        </w:numPr>
        <w:tabs>
          <w:tab w:val="left" w:pos="709"/>
          <w:tab w:val="left" w:pos="1080"/>
          <w:tab w:val="left" w:pos="1620"/>
        </w:tabs>
        <w:suppressAutoHyphens w:val="0"/>
        <w:overflowPunct/>
        <w:autoSpaceDE/>
        <w:autoSpaceDN/>
        <w:adjustRightInd/>
        <w:spacing w:line="360" w:lineRule="auto"/>
        <w:ind w:right="-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sprawdzenie zgodności dostarczanych posiłków z jadłospisem na dany miesiąc,</w:t>
      </w:r>
    </w:p>
    <w:p w14:paraId="7449368C" w14:textId="77777777" w:rsidR="005B5979" w:rsidRPr="009070BE" w:rsidRDefault="005B5979" w:rsidP="00841BDC">
      <w:pPr>
        <w:widowControl/>
        <w:numPr>
          <w:ilvl w:val="0"/>
          <w:numId w:val="18"/>
        </w:numPr>
        <w:tabs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right="-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sprawdzenie gramatury posiłków,</w:t>
      </w:r>
    </w:p>
    <w:p w14:paraId="37BE970A" w14:textId="77777777" w:rsidR="005B5979" w:rsidRPr="009070BE" w:rsidRDefault="005B5979" w:rsidP="00841BDC">
      <w:pPr>
        <w:widowControl/>
        <w:numPr>
          <w:ilvl w:val="0"/>
          <w:numId w:val="18"/>
        </w:numPr>
        <w:tabs>
          <w:tab w:val="left" w:pos="709"/>
        </w:tabs>
        <w:suppressAutoHyphens w:val="0"/>
        <w:overflowPunct/>
        <w:autoSpaceDE/>
        <w:autoSpaceDN/>
        <w:adjustRightInd/>
        <w:spacing w:line="360" w:lineRule="auto"/>
        <w:ind w:right="-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sprawdzenie temperatury posiłków w momencie wydawania posiłków.</w:t>
      </w:r>
    </w:p>
    <w:p w14:paraId="715F969D" w14:textId="11AB5237" w:rsidR="005B5979" w:rsidRPr="009070BE" w:rsidRDefault="005B5979" w:rsidP="00841BDC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zastrzega sobie prawo dostępu do kopii protokołów pokontrolnych </w:t>
      </w:r>
      <w:r w:rsidR="00FC6D37" w:rsidRPr="009070BE">
        <w:rPr>
          <w:rFonts w:ascii="Arial" w:hAnsi="Arial" w:cs="Arial"/>
          <w:szCs w:val="24"/>
        </w:rPr>
        <w:t xml:space="preserve">oraz wszystkich atestów na surowce, urządzenia, sprzęt, naczynia, opakowania transportowe wykorzystywane w procesie produkcji kuchennej oraz transportu posiłków w ramach niniejszej umowy.  </w:t>
      </w:r>
    </w:p>
    <w:p w14:paraId="26DD93FF" w14:textId="77777777" w:rsidR="00841BDC" w:rsidRPr="009070BE" w:rsidRDefault="00841BDC" w:rsidP="00841BDC">
      <w:pPr>
        <w:pStyle w:val="Tekstpodstawowy23"/>
        <w:spacing w:line="360" w:lineRule="auto"/>
        <w:ind w:right="-285"/>
        <w:rPr>
          <w:rFonts w:ascii="Arial" w:hAnsi="Arial" w:cs="Arial"/>
          <w:b/>
          <w:szCs w:val="24"/>
        </w:rPr>
      </w:pPr>
    </w:p>
    <w:p w14:paraId="511C726A" w14:textId="77777777" w:rsidR="00B91980" w:rsidRPr="009070BE" w:rsidRDefault="00342C1E" w:rsidP="00841BDC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§4</w:t>
      </w:r>
    </w:p>
    <w:p w14:paraId="05A95813" w14:textId="77777777" w:rsidR="006F18A1" w:rsidRPr="009070BE" w:rsidRDefault="006F18A1" w:rsidP="00841BDC">
      <w:pPr>
        <w:pStyle w:val="Tekstpodstawowy23"/>
        <w:spacing w:line="360" w:lineRule="auto"/>
        <w:ind w:right="-285"/>
        <w:rPr>
          <w:rFonts w:ascii="Arial" w:hAnsi="Arial" w:cs="Arial"/>
          <w:b/>
          <w:szCs w:val="24"/>
        </w:rPr>
      </w:pPr>
    </w:p>
    <w:p w14:paraId="0BFFE937" w14:textId="5C88A196" w:rsidR="009D1526" w:rsidRPr="009070BE" w:rsidRDefault="009D1526" w:rsidP="00841BDC">
      <w:pPr>
        <w:pStyle w:val="Tekstpodstawowy210"/>
        <w:numPr>
          <w:ilvl w:val="0"/>
          <w:numId w:val="31"/>
        </w:numPr>
        <w:spacing w:line="360" w:lineRule="auto"/>
        <w:ind w:right="-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Wydawanie posiłków następuje na podstawie imiennej listy wystawionej przez Zamawiającego, przekazywanej miesięcznie z minimum jednodniowym wyprzedzeniem. </w:t>
      </w:r>
    </w:p>
    <w:p w14:paraId="73A2A3F1" w14:textId="77777777" w:rsidR="009D1526" w:rsidRPr="009070BE" w:rsidRDefault="009D1526" w:rsidP="00841BDC">
      <w:pPr>
        <w:pStyle w:val="Tekstpodstawowy210"/>
        <w:numPr>
          <w:ilvl w:val="0"/>
          <w:numId w:val="31"/>
        </w:numPr>
        <w:spacing w:line="360" w:lineRule="auto"/>
        <w:ind w:right="-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będzie zgłaszał w formie pisemnej nowych klientów z minimum jednodniowym wyprzedzeniem podając ich dane osobowe. </w:t>
      </w:r>
    </w:p>
    <w:p w14:paraId="417840E6" w14:textId="79DB7009" w:rsidR="009D1526" w:rsidRPr="009070BE" w:rsidRDefault="009D1526" w:rsidP="00841BDC">
      <w:pPr>
        <w:pStyle w:val="Tekstpodstawowy210"/>
        <w:numPr>
          <w:ilvl w:val="0"/>
          <w:numId w:val="31"/>
        </w:numPr>
        <w:spacing w:line="360" w:lineRule="auto"/>
        <w:ind w:right="-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zobowiązany jest do sporządzania dla każdego klienta Imiennej listy wydanych posiłków (wzór listy stanowi załącznik Nr 1</w:t>
      </w:r>
      <w:r w:rsidR="007A0C53" w:rsidRPr="009070BE">
        <w:rPr>
          <w:rFonts w:ascii="Arial" w:hAnsi="Arial" w:cs="Arial"/>
          <w:szCs w:val="24"/>
        </w:rPr>
        <w:t xml:space="preserve"> do niniejszej umowy).</w:t>
      </w:r>
    </w:p>
    <w:p w14:paraId="76EBB168" w14:textId="3AF3FCDB" w:rsidR="003427E7" w:rsidRPr="009070BE" w:rsidRDefault="009D1526" w:rsidP="00841BDC">
      <w:pPr>
        <w:pStyle w:val="Tekstpodstawowy210"/>
        <w:spacing w:line="360" w:lineRule="auto"/>
        <w:ind w:left="426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                                                 </w:t>
      </w:r>
    </w:p>
    <w:p w14:paraId="320AFB9B" w14:textId="4B01CE4E" w:rsidR="00342C1E" w:rsidRPr="009070BE" w:rsidRDefault="00342C1E" w:rsidP="003427E7">
      <w:pPr>
        <w:pStyle w:val="Tekstpodstawowy210"/>
        <w:spacing w:line="360" w:lineRule="auto"/>
        <w:ind w:left="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§</w:t>
      </w:r>
      <w:r w:rsidR="0021785A" w:rsidRPr="009070BE">
        <w:rPr>
          <w:rFonts w:ascii="Arial" w:hAnsi="Arial" w:cs="Arial"/>
          <w:b/>
          <w:szCs w:val="24"/>
        </w:rPr>
        <w:t>5</w:t>
      </w:r>
      <w:r w:rsidR="00216045" w:rsidRPr="009070BE">
        <w:rPr>
          <w:rFonts w:ascii="Arial" w:hAnsi="Arial" w:cs="Arial"/>
          <w:b/>
          <w:szCs w:val="24"/>
        </w:rPr>
        <w:br/>
      </w:r>
    </w:p>
    <w:p w14:paraId="6A633309" w14:textId="77777777" w:rsidR="00A27356" w:rsidRPr="009070BE" w:rsidRDefault="002728EA" w:rsidP="00841BDC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9070BE">
        <w:rPr>
          <w:rFonts w:ascii="Arial" w:hAnsi="Arial" w:cs="Arial"/>
          <w:bCs/>
          <w:szCs w:val="24"/>
        </w:rPr>
        <w:t>1</w:t>
      </w:r>
      <w:r w:rsidR="00A27356" w:rsidRPr="009070BE">
        <w:rPr>
          <w:rFonts w:ascii="Arial" w:hAnsi="Arial" w:cs="Arial"/>
          <w:bCs/>
          <w:szCs w:val="24"/>
        </w:rPr>
        <w:t xml:space="preserve">. Wymagania </w:t>
      </w:r>
      <w:r w:rsidRPr="009070BE">
        <w:rPr>
          <w:rFonts w:ascii="Arial" w:hAnsi="Arial" w:cs="Arial"/>
          <w:bCs/>
          <w:szCs w:val="24"/>
        </w:rPr>
        <w:t>Z</w:t>
      </w:r>
      <w:r w:rsidR="00A27356" w:rsidRPr="009070BE">
        <w:rPr>
          <w:rFonts w:ascii="Arial" w:hAnsi="Arial" w:cs="Arial"/>
          <w:bCs/>
          <w:szCs w:val="24"/>
        </w:rPr>
        <w:t>amawiającego odnośnie personelu Wykonawcy:</w:t>
      </w:r>
    </w:p>
    <w:p w14:paraId="7AA9D647" w14:textId="77777777" w:rsidR="00A27356" w:rsidRPr="009070BE" w:rsidRDefault="00A27356" w:rsidP="00841BDC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jc w:val="both"/>
        <w:rPr>
          <w:rFonts w:ascii="Arial" w:hAnsi="Arial" w:cs="Arial"/>
          <w:szCs w:val="24"/>
        </w:rPr>
      </w:pPr>
      <w:bookmarkStart w:id="1" w:name="_Hlk71709913"/>
      <w:r w:rsidRPr="009070BE">
        <w:rPr>
          <w:rFonts w:ascii="Arial" w:hAnsi="Arial" w:cs="Arial"/>
          <w:szCs w:val="24"/>
        </w:rPr>
        <w:t>Wykonawca musi dysponować wykwalifikowanym i dostatecznie licznym personelem zapewniają</w:t>
      </w:r>
      <w:r w:rsidR="00E64903" w:rsidRPr="009070BE">
        <w:rPr>
          <w:rFonts w:ascii="Arial" w:hAnsi="Arial" w:cs="Arial"/>
          <w:szCs w:val="24"/>
        </w:rPr>
        <w:t>cym poprawne wykonywanie usługi,</w:t>
      </w:r>
    </w:p>
    <w:p w14:paraId="608E6537" w14:textId="77777777" w:rsidR="00A27356" w:rsidRPr="009070BE" w:rsidRDefault="00A27356" w:rsidP="00841BDC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wyznacza osobę odpowiedzialną za nadzór nad realizacją umowy,</w:t>
      </w:r>
    </w:p>
    <w:p w14:paraId="51CDDFE6" w14:textId="17E26A1D" w:rsidR="00A27356" w:rsidRPr="009070BE" w:rsidRDefault="00A27356" w:rsidP="00841BDC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osoby, którymi dysponuje </w:t>
      </w:r>
      <w:r w:rsidR="00A0139E" w:rsidRPr="009070BE">
        <w:rPr>
          <w:rFonts w:ascii="Arial" w:hAnsi="Arial" w:cs="Arial"/>
          <w:szCs w:val="24"/>
        </w:rPr>
        <w:t>W</w:t>
      </w:r>
      <w:r w:rsidRPr="009070BE">
        <w:rPr>
          <w:rFonts w:ascii="Arial" w:hAnsi="Arial" w:cs="Arial"/>
          <w:szCs w:val="24"/>
        </w:rPr>
        <w:t xml:space="preserve">ykonawca przy realizacji </w:t>
      </w:r>
      <w:r w:rsidR="000372A4" w:rsidRPr="009070BE">
        <w:rPr>
          <w:rFonts w:ascii="Arial" w:hAnsi="Arial" w:cs="Arial"/>
          <w:szCs w:val="24"/>
        </w:rPr>
        <w:t xml:space="preserve">umowy </w:t>
      </w:r>
      <w:r w:rsidRPr="009070BE">
        <w:rPr>
          <w:rFonts w:ascii="Arial" w:hAnsi="Arial" w:cs="Arial"/>
          <w:szCs w:val="24"/>
        </w:rPr>
        <w:t>muszą posiadać stosowne kwalifikacje zawodowe, zezwolenia i szkolenia, które są wymagane przepisami prawa w odniesieniu do wykonywania czynności związanych z przygo</w:t>
      </w:r>
      <w:r w:rsidR="00216045" w:rsidRPr="009070BE">
        <w:rPr>
          <w:rFonts w:ascii="Arial" w:hAnsi="Arial" w:cs="Arial"/>
          <w:szCs w:val="24"/>
        </w:rPr>
        <w:t xml:space="preserve">towaniem </w:t>
      </w:r>
      <w:r w:rsidR="00E64903" w:rsidRPr="009070BE">
        <w:rPr>
          <w:rFonts w:ascii="Arial" w:hAnsi="Arial" w:cs="Arial"/>
          <w:szCs w:val="24"/>
        </w:rPr>
        <w:t>,</w:t>
      </w:r>
    </w:p>
    <w:p w14:paraId="62134A20" w14:textId="1FB25740" w:rsidR="00A27356" w:rsidRPr="009070BE" w:rsidRDefault="00A27356" w:rsidP="00841BDC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pracownicy </w:t>
      </w:r>
      <w:r w:rsidR="002728EA" w:rsidRPr="009070BE">
        <w:rPr>
          <w:rFonts w:ascii="Arial" w:hAnsi="Arial" w:cs="Arial"/>
          <w:szCs w:val="24"/>
        </w:rPr>
        <w:t>W</w:t>
      </w:r>
      <w:r w:rsidRPr="009070BE">
        <w:rPr>
          <w:rFonts w:ascii="Arial" w:hAnsi="Arial" w:cs="Arial"/>
          <w:szCs w:val="24"/>
        </w:rPr>
        <w:t xml:space="preserve">ykonawcy zobowiązani są do posiadania </w:t>
      </w:r>
      <w:r w:rsidR="008B7DAA" w:rsidRPr="009070BE">
        <w:rPr>
          <w:rFonts w:ascii="Arial" w:hAnsi="Arial" w:cs="Arial"/>
          <w:szCs w:val="24"/>
        </w:rPr>
        <w:t>odzieży ochronnej</w:t>
      </w:r>
      <w:r w:rsidRPr="009070BE">
        <w:rPr>
          <w:rFonts w:ascii="Arial" w:hAnsi="Arial" w:cs="Arial"/>
          <w:szCs w:val="24"/>
        </w:rPr>
        <w:t xml:space="preserve"> oraz posiadania aktualnych książeczek zdrowia do celów sanitarno- epidemiologicznych.</w:t>
      </w:r>
    </w:p>
    <w:p w14:paraId="190FAA15" w14:textId="00C93954" w:rsidR="00C8218F" w:rsidRPr="009070BE" w:rsidRDefault="004A3144" w:rsidP="00841BDC">
      <w:pPr>
        <w:pStyle w:val="Akapitzlist"/>
        <w:tabs>
          <w:tab w:val="left" w:pos="142"/>
        </w:tabs>
        <w:spacing w:line="360" w:lineRule="auto"/>
        <w:ind w:left="142" w:right="-426" w:hanging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8218F" w:rsidRPr="009070BE">
        <w:rPr>
          <w:rFonts w:ascii="Arial" w:hAnsi="Arial" w:cs="Arial"/>
          <w:szCs w:val="24"/>
        </w:rPr>
        <w:t xml:space="preserve">Wykonawca zobowiązany będzie do zawarcia odrębnej umowy powierzenia danych osobowych zgodnie z rozporządzeniem Parlamentu Europejskiego i Rady (UE) 2016/679 </w:t>
      </w:r>
      <w:r w:rsidR="008C5440" w:rsidRPr="009070BE">
        <w:rPr>
          <w:rFonts w:ascii="Arial" w:hAnsi="Arial" w:cs="Arial"/>
          <w:szCs w:val="24"/>
        </w:rPr>
        <w:br/>
      </w:r>
      <w:r w:rsidR="00C8218F" w:rsidRPr="009070BE">
        <w:rPr>
          <w:rFonts w:ascii="Arial" w:hAnsi="Arial" w:cs="Arial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Dz. Urz. UE L.2016 r., 119.1 z póż.zm) oraz ustawą o ochronie danych osobowych z dnia 10 maja 2018 r.  </w:t>
      </w:r>
    </w:p>
    <w:p w14:paraId="2BB66943" w14:textId="6AAC8C87" w:rsidR="008F1508" w:rsidRPr="009070BE" w:rsidRDefault="004A3144" w:rsidP="003427E7">
      <w:pPr>
        <w:pStyle w:val="Akapitzlist"/>
        <w:numPr>
          <w:ilvl w:val="1"/>
          <w:numId w:val="36"/>
        </w:numPr>
        <w:tabs>
          <w:tab w:val="left" w:pos="142"/>
        </w:tabs>
        <w:spacing w:line="360" w:lineRule="auto"/>
        <w:ind w:left="567" w:right="-426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8F1508" w:rsidRPr="009070BE">
        <w:rPr>
          <w:rFonts w:ascii="Arial" w:hAnsi="Arial" w:cs="Arial"/>
          <w:szCs w:val="24"/>
        </w:rPr>
        <w:t xml:space="preserve">zczegółowe warunki w zakresie powierzenia danych osobowych, o których mowa w </w:t>
      </w:r>
      <w:r w:rsidR="003427E7" w:rsidRPr="009070BE">
        <w:rPr>
          <w:rFonts w:ascii="Arial" w:hAnsi="Arial" w:cs="Arial"/>
          <w:szCs w:val="24"/>
        </w:rPr>
        <w:t>§5 ust.</w:t>
      </w:r>
      <w:r>
        <w:rPr>
          <w:rFonts w:ascii="Arial" w:hAnsi="Arial" w:cs="Arial"/>
          <w:szCs w:val="24"/>
        </w:rPr>
        <w:t>2</w:t>
      </w:r>
      <w:r w:rsidR="003427E7" w:rsidRPr="009070BE">
        <w:rPr>
          <w:rFonts w:ascii="Arial" w:hAnsi="Arial" w:cs="Arial"/>
          <w:szCs w:val="24"/>
        </w:rPr>
        <w:t xml:space="preserve"> </w:t>
      </w:r>
      <w:r w:rsidR="008F1508" w:rsidRPr="009070BE">
        <w:rPr>
          <w:rFonts w:ascii="Arial" w:hAnsi="Arial" w:cs="Arial"/>
          <w:szCs w:val="24"/>
        </w:rPr>
        <w:t>stanowią załącznik nr…………….. do niniejszej umowy.</w:t>
      </w:r>
    </w:p>
    <w:bookmarkEnd w:id="1"/>
    <w:p w14:paraId="393832E5" w14:textId="77777777" w:rsidR="004A3144" w:rsidRDefault="004A3144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241D969B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 </w:t>
      </w:r>
      <w:r w:rsidR="0021785A" w:rsidRPr="009070BE">
        <w:rPr>
          <w:rFonts w:ascii="Arial" w:hAnsi="Arial" w:cs="Arial"/>
          <w:b/>
          <w:szCs w:val="24"/>
        </w:rPr>
        <w:t>6</w:t>
      </w:r>
    </w:p>
    <w:p w14:paraId="1E277454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Czas trwania umowy</w:t>
      </w:r>
    </w:p>
    <w:p w14:paraId="3D320BA3" w14:textId="5664A43D" w:rsidR="004F59B8" w:rsidRPr="009070BE" w:rsidRDefault="004F59B8" w:rsidP="00841BDC">
      <w:pPr>
        <w:spacing w:line="360" w:lineRule="auto"/>
        <w:ind w:right="-426"/>
        <w:jc w:val="both"/>
        <w:rPr>
          <w:rFonts w:ascii="Arial" w:hAnsi="Arial" w:cs="Arial"/>
          <w:b/>
          <w:strike/>
          <w:szCs w:val="24"/>
        </w:rPr>
      </w:pPr>
      <w:r w:rsidRPr="009070BE">
        <w:rPr>
          <w:rFonts w:ascii="Arial" w:hAnsi="Arial" w:cs="Arial"/>
          <w:szCs w:val="24"/>
        </w:rPr>
        <w:t>Niniejsza umowa zostaje zawarta na okres od</w:t>
      </w:r>
      <w:r w:rsidR="009C4859" w:rsidRPr="009070BE">
        <w:rPr>
          <w:rFonts w:ascii="Arial" w:hAnsi="Arial" w:cs="Arial"/>
          <w:szCs w:val="24"/>
        </w:rPr>
        <w:t xml:space="preserve"> dnia podpisania niniejszej umowy nie wcześniej jednak niż od dnia 3</w:t>
      </w:r>
      <w:r w:rsidRPr="009070BE">
        <w:rPr>
          <w:rFonts w:ascii="Arial" w:hAnsi="Arial" w:cs="Arial"/>
          <w:szCs w:val="24"/>
        </w:rPr>
        <w:t xml:space="preserve"> stycznia 2022</w:t>
      </w:r>
      <w:r w:rsidR="0047023C" w:rsidRPr="009070BE">
        <w:rPr>
          <w:rFonts w:ascii="Arial" w:hAnsi="Arial" w:cs="Arial"/>
          <w:szCs w:val="24"/>
        </w:rPr>
        <w:t xml:space="preserve"> r.</w:t>
      </w:r>
      <w:r w:rsidRPr="009070BE">
        <w:rPr>
          <w:rFonts w:ascii="Arial" w:hAnsi="Arial" w:cs="Arial"/>
          <w:szCs w:val="24"/>
        </w:rPr>
        <w:t xml:space="preserve"> do dnia 31 grudnia 2022 r. </w:t>
      </w:r>
    </w:p>
    <w:p w14:paraId="491CE581" w14:textId="77777777" w:rsidR="00362AA8" w:rsidRPr="009070BE" w:rsidRDefault="00362AA8" w:rsidP="00841BDC">
      <w:pPr>
        <w:spacing w:line="360" w:lineRule="auto"/>
        <w:ind w:right="-426"/>
        <w:jc w:val="both"/>
        <w:rPr>
          <w:rFonts w:ascii="Arial" w:hAnsi="Arial" w:cs="Arial"/>
          <w:b/>
          <w:szCs w:val="24"/>
        </w:rPr>
      </w:pPr>
    </w:p>
    <w:p w14:paraId="442114DC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  </w:t>
      </w:r>
      <w:r w:rsidR="0021785A" w:rsidRPr="009070BE">
        <w:rPr>
          <w:rFonts w:ascii="Arial" w:hAnsi="Arial" w:cs="Arial"/>
          <w:b/>
          <w:szCs w:val="24"/>
        </w:rPr>
        <w:t>7</w:t>
      </w:r>
    </w:p>
    <w:p w14:paraId="442A257F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Osoby upoważnione do realizacji umowy</w:t>
      </w:r>
    </w:p>
    <w:p w14:paraId="1FED505B" w14:textId="77777777" w:rsidR="00A06156" w:rsidRPr="009070BE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 sprawach związanych z realizacją niniejszej umowy Zamawiającego reprezentować będzie: </w:t>
      </w:r>
    </w:p>
    <w:p w14:paraId="6E307704" w14:textId="77777777" w:rsidR="00A06156" w:rsidRPr="009070BE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-</w:t>
      </w:r>
      <w:r w:rsidRPr="009070BE">
        <w:rPr>
          <w:rFonts w:ascii="Arial" w:hAnsi="Arial" w:cs="Arial"/>
          <w:szCs w:val="24"/>
        </w:rPr>
        <w:tab/>
        <w:t>................................................... (dane osoby)</w:t>
      </w:r>
    </w:p>
    <w:p w14:paraId="5452CAFD" w14:textId="77777777" w:rsidR="00A06156" w:rsidRPr="009070BE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telefon do kontaktu: ................................................... </w:t>
      </w:r>
    </w:p>
    <w:p w14:paraId="0742338A" w14:textId="77777777" w:rsidR="00A06156" w:rsidRPr="009070BE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e-mail: ................................................... </w:t>
      </w:r>
    </w:p>
    <w:p w14:paraId="11BFF0A1" w14:textId="77777777" w:rsidR="00A06156" w:rsidRPr="009070BE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Wykonawcę reprezentować będzie:</w:t>
      </w:r>
    </w:p>
    <w:p w14:paraId="0B7F0C82" w14:textId="77777777" w:rsidR="00A06156" w:rsidRPr="009070BE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-</w:t>
      </w:r>
      <w:r w:rsidRPr="009070BE">
        <w:rPr>
          <w:rFonts w:ascii="Arial" w:hAnsi="Arial" w:cs="Arial"/>
          <w:szCs w:val="24"/>
        </w:rPr>
        <w:tab/>
        <w:t>................................................... (dane osoby)</w:t>
      </w:r>
    </w:p>
    <w:p w14:paraId="240F9DA9" w14:textId="77777777" w:rsidR="00A06156" w:rsidRPr="009070BE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telefon do kontaktu: ................................................... </w:t>
      </w:r>
    </w:p>
    <w:p w14:paraId="06202C59" w14:textId="77777777" w:rsidR="00A06156" w:rsidRPr="009070BE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e-mail: ................................................... </w:t>
      </w:r>
    </w:p>
    <w:p w14:paraId="5F82F243" w14:textId="77777777" w:rsidR="00362AA8" w:rsidRPr="009070BE" w:rsidRDefault="00362AA8" w:rsidP="00841BDC">
      <w:pPr>
        <w:spacing w:line="360" w:lineRule="auto"/>
        <w:ind w:right="-426"/>
        <w:jc w:val="both"/>
        <w:rPr>
          <w:rFonts w:ascii="Arial" w:hAnsi="Arial" w:cs="Arial"/>
          <w:b/>
          <w:szCs w:val="24"/>
        </w:rPr>
      </w:pPr>
    </w:p>
    <w:p w14:paraId="1B51FE8B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  </w:t>
      </w:r>
      <w:r w:rsidR="0021785A" w:rsidRPr="009070BE">
        <w:rPr>
          <w:rFonts w:ascii="Arial" w:hAnsi="Arial" w:cs="Arial"/>
          <w:b/>
          <w:szCs w:val="24"/>
        </w:rPr>
        <w:t>8</w:t>
      </w:r>
    </w:p>
    <w:p w14:paraId="339ED46B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Wartość umowy</w:t>
      </w:r>
    </w:p>
    <w:p w14:paraId="6F47D001" w14:textId="77777777" w:rsidR="00A06156" w:rsidRPr="009070BE" w:rsidRDefault="000372A4" w:rsidP="004A3144">
      <w:pPr>
        <w:pStyle w:val="Akapitzlist"/>
        <w:numPr>
          <w:ilvl w:val="0"/>
          <w:numId w:val="6"/>
        </w:numPr>
        <w:spacing w:line="360" w:lineRule="auto"/>
        <w:ind w:left="284"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Wynagrodzenie Wykonawcy z tytułu realizacji niniejszej umowy wyniesie łącznie maksymalnie </w:t>
      </w:r>
      <w:r w:rsidR="00A06156" w:rsidRPr="009070BE">
        <w:rPr>
          <w:rFonts w:ascii="Arial" w:hAnsi="Arial" w:cs="Arial"/>
          <w:szCs w:val="24"/>
        </w:rPr>
        <w:t xml:space="preserve"> ................................................... PLN brutto (słownie ...................................................</w:t>
      </w:r>
      <w:r w:rsidR="00A06156" w:rsidRPr="009070BE">
        <w:rPr>
          <w:rFonts w:ascii="Arial" w:hAnsi="Arial" w:cs="Arial"/>
          <w:b/>
          <w:szCs w:val="24"/>
        </w:rPr>
        <w:t xml:space="preserve"> </w:t>
      </w:r>
      <w:r w:rsidR="00A06156" w:rsidRPr="009070BE">
        <w:rPr>
          <w:rFonts w:ascii="Arial" w:hAnsi="Arial" w:cs="Arial"/>
          <w:szCs w:val="24"/>
        </w:rPr>
        <w:t xml:space="preserve">złotych) </w:t>
      </w:r>
      <w:r w:rsidR="0015407D" w:rsidRPr="009070BE">
        <w:rPr>
          <w:rFonts w:ascii="Arial" w:hAnsi="Arial" w:cs="Arial"/>
          <w:szCs w:val="24"/>
        </w:rPr>
        <w:t xml:space="preserve">w tym VAT …………… zł </w:t>
      </w:r>
      <w:r w:rsidR="00A06156" w:rsidRPr="009070BE">
        <w:rPr>
          <w:rFonts w:ascii="Arial" w:hAnsi="Arial" w:cs="Arial"/>
          <w:szCs w:val="24"/>
        </w:rPr>
        <w:t>i zawiera wszystkie składniki cenotwórcze.</w:t>
      </w:r>
    </w:p>
    <w:p w14:paraId="3103ACFA" w14:textId="77777777" w:rsidR="00A06156" w:rsidRDefault="00A06156" w:rsidP="004A3144">
      <w:pPr>
        <w:pStyle w:val="Tekstpodstawowy21"/>
        <w:numPr>
          <w:ilvl w:val="0"/>
          <w:numId w:val="6"/>
        </w:numPr>
        <w:spacing w:line="360" w:lineRule="auto"/>
        <w:ind w:left="284" w:right="-285" w:hanging="426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Wynagrodzenie Wykonawcy za przygotowanie oraz dostarczenie jednego obiadu dwudaniowego brutto</w:t>
      </w:r>
      <w:r w:rsidR="000372A4" w:rsidRPr="009070BE">
        <w:rPr>
          <w:rFonts w:ascii="Arial" w:hAnsi="Arial" w:cs="Arial"/>
          <w:szCs w:val="24"/>
        </w:rPr>
        <w:t xml:space="preserve"> strony</w:t>
      </w:r>
      <w:r w:rsidRPr="009070BE">
        <w:rPr>
          <w:rFonts w:ascii="Arial" w:hAnsi="Arial" w:cs="Arial"/>
          <w:szCs w:val="24"/>
        </w:rPr>
        <w:t xml:space="preserve"> ustala</w:t>
      </w:r>
      <w:r w:rsidR="000372A4" w:rsidRPr="009070BE">
        <w:rPr>
          <w:rFonts w:ascii="Arial" w:hAnsi="Arial" w:cs="Arial"/>
          <w:szCs w:val="24"/>
        </w:rPr>
        <w:t xml:space="preserve">ją </w:t>
      </w:r>
      <w:r w:rsidRPr="009070BE">
        <w:rPr>
          <w:rFonts w:ascii="Arial" w:hAnsi="Arial" w:cs="Arial"/>
          <w:szCs w:val="24"/>
        </w:rPr>
        <w:t>na kwotę  …… zł (słownie:              zł    ) vat 8%,  i nie podlega zmianie przez cały czas trwania umowy.</w:t>
      </w:r>
    </w:p>
    <w:p w14:paraId="1BA0AD2B" w14:textId="77777777" w:rsidR="00E16CF2" w:rsidRPr="009070BE" w:rsidRDefault="00E16CF2" w:rsidP="00E16CF2">
      <w:pPr>
        <w:pStyle w:val="Tekstpodstawowy21"/>
        <w:spacing w:line="360" w:lineRule="auto"/>
        <w:ind w:right="-285"/>
        <w:rPr>
          <w:rFonts w:ascii="Arial" w:hAnsi="Arial" w:cs="Arial"/>
          <w:szCs w:val="24"/>
        </w:rPr>
      </w:pPr>
    </w:p>
    <w:p w14:paraId="78980496" w14:textId="77777777" w:rsidR="004A3144" w:rsidRDefault="004A3144" w:rsidP="00E16CF2">
      <w:pPr>
        <w:pStyle w:val="Akapitzlist"/>
        <w:spacing w:line="360" w:lineRule="auto"/>
        <w:ind w:left="0" w:right="-426"/>
        <w:jc w:val="center"/>
        <w:rPr>
          <w:rFonts w:ascii="Arial" w:hAnsi="Arial" w:cs="Arial"/>
          <w:b/>
          <w:szCs w:val="24"/>
        </w:rPr>
      </w:pPr>
    </w:p>
    <w:p w14:paraId="750FBAF9" w14:textId="77777777" w:rsidR="00A06156" w:rsidRPr="009070BE" w:rsidRDefault="00A06156" w:rsidP="00E16CF2">
      <w:pPr>
        <w:pStyle w:val="Akapitzlist"/>
        <w:spacing w:line="360" w:lineRule="auto"/>
        <w:ind w:left="0"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   </w:t>
      </w:r>
      <w:r w:rsidR="0021785A" w:rsidRPr="009070BE">
        <w:rPr>
          <w:rFonts w:ascii="Arial" w:hAnsi="Arial" w:cs="Arial"/>
          <w:b/>
          <w:szCs w:val="24"/>
        </w:rPr>
        <w:t>9</w:t>
      </w:r>
    </w:p>
    <w:p w14:paraId="7784DF96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Warunki płatności</w:t>
      </w:r>
    </w:p>
    <w:p w14:paraId="6E37459E" w14:textId="77777777" w:rsidR="004A3144" w:rsidRPr="004A3144" w:rsidRDefault="00E16CF2" w:rsidP="004A3144">
      <w:pPr>
        <w:pStyle w:val="Tekstpodstawowy210"/>
        <w:numPr>
          <w:ilvl w:val="0"/>
          <w:numId w:val="39"/>
        </w:numPr>
        <w:spacing w:line="360" w:lineRule="auto"/>
        <w:ind w:right="-285"/>
        <w:rPr>
          <w:rFonts w:ascii="Arial" w:hAnsi="Arial" w:cs="Arial"/>
          <w:szCs w:val="24"/>
        </w:rPr>
      </w:pPr>
      <w:r w:rsidRPr="004A3144">
        <w:rPr>
          <w:rFonts w:ascii="Arial" w:hAnsi="Arial" w:cs="Arial"/>
          <w:szCs w:val="24"/>
        </w:rPr>
        <w:t xml:space="preserve">Wynagrodzenie Wykonawcy z tytułu wykonania niniejszej umowy wypłacane będzie miesięcznie, za faktycznie wydane posiłki, po doręczeniu przez Wykonawcę Zamawiającemu w formie pisemnej </w:t>
      </w:r>
      <w:r w:rsidRPr="004A3144">
        <w:rPr>
          <w:rFonts w:ascii="Arial" w:hAnsi="Arial" w:cs="Arial"/>
          <w:b/>
          <w:szCs w:val="24"/>
        </w:rPr>
        <w:t>zbiorczego zestawienia wydanych posiłków</w:t>
      </w:r>
      <w:r w:rsidRPr="004A3144">
        <w:rPr>
          <w:rFonts w:ascii="Arial" w:hAnsi="Arial" w:cs="Arial"/>
          <w:szCs w:val="24"/>
        </w:rPr>
        <w:t>, według wzoru listy stanowiącego załącznik nr 2 do niniejszej umowy</w:t>
      </w:r>
      <w:r w:rsidRPr="004A3144">
        <w:rPr>
          <w:rFonts w:ascii="Arial" w:hAnsi="Arial" w:cs="Arial"/>
          <w:b/>
          <w:szCs w:val="24"/>
        </w:rPr>
        <w:t xml:space="preserve">, wraz z oryginałami imiennych list z pisemnym potwierdzeniem odbioru posiłku przez poszczególnych klientów </w:t>
      </w:r>
      <w:r w:rsidRPr="004A3144">
        <w:rPr>
          <w:rFonts w:ascii="Arial" w:hAnsi="Arial" w:cs="Arial"/>
          <w:szCs w:val="24"/>
        </w:rPr>
        <w:t>załącznik nr 1</w:t>
      </w:r>
      <w:r w:rsidRPr="004A3144">
        <w:rPr>
          <w:rFonts w:ascii="Arial" w:hAnsi="Arial" w:cs="Arial"/>
          <w:b/>
          <w:szCs w:val="24"/>
        </w:rPr>
        <w:t xml:space="preserve">, zaakceptowanym przez Zamawiającego, na podstawie doręczonej Zamawiającemu, prawidłowo wystawionej faktury VAT, na rachunek bankowy Wykonawcy wskazany w fakturze. </w:t>
      </w:r>
    </w:p>
    <w:p w14:paraId="085712DE" w14:textId="5976ABB8" w:rsidR="0015407D" w:rsidRPr="004A3144" w:rsidRDefault="0015407D" w:rsidP="004A3144">
      <w:pPr>
        <w:pStyle w:val="Tekstpodstawowy210"/>
        <w:numPr>
          <w:ilvl w:val="0"/>
          <w:numId w:val="39"/>
        </w:numPr>
        <w:spacing w:line="360" w:lineRule="auto"/>
        <w:ind w:right="-285"/>
        <w:rPr>
          <w:rFonts w:ascii="Arial" w:hAnsi="Arial" w:cs="Arial"/>
          <w:szCs w:val="24"/>
        </w:rPr>
      </w:pPr>
      <w:r w:rsidRPr="004A3144">
        <w:rPr>
          <w:rFonts w:ascii="Arial" w:hAnsi="Arial" w:cs="Arial"/>
          <w:szCs w:val="24"/>
        </w:rPr>
        <w:t>Zapłata wynagrodzenia Wykonawcy nastąpi w ciągu 14 dni od dnia otrzymania przez Zmawiającego faktury, o której mowa w ust. 1.</w:t>
      </w:r>
    </w:p>
    <w:p w14:paraId="0F7B8C3E" w14:textId="77777777" w:rsidR="0015407D" w:rsidRPr="009070BE" w:rsidRDefault="0015407D" w:rsidP="004A3144">
      <w:pPr>
        <w:pStyle w:val="Tekstpodstawowy21"/>
        <w:numPr>
          <w:ilvl w:val="0"/>
          <w:numId w:val="39"/>
        </w:numPr>
        <w:spacing w:line="360" w:lineRule="auto"/>
        <w:ind w:right="-285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 Za termin zapłaty wynagrodzenia Wykonawcy strony przyjmują dzień obciążenia rachunku bankowego Zamawiającego.</w:t>
      </w:r>
    </w:p>
    <w:p w14:paraId="11BFE5D7" w14:textId="11CA9FBD" w:rsidR="0015407D" w:rsidRPr="009070BE" w:rsidRDefault="0015407D" w:rsidP="004A3144">
      <w:pPr>
        <w:pStyle w:val="Tekstpodstawowy21"/>
        <w:numPr>
          <w:ilvl w:val="0"/>
          <w:numId w:val="39"/>
        </w:numPr>
        <w:spacing w:line="360" w:lineRule="auto"/>
        <w:ind w:right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Fakturę należy wystawić na MIASTO RACIBÓRZ ul.</w:t>
      </w:r>
      <w:r w:rsidR="00956CF6" w:rsidRPr="009070BE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>Króla Stefana Batorego 6, 47-400 Racibórz  NIP 6391002175.</w:t>
      </w:r>
    </w:p>
    <w:p w14:paraId="09E12F3E" w14:textId="255EDEF1" w:rsidR="0015407D" w:rsidRPr="009070BE" w:rsidRDefault="0015407D" w:rsidP="004A3144">
      <w:pPr>
        <w:pStyle w:val="Tekstpodstawowy21"/>
        <w:numPr>
          <w:ilvl w:val="0"/>
          <w:numId w:val="39"/>
        </w:numPr>
        <w:spacing w:line="360" w:lineRule="auto"/>
        <w:ind w:right="-285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Na fakturze należy oznaczyć odbiorcę usługi –Ośrodek Pomocy Społecznej ul.</w:t>
      </w:r>
      <w:r w:rsidR="00956CF6" w:rsidRPr="009070BE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>H</w:t>
      </w:r>
      <w:r w:rsidR="001F4CBC" w:rsidRPr="009070BE">
        <w:rPr>
          <w:rFonts w:ascii="Arial" w:hAnsi="Arial" w:cs="Arial"/>
          <w:szCs w:val="24"/>
        </w:rPr>
        <w:t xml:space="preserve">enryka </w:t>
      </w:r>
      <w:r w:rsidRPr="009070BE">
        <w:rPr>
          <w:rFonts w:ascii="Arial" w:hAnsi="Arial" w:cs="Arial"/>
          <w:szCs w:val="24"/>
        </w:rPr>
        <w:t>Sienkiewicza 1, 47-400 Racibórz.</w:t>
      </w:r>
    </w:p>
    <w:p w14:paraId="1EDE119A" w14:textId="77777777" w:rsidR="0015407D" w:rsidRPr="009070BE" w:rsidRDefault="0015407D" w:rsidP="004A3144">
      <w:pPr>
        <w:pStyle w:val="Tekstpodstawowy21"/>
        <w:numPr>
          <w:ilvl w:val="0"/>
          <w:numId w:val="39"/>
        </w:numPr>
        <w:spacing w:line="360" w:lineRule="auto"/>
        <w:ind w:right="-285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Zamawiający wyłącza możliwość stosowania ustrukturyzowanych faktur elektronicznych.</w:t>
      </w:r>
    </w:p>
    <w:p w14:paraId="4855FDA3" w14:textId="77777777" w:rsidR="0015407D" w:rsidRPr="009070BE" w:rsidRDefault="0015407D" w:rsidP="004A3144">
      <w:pPr>
        <w:pStyle w:val="Tekstpodstawowy210"/>
        <w:numPr>
          <w:ilvl w:val="0"/>
          <w:numId w:val="39"/>
        </w:numPr>
        <w:spacing w:line="360" w:lineRule="auto"/>
        <w:ind w:right="-285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Adresem do korespondencji Zamawiającego jest adres Ośrodka Pomocy Społecznej w Raciborzu.  </w:t>
      </w:r>
    </w:p>
    <w:p w14:paraId="25F03500" w14:textId="77777777" w:rsidR="000372A4" w:rsidRPr="009070BE" w:rsidRDefault="00A06156" w:rsidP="004A3144">
      <w:pPr>
        <w:widowControl/>
        <w:numPr>
          <w:ilvl w:val="0"/>
          <w:numId w:val="39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right="-285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color w:val="000000"/>
          <w:szCs w:val="24"/>
        </w:rPr>
        <w:t>Dla uniknięcia jakichkolwiek wzajemnych roszczeń strony ustalają, iż poza wynagrodzeniem umownym, Wykonawcy z tytułu wykonania niniejszej umowy nie przysługują inne świadczenia.</w:t>
      </w:r>
      <w:r w:rsidR="003C398C" w:rsidRPr="009070BE">
        <w:rPr>
          <w:rFonts w:ascii="Arial" w:hAnsi="Arial" w:cs="Arial"/>
          <w:color w:val="000000"/>
          <w:szCs w:val="24"/>
        </w:rPr>
        <w:t xml:space="preserve"> </w:t>
      </w:r>
    </w:p>
    <w:p w14:paraId="0B2E123A" w14:textId="213DC772" w:rsidR="000372A4" w:rsidRPr="009070BE" w:rsidRDefault="00A06156" w:rsidP="004A3144">
      <w:pPr>
        <w:widowControl/>
        <w:numPr>
          <w:ilvl w:val="0"/>
          <w:numId w:val="39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right="-285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Adresem do korespondencji Zamawiającego jest adres Ośrodka Pomocy Społecznej w Racibor</w:t>
      </w:r>
      <w:r w:rsidR="00093A5F" w:rsidRPr="009070BE">
        <w:rPr>
          <w:rFonts w:ascii="Arial" w:hAnsi="Arial" w:cs="Arial"/>
          <w:szCs w:val="24"/>
        </w:rPr>
        <w:t>z</w:t>
      </w:r>
      <w:r w:rsidRPr="009070BE">
        <w:rPr>
          <w:rFonts w:ascii="Arial" w:hAnsi="Arial" w:cs="Arial"/>
          <w:szCs w:val="24"/>
        </w:rPr>
        <w:t xml:space="preserve">u.  </w:t>
      </w:r>
    </w:p>
    <w:p w14:paraId="017DEAA7" w14:textId="77777777" w:rsidR="000372A4" w:rsidRPr="009070BE" w:rsidRDefault="00A06156" w:rsidP="004A3144">
      <w:pPr>
        <w:widowControl/>
        <w:numPr>
          <w:ilvl w:val="0"/>
          <w:numId w:val="39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right="-285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dokonuje płatności metodą podzielnej płatności w przypadku, gdy Wykonawca posiada rachunek rozliczeniowy zgodnie z art. 62a ust. 1 ustawy Prawo bankowe. </w:t>
      </w:r>
      <w:r w:rsidR="000372A4" w:rsidRPr="009070BE">
        <w:rPr>
          <w:rFonts w:ascii="Arial" w:hAnsi="Arial" w:cs="Arial"/>
          <w:szCs w:val="24"/>
        </w:rPr>
        <w:t>Wykonawca ponosi odpowiedzialność przed Zamawiającym za wskazanie na fakturze właściwego rachunku umożliwiającego dokonanie ww. płatności.</w:t>
      </w:r>
    </w:p>
    <w:p w14:paraId="569FC941" w14:textId="77777777" w:rsidR="0021785A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   </w:t>
      </w:r>
      <w:r w:rsidR="0021785A" w:rsidRPr="009070BE">
        <w:rPr>
          <w:rFonts w:ascii="Arial" w:hAnsi="Arial" w:cs="Arial"/>
          <w:b/>
          <w:szCs w:val="24"/>
        </w:rPr>
        <w:t>10</w:t>
      </w:r>
    </w:p>
    <w:p w14:paraId="4AF8B27B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Kary umowne</w:t>
      </w:r>
    </w:p>
    <w:p w14:paraId="41E40541" w14:textId="478F0791" w:rsidR="00A06156" w:rsidRPr="009070BE" w:rsidRDefault="00A06156" w:rsidP="004A3144">
      <w:pPr>
        <w:pStyle w:val="Akapitzlist"/>
        <w:numPr>
          <w:ilvl w:val="0"/>
          <w:numId w:val="23"/>
        </w:numPr>
        <w:spacing w:line="360" w:lineRule="auto"/>
        <w:ind w:left="284" w:right="-426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zapłaci </w:t>
      </w:r>
      <w:r w:rsidR="0092224E" w:rsidRPr="009070BE">
        <w:rPr>
          <w:rFonts w:ascii="Arial" w:hAnsi="Arial" w:cs="Arial"/>
          <w:szCs w:val="24"/>
        </w:rPr>
        <w:t xml:space="preserve">Zamawiającemu </w:t>
      </w:r>
      <w:r w:rsidRPr="009070BE">
        <w:rPr>
          <w:rFonts w:ascii="Arial" w:hAnsi="Arial" w:cs="Arial"/>
          <w:szCs w:val="24"/>
        </w:rPr>
        <w:t>karę umowną w przypadk</w:t>
      </w:r>
      <w:r w:rsidR="0072294B" w:rsidRPr="009070BE">
        <w:rPr>
          <w:rFonts w:ascii="Arial" w:hAnsi="Arial" w:cs="Arial"/>
          <w:szCs w:val="24"/>
        </w:rPr>
        <w:t>u</w:t>
      </w:r>
      <w:r w:rsidRPr="009070BE">
        <w:rPr>
          <w:rFonts w:ascii="Arial" w:hAnsi="Arial" w:cs="Arial"/>
          <w:szCs w:val="24"/>
        </w:rPr>
        <w:t>:</w:t>
      </w:r>
    </w:p>
    <w:p w14:paraId="63AA7005" w14:textId="3BF0D69A" w:rsidR="00523D87" w:rsidRPr="009070BE" w:rsidRDefault="00523D87" w:rsidP="004A3144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zwłok</w:t>
      </w:r>
      <w:r w:rsidR="0072294B" w:rsidRPr="009070BE">
        <w:rPr>
          <w:rFonts w:ascii="Arial" w:hAnsi="Arial" w:cs="Arial"/>
          <w:szCs w:val="24"/>
        </w:rPr>
        <w:t>i</w:t>
      </w:r>
      <w:r w:rsidRPr="009070BE">
        <w:rPr>
          <w:rFonts w:ascii="Arial" w:hAnsi="Arial" w:cs="Arial"/>
          <w:szCs w:val="24"/>
        </w:rPr>
        <w:t xml:space="preserve"> w dostarczeni</w:t>
      </w:r>
      <w:r w:rsidR="00CC4116" w:rsidRPr="009070BE">
        <w:rPr>
          <w:rFonts w:ascii="Arial" w:hAnsi="Arial" w:cs="Arial"/>
          <w:szCs w:val="24"/>
        </w:rPr>
        <w:t>u</w:t>
      </w:r>
      <w:r w:rsidRPr="009070BE">
        <w:rPr>
          <w:rFonts w:ascii="Arial" w:hAnsi="Arial" w:cs="Arial"/>
          <w:szCs w:val="24"/>
        </w:rPr>
        <w:t xml:space="preserve"> posiłków </w:t>
      </w:r>
      <w:r w:rsidR="0072294B" w:rsidRPr="009070BE">
        <w:rPr>
          <w:rFonts w:ascii="Arial" w:hAnsi="Arial" w:cs="Arial"/>
          <w:szCs w:val="24"/>
        </w:rPr>
        <w:t xml:space="preserve">w terminie </w:t>
      </w:r>
      <w:r w:rsidR="00CC4116" w:rsidRPr="009070BE">
        <w:rPr>
          <w:rFonts w:ascii="Arial" w:hAnsi="Arial" w:cs="Arial"/>
          <w:szCs w:val="24"/>
        </w:rPr>
        <w:t xml:space="preserve">w </w:t>
      </w:r>
      <w:r w:rsidRPr="009070BE">
        <w:rPr>
          <w:rFonts w:ascii="Arial" w:hAnsi="Arial" w:cs="Arial"/>
          <w:szCs w:val="24"/>
        </w:rPr>
        <w:t xml:space="preserve">wysokości 2 % wynagrodzenia umownego brutto, </w:t>
      </w:r>
      <w:r w:rsidR="00721BB8" w:rsidRPr="009070BE">
        <w:rPr>
          <w:rFonts w:ascii="Arial" w:hAnsi="Arial" w:cs="Arial"/>
          <w:szCs w:val="24"/>
        </w:rPr>
        <w:t>n</w:t>
      </w:r>
      <w:r w:rsidR="00A23A4A" w:rsidRPr="009070BE">
        <w:rPr>
          <w:rFonts w:ascii="Arial" w:hAnsi="Arial" w:cs="Arial"/>
          <w:szCs w:val="24"/>
        </w:rPr>
        <w:t xml:space="preserve">ależnego zgodnie z umową za dany miesiąc świadczenia usługi, za każdy </w:t>
      </w:r>
      <w:r w:rsidRPr="009070BE">
        <w:rPr>
          <w:rFonts w:ascii="Arial" w:hAnsi="Arial" w:cs="Arial"/>
          <w:szCs w:val="24"/>
        </w:rPr>
        <w:t>przypadek naruszenia,</w:t>
      </w:r>
    </w:p>
    <w:p w14:paraId="1C984EC1" w14:textId="77777777" w:rsidR="00523D87" w:rsidRPr="009070BE" w:rsidRDefault="00523D87" w:rsidP="004A3144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 nienależyte wykonywanie przedmiotu umowy, a w szczególności: wykonywanie, przechowywanie, transport posiłków niezgodnie z umową- t.j.np. posiłków niesmacznych, nieświeżych, o zniżonej gramaturze, z produktów mrożonych, bądź innych substancji wyłączonych w umowie, otrzymanie przez Zamawiającego co najmniej trzykrotnych skarg od podopiecznych w zakresie jakości (świeżości, smaku, odpowiedniej temperatury posiłków), wykonywanie, transport posiłków bez zachowania w</w:t>
      </w:r>
      <w:r w:rsidR="0072294B" w:rsidRPr="009070BE">
        <w:rPr>
          <w:rFonts w:ascii="Arial" w:hAnsi="Arial" w:cs="Arial"/>
          <w:szCs w:val="24"/>
        </w:rPr>
        <w:t xml:space="preserve">ymogów higieniczno-sanitarnych </w:t>
      </w:r>
      <w:r w:rsidRPr="009070BE">
        <w:rPr>
          <w:rFonts w:ascii="Arial" w:hAnsi="Arial" w:cs="Arial"/>
          <w:szCs w:val="24"/>
        </w:rPr>
        <w:t xml:space="preserve"> w wysokości 0,1% wynagrodzenia umownego brutto, o którym mowa w § </w:t>
      </w:r>
      <w:r w:rsidR="0072294B" w:rsidRPr="009070BE">
        <w:rPr>
          <w:rFonts w:ascii="Arial" w:hAnsi="Arial" w:cs="Arial"/>
          <w:szCs w:val="24"/>
        </w:rPr>
        <w:t>8</w:t>
      </w:r>
      <w:r w:rsidRPr="009070BE">
        <w:rPr>
          <w:rFonts w:ascii="Arial" w:hAnsi="Arial" w:cs="Arial"/>
          <w:szCs w:val="24"/>
        </w:rPr>
        <w:t xml:space="preserve"> ust. </w:t>
      </w:r>
      <w:r w:rsidR="00806D8D" w:rsidRPr="009070BE">
        <w:rPr>
          <w:rFonts w:ascii="Arial" w:hAnsi="Arial" w:cs="Arial"/>
          <w:szCs w:val="24"/>
        </w:rPr>
        <w:t>1</w:t>
      </w:r>
      <w:r w:rsidRPr="009070BE">
        <w:rPr>
          <w:rFonts w:ascii="Arial" w:hAnsi="Arial" w:cs="Arial"/>
          <w:szCs w:val="24"/>
        </w:rPr>
        <w:t xml:space="preserve"> umowy, za każdy przypadek nienależytego wykonania umowy,</w:t>
      </w:r>
    </w:p>
    <w:p w14:paraId="1A11FAE9" w14:textId="77777777" w:rsidR="00523D87" w:rsidRPr="009070BE" w:rsidRDefault="0072294B" w:rsidP="004A3144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 przypadku </w:t>
      </w:r>
      <w:r w:rsidR="00523D87" w:rsidRPr="009070BE">
        <w:rPr>
          <w:rFonts w:ascii="Arial" w:hAnsi="Arial" w:cs="Arial"/>
          <w:szCs w:val="24"/>
        </w:rPr>
        <w:t>nie wykonani</w:t>
      </w:r>
      <w:r w:rsidRPr="009070BE">
        <w:rPr>
          <w:rFonts w:ascii="Arial" w:hAnsi="Arial" w:cs="Arial"/>
          <w:szCs w:val="24"/>
        </w:rPr>
        <w:t>a</w:t>
      </w:r>
      <w:r w:rsidR="00523D87" w:rsidRPr="009070BE">
        <w:rPr>
          <w:rFonts w:ascii="Arial" w:hAnsi="Arial" w:cs="Arial"/>
          <w:szCs w:val="24"/>
        </w:rPr>
        <w:t xml:space="preserve"> przez Wykonawcę obowiązk</w:t>
      </w:r>
      <w:r w:rsidRPr="009070BE">
        <w:rPr>
          <w:rFonts w:ascii="Arial" w:hAnsi="Arial" w:cs="Arial"/>
          <w:szCs w:val="24"/>
        </w:rPr>
        <w:t xml:space="preserve">ów, </w:t>
      </w:r>
      <w:r w:rsidR="00523D87" w:rsidRPr="009070BE">
        <w:rPr>
          <w:rFonts w:ascii="Arial" w:hAnsi="Arial" w:cs="Arial"/>
          <w:szCs w:val="24"/>
        </w:rPr>
        <w:t xml:space="preserve"> o którym mowa w § </w:t>
      </w:r>
      <w:r w:rsidRPr="009070BE">
        <w:rPr>
          <w:rFonts w:ascii="Arial" w:hAnsi="Arial" w:cs="Arial"/>
          <w:szCs w:val="24"/>
        </w:rPr>
        <w:t>12</w:t>
      </w:r>
      <w:r w:rsidR="00523D87" w:rsidRPr="009070BE">
        <w:rPr>
          <w:rFonts w:ascii="Arial" w:hAnsi="Arial" w:cs="Arial"/>
          <w:szCs w:val="24"/>
        </w:rPr>
        <w:t xml:space="preserve"> ust. </w:t>
      </w:r>
      <w:r w:rsidRPr="009070BE">
        <w:rPr>
          <w:rFonts w:ascii="Arial" w:hAnsi="Arial" w:cs="Arial"/>
          <w:szCs w:val="24"/>
        </w:rPr>
        <w:t>2-5</w:t>
      </w:r>
      <w:r w:rsidR="00523D87" w:rsidRPr="009070BE">
        <w:rPr>
          <w:rFonts w:ascii="Arial" w:hAnsi="Arial" w:cs="Arial"/>
          <w:szCs w:val="24"/>
        </w:rPr>
        <w:t xml:space="preserve"> w wysokości 200 zł, za każdy dzień zwłoki, z zastrzeżeniem § </w:t>
      </w:r>
      <w:r w:rsidRPr="009070BE">
        <w:rPr>
          <w:rFonts w:ascii="Arial" w:hAnsi="Arial" w:cs="Arial"/>
          <w:szCs w:val="24"/>
        </w:rPr>
        <w:t>12 ust.8</w:t>
      </w:r>
      <w:r w:rsidR="00523D87" w:rsidRPr="009070BE">
        <w:rPr>
          <w:rFonts w:ascii="Arial" w:hAnsi="Arial" w:cs="Arial"/>
          <w:szCs w:val="24"/>
        </w:rPr>
        <w:t>,</w:t>
      </w:r>
    </w:p>
    <w:p w14:paraId="3ED38A58" w14:textId="77777777" w:rsidR="0072294B" w:rsidRPr="009070BE" w:rsidRDefault="0072294B" w:rsidP="004A3144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 odstąpienie od umowy z przyczyn zależnych od Wykonawcy w wysokości 5 %</w:t>
      </w:r>
      <w:r w:rsidR="00B73154" w:rsidRPr="009070BE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 xml:space="preserve">wynagrodzenia umownego brutto, o którym mowa w § </w:t>
      </w:r>
      <w:r w:rsidR="00B73154" w:rsidRPr="009070BE">
        <w:rPr>
          <w:rFonts w:ascii="Arial" w:hAnsi="Arial" w:cs="Arial"/>
          <w:szCs w:val="24"/>
        </w:rPr>
        <w:t>8</w:t>
      </w:r>
      <w:r w:rsidRPr="009070BE">
        <w:rPr>
          <w:rFonts w:ascii="Arial" w:hAnsi="Arial" w:cs="Arial"/>
          <w:szCs w:val="24"/>
        </w:rPr>
        <w:t xml:space="preserve"> ust. 1 umowy,</w:t>
      </w:r>
    </w:p>
    <w:p w14:paraId="546F39AB" w14:textId="5E5F79D1" w:rsidR="00B73154" w:rsidRPr="009070BE" w:rsidRDefault="00B73154" w:rsidP="004A3144">
      <w:pPr>
        <w:pStyle w:val="Akapitzlist"/>
        <w:numPr>
          <w:ilvl w:val="0"/>
          <w:numId w:val="23"/>
        </w:numPr>
        <w:tabs>
          <w:tab w:val="left" w:pos="426"/>
          <w:tab w:val="left" w:pos="851"/>
        </w:tabs>
        <w:spacing w:line="360" w:lineRule="auto"/>
        <w:ind w:left="284" w:right="-426" w:hanging="284"/>
        <w:jc w:val="both"/>
        <w:rPr>
          <w:rFonts w:ascii="Arial" w:hAnsi="Arial" w:cs="Arial"/>
          <w:color w:val="000000" w:themeColor="text1"/>
          <w:szCs w:val="24"/>
        </w:rPr>
      </w:pPr>
      <w:r w:rsidRPr="009070BE">
        <w:rPr>
          <w:rFonts w:ascii="Arial" w:hAnsi="Arial" w:cs="Arial"/>
          <w:szCs w:val="24"/>
        </w:rPr>
        <w:t>Wykonawca może obciążyć Zamawiającego karą umowną z tytułu odstąpienia od umowy z przyczyn zależnych i zawinionych przez Zamawiającego w wysokości 5 % wynagrodzenia umownego brutto o którym mowa w § 8 ust.1</w:t>
      </w:r>
      <w:r w:rsidR="00EB1328" w:rsidRPr="009070BE">
        <w:rPr>
          <w:rFonts w:ascii="Arial" w:hAnsi="Arial" w:cs="Arial"/>
          <w:szCs w:val="24"/>
        </w:rPr>
        <w:t>.</w:t>
      </w:r>
      <w:r w:rsidRPr="009070BE">
        <w:rPr>
          <w:rFonts w:ascii="Arial" w:hAnsi="Arial" w:cs="Arial"/>
          <w:szCs w:val="24"/>
        </w:rPr>
        <w:t xml:space="preserve"> </w:t>
      </w:r>
    </w:p>
    <w:p w14:paraId="4A043DF2" w14:textId="3EC9CA37" w:rsidR="00A06156" w:rsidRPr="009070BE" w:rsidRDefault="00A06156" w:rsidP="004A3144">
      <w:pPr>
        <w:pStyle w:val="Akapitzlist"/>
        <w:numPr>
          <w:ilvl w:val="0"/>
          <w:numId w:val="23"/>
        </w:numPr>
        <w:tabs>
          <w:tab w:val="left" w:pos="426"/>
          <w:tab w:val="left" w:pos="851"/>
        </w:tabs>
        <w:spacing w:line="360" w:lineRule="auto"/>
        <w:ind w:left="284" w:right="-426" w:hanging="284"/>
        <w:jc w:val="both"/>
        <w:rPr>
          <w:rFonts w:ascii="Arial" w:hAnsi="Arial" w:cs="Arial"/>
          <w:color w:val="1F497D" w:themeColor="text2"/>
          <w:szCs w:val="24"/>
        </w:rPr>
      </w:pPr>
      <w:r w:rsidRPr="009070BE">
        <w:rPr>
          <w:rFonts w:ascii="Arial" w:hAnsi="Arial" w:cs="Arial"/>
          <w:color w:val="000000" w:themeColor="text1"/>
          <w:szCs w:val="24"/>
        </w:rPr>
        <w:t>Zamawiający zastrzega sobie prawo do żądania odszkodowania uzupełniającego, gdyby wysokość poniesionej szkody przewyższała wysokość kar umownych</w:t>
      </w:r>
      <w:r w:rsidR="00EB1328" w:rsidRPr="009070BE">
        <w:rPr>
          <w:rFonts w:ascii="Arial" w:hAnsi="Arial" w:cs="Arial"/>
          <w:color w:val="1F497D" w:themeColor="text2"/>
          <w:szCs w:val="24"/>
        </w:rPr>
        <w:t>.</w:t>
      </w:r>
    </w:p>
    <w:p w14:paraId="1FC94B2D" w14:textId="69E177BF" w:rsidR="00A06156" w:rsidRPr="009070BE" w:rsidRDefault="00EB1328" w:rsidP="004A3144">
      <w:pPr>
        <w:tabs>
          <w:tab w:val="left" w:pos="426"/>
          <w:tab w:val="left" w:pos="851"/>
        </w:tabs>
        <w:spacing w:line="360" w:lineRule="auto"/>
        <w:ind w:left="284" w:right="-426" w:hanging="284"/>
        <w:jc w:val="both"/>
        <w:rPr>
          <w:rFonts w:ascii="Arial" w:hAnsi="Arial" w:cs="Arial"/>
          <w:color w:val="000000" w:themeColor="text1"/>
          <w:szCs w:val="24"/>
        </w:rPr>
      </w:pPr>
      <w:r w:rsidRPr="009070BE">
        <w:rPr>
          <w:rFonts w:ascii="Arial" w:hAnsi="Arial" w:cs="Arial"/>
          <w:color w:val="000000" w:themeColor="text1"/>
          <w:szCs w:val="24"/>
        </w:rPr>
        <w:t>4.</w:t>
      </w:r>
      <w:r w:rsidR="00A06156" w:rsidRPr="009070BE">
        <w:rPr>
          <w:rFonts w:ascii="Arial" w:hAnsi="Arial" w:cs="Arial"/>
          <w:color w:val="000000" w:themeColor="text1"/>
          <w:szCs w:val="24"/>
        </w:rPr>
        <w:tab/>
        <w:t xml:space="preserve">W razie naliczenia kar umownych Zamawiający będzie upoważniony do potrącenia ich kwoty z </w:t>
      </w:r>
      <w:r w:rsidR="00A23A4A" w:rsidRPr="009070BE">
        <w:rPr>
          <w:rFonts w:ascii="Arial" w:hAnsi="Arial" w:cs="Arial"/>
          <w:color w:val="000000" w:themeColor="text1"/>
          <w:szCs w:val="24"/>
        </w:rPr>
        <w:t xml:space="preserve">wynagrodzenia </w:t>
      </w:r>
      <w:r w:rsidR="00A06156" w:rsidRPr="009070BE">
        <w:rPr>
          <w:rFonts w:ascii="Arial" w:hAnsi="Arial" w:cs="Arial"/>
          <w:color w:val="000000" w:themeColor="text1"/>
          <w:szCs w:val="24"/>
        </w:rPr>
        <w:t>Wykonawcy.</w:t>
      </w:r>
    </w:p>
    <w:p w14:paraId="398CEFFF" w14:textId="0FD13EF7" w:rsidR="00C84DBA" w:rsidRPr="009070BE" w:rsidRDefault="00EB1328" w:rsidP="00841BDC">
      <w:pPr>
        <w:tabs>
          <w:tab w:val="left" w:pos="426"/>
          <w:tab w:val="left" w:pos="851"/>
        </w:tabs>
        <w:spacing w:line="360" w:lineRule="auto"/>
        <w:ind w:right="-426" w:hanging="426"/>
        <w:jc w:val="both"/>
        <w:rPr>
          <w:rFonts w:ascii="Arial" w:hAnsi="Arial" w:cs="Arial"/>
          <w:b/>
          <w:color w:val="000000" w:themeColor="text1"/>
          <w:szCs w:val="24"/>
        </w:rPr>
      </w:pPr>
      <w:r w:rsidRPr="009070BE">
        <w:rPr>
          <w:rFonts w:ascii="Arial" w:hAnsi="Arial" w:cs="Arial"/>
          <w:color w:val="000000" w:themeColor="text1"/>
          <w:szCs w:val="24"/>
        </w:rPr>
        <w:t>5.</w:t>
      </w:r>
      <w:r w:rsidR="00A06156" w:rsidRPr="009070BE">
        <w:rPr>
          <w:rFonts w:ascii="Arial" w:hAnsi="Arial" w:cs="Arial"/>
          <w:color w:val="000000" w:themeColor="text1"/>
          <w:szCs w:val="24"/>
        </w:rPr>
        <w:tab/>
        <w:t>Łączna maksymalna wysokość kar umownych, których mogą dochodzić strony wynosi 30</w:t>
      </w:r>
      <w:r w:rsidR="00BE321F" w:rsidRPr="009070BE">
        <w:rPr>
          <w:rFonts w:ascii="Arial" w:hAnsi="Arial" w:cs="Arial"/>
          <w:color w:val="000000" w:themeColor="text1"/>
          <w:szCs w:val="24"/>
        </w:rPr>
        <w:t xml:space="preserve"> </w:t>
      </w:r>
      <w:r w:rsidR="00A06156" w:rsidRPr="009070BE">
        <w:rPr>
          <w:rFonts w:ascii="Arial" w:hAnsi="Arial" w:cs="Arial"/>
          <w:color w:val="000000" w:themeColor="text1"/>
          <w:szCs w:val="24"/>
        </w:rPr>
        <w:t xml:space="preserve">% wynagrodzenia umownego brutto określonego w § </w:t>
      </w:r>
      <w:r w:rsidR="00B73154" w:rsidRPr="009070BE">
        <w:rPr>
          <w:rFonts w:ascii="Arial" w:hAnsi="Arial" w:cs="Arial"/>
          <w:color w:val="000000" w:themeColor="text1"/>
          <w:szCs w:val="24"/>
        </w:rPr>
        <w:t xml:space="preserve"> 8</w:t>
      </w:r>
      <w:r w:rsidR="00A06156" w:rsidRPr="009070BE">
        <w:rPr>
          <w:rFonts w:ascii="Arial" w:hAnsi="Arial" w:cs="Arial"/>
          <w:color w:val="000000" w:themeColor="text1"/>
          <w:szCs w:val="24"/>
        </w:rPr>
        <w:t xml:space="preserve"> ust. 1.</w:t>
      </w:r>
    </w:p>
    <w:p w14:paraId="5D52FEF5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  </w:t>
      </w:r>
      <w:r w:rsidR="0021785A" w:rsidRPr="009070BE">
        <w:rPr>
          <w:rFonts w:ascii="Arial" w:hAnsi="Arial" w:cs="Arial"/>
          <w:b/>
          <w:szCs w:val="24"/>
        </w:rPr>
        <w:t>11</w:t>
      </w:r>
    </w:p>
    <w:p w14:paraId="540BE155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Zmiany umowy</w:t>
      </w:r>
    </w:p>
    <w:p w14:paraId="66D05C08" w14:textId="77777777" w:rsidR="00A06156" w:rsidRPr="009070BE" w:rsidRDefault="00A06156" w:rsidP="00841BDC">
      <w:pPr>
        <w:spacing w:line="360" w:lineRule="auto"/>
        <w:ind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1.</w:t>
      </w:r>
      <w:r w:rsidRPr="009070BE">
        <w:rPr>
          <w:rFonts w:ascii="Arial" w:hAnsi="Arial" w:cs="Arial"/>
          <w:szCs w:val="24"/>
        </w:rPr>
        <w:tab/>
        <w:t>Zmian</w:t>
      </w:r>
      <w:r w:rsidR="0021785A" w:rsidRPr="009070BE">
        <w:rPr>
          <w:rFonts w:ascii="Arial" w:hAnsi="Arial" w:cs="Arial"/>
          <w:szCs w:val="24"/>
        </w:rPr>
        <w:t xml:space="preserve">a niniejszej umowy jest możliwa w przypadku </w:t>
      </w:r>
      <w:r w:rsidRPr="009070BE">
        <w:rPr>
          <w:rFonts w:ascii="Arial" w:hAnsi="Arial" w:cs="Arial"/>
          <w:szCs w:val="24"/>
        </w:rPr>
        <w:t xml:space="preserve">zmiany osób upoważnionych do realizacji umowy wskazanych w § </w:t>
      </w:r>
      <w:r w:rsidR="001A3B76" w:rsidRPr="009070BE">
        <w:rPr>
          <w:rFonts w:ascii="Arial" w:hAnsi="Arial" w:cs="Arial"/>
          <w:szCs w:val="24"/>
        </w:rPr>
        <w:t>7</w:t>
      </w:r>
      <w:r w:rsidRPr="009070BE">
        <w:rPr>
          <w:rFonts w:ascii="Arial" w:hAnsi="Arial" w:cs="Arial"/>
          <w:szCs w:val="24"/>
        </w:rPr>
        <w:t>.</w:t>
      </w:r>
    </w:p>
    <w:p w14:paraId="62679D29" w14:textId="3E18DB53" w:rsidR="00A06156" w:rsidRPr="009070BE" w:rsidRDefault="00A06156" w:rsidP="00841BDC">
      <w:pPr>
        <w:spacing w:line="360" w:lineRule="auto"/>
        <w:ind w:right="-426" w:hanging="426"/>
        <w:jc w:val="both"/>
        <w:rPr>
          <w:rFonts w:ascii="Arial" w:hAnsi="Arial" w:cs="Arial"/>
          <w:color w:val="000000" w:themeColor="text1"/>
          <w:szCs w:val="24"/>
        </w:rPr>
      </w:pPr>
      <w:r w:rsidRPr="009070BE">
        <w:rPr>
          <w:rFonts w:ascii="Arial" w:hAnsi="Arial" w:cs="Arial"/>
          <w:color w:val="000000" w:themeColor="text1"/>
          <w:szCs w:val="24"/>
        </w:rPr>
        <w:t>2.</w:t>
      </w:r>
      <w:r w:rsidRPr="009070BE">
        <w:rPr>
          <w:rFonts w:ascii="Arial" w:hAnsi="Arial" w:cs="Arial"/>
          <w:color w:val="000000" w:themeColor="text1"/>
          <w:szCs w:val="24"/>
        </w:rPr>
        <w:tab/>
        <w:t xml:space="preserve">Zmiana niniejszej umowy jest możliwa w przypadku określonym w § 1 </w:t>
      </w:r>
      <w:r w:rsidRPr="009070BE">
        <w:rPr>
          <w:rFonts w:ascii="Arial" w:hAnsi="Arial" w:cs="Arial"/>
          <w:szCs w:val="24"/>
        </w:rPr>
        <w:t xml:space="preserve">ust. </w:t>
      </w:r>
      <w:r w:rsidR="001B1D1D" w:rsidRPr="009070BE">
        <w:rPr>
          <w:rFonts w:ascii="Arial" w:hAnsi="Arial" w:cs="Arial"/>
          <w:szCs w:val="24"/>
        </w:rPr>
        <w:t>10</w:t>
      </w:r>
      <w:r w:rsidRPr="009070BE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color w:val="000000" w:themeColor="text1"/>
          <w:szCs w:val="24"/>
        </w:rPr>
        <w:t xml:space="preserve">niniejszej umowy z zachowaniem warunków tam wskazanych. O konieczności zmiany umowy, o której mowa w zdaniu pierwszym Zamawiający informuje Wykonawcę w formie pisemnej pod rygorem nieważności na co najmniej 7 dni przed jej dokonaniem.  </w:t>
      </w:r>
    </w:p>
    <w:p w14:paraId="3C050A35" w14:textId="77777777" w:rsidR="00A06156" w:rsidRPr="009070BE" w:rsidRDefault="00A06156" w:rsidP="00841BDC">
      <w:pPr>
        <w:spacing w:line="360" w:lineRule="auto"/>
        <w:ind w:left="-426" w:right="-426"/>
        <w:jc w:val="both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>3.</w:t>
      </w:r>
      <w:r w:rsidRPr="009070BE">
        <w:rPr>
          <w:rFonts w:ascii="Arial" w:hAnsi="Arial" w:cs="Arial"/>
          <w:szCs w:val="24"/>
        </w:rPr>
        <w:tab/>
        <w:t>Zmiana niniejszej umowy wymaga formy pisemnej pod rygorem nieważności.</w:t>
      </w:r>
    </w:p>
    <w:p w14:paraId="123D7ACC" w14:textId="77777777" w:rsidR="00362AA8" w:rsidRPr="009070BE" w:rsidRDefault="00362AA8" w:rsidP="00841BDC">
      <w:pPr>
        <w:spacing w:line="360" w:lineRule="auto"/>
        <w:ind w:right="-426"/>
        <w:jc w:val="both"/>
        <w:rPr>
          <w:rFonts w:ascii="Arial" w:hAnsi="Arial" w:cs="Arial"/>
          <w:b/>
          <w:szCs w:val="24"/>
        </w:rPr>
      </w:pPr>
    </w:p>
    <w:p w14:paraId="286564B4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 </w:t>
      </w:r>
      <w:r w:rsidR="0021785A" w:rsidRPr="009070BE">
        <w:rPr>
          <w:rFonts w:ascii="Arial" w:hAnsi="Arial" w:cs="Arial"/>
          <w:b/>
          <w:szCs w:val="24"/>
        </w:rPr>
        <w:t>12</w:t>
      </w:r>
    </w:p>
    <w:p w14:paraId="54D511E0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Zatrudnienie na podstawie umowy o pracę</w:t>
      </w:r>
    </w:p>
    <w:p w14:paraId="0D1B98F7" w14:textId="698A4124" w:rsidR="00A06156" w:rsidRPr="009070BE" w:rsidRDefault="00A06156" w:rsidP="00841BDC">
      <w:pPr>
        <w:pStyle w:val="Akapitzlist"/>
        <w:numPr>
          <w:ilvl w:val="3"/>
          <w:numId w:val="5"/>
        </w:numPr>
        <w:spacing w:line="360" w:lineRule="auto"/>
        <w:ind w:left="0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na podstawie art. 95 ust. 1 </w:t>
      </w:r>
      <w:r w:rsidR="00113363" w:rsidRPr="009070BE">
        <w:rPr>
          <w:rFonts w:ascii="Arial" w:hAnsi="Arial" w:cs="Arial"/>
          <w:szCs w:val="24"/>
        </w:rPr>
        <w:t>pzp</w:t>
      </w:r>
      <w:r w:rsidRPr="009070BE">
        <w:rPr>
          <w:rFonts w:ascii="Arial" w:hAnsi="Arial" w:cs="Arial"/>
          <w:szCs w:val="24"/>
        </w:rPr>
        <w:t xml:space="preserve"> wymaga, aby Wykonawca w trakcie realizacji zamówienia zatrudniał na umowę o pracę w rozumieniu przepisów ustawy z dnia 26.06.1974 r. – Kodeks pracy osobę wykonującą czynności bezpośrednio związane z realizacją zamówienia tj. </w:t>
      </w:r>
      <w:r w:rsidR="00EC4023" w:rsidRPr="009070BE">
        <w:rPr>
          <w:rFonts w:ascii="Arial" w:hAnsi="Arial" w:cs="Arial"/>
          <w:szCs w:val="24"/>
        </w:rPr>
        <w:t>kucharza</w:t>
      </w:r>
      <w:r w:rsidRPr="009070BE">
        <w:rPr>
          <w:rFonts w:ascii="Arial" w:hAnsi="Arial" w:cs="Arial"/>
          <w:szCs w:val="24"/>
        </w:rPr>
        <w:t xml:space="preserve"> </w:t>
      </w:r>
      <w:r w:rsidR="00EB1328" w:rsidRPr="009070BE">
        <w:rPr>
          <w:rFonts w:ascii="Arial" w:hAnsi="Arial" w:cs="Arial"/>
          <w:szCs w:val="24"/>
        </w:rPr>
        <w:t>.</w:t>
      </w:r>
      <w:r w:rsidRPr="009070BE">
        <w:rPr>
          <w:rFonts w:ascii="Arial" w:hAnsi="Arial" w:cs="Arial"/>
          <w:szCs w:val="24"/>
        </w:rPr>
        <w:t xml:space="preserve"> </w:t>
      </w:r>
    </w:p>
    <w:p w14:paraId="76C8065B" w14:textId="20038E40" w:rsidR="003C398C" w:rsidRPr="009070BE" w:rsidRDefault="00A06156" w:rsidP="00841BDC">
      <w:pPr>
        <w:pStyle w:val="Tekstpodstawowywcity"/>
        <w:numPr>
          <w:ilvl w:val="3"/>
          <w:numId w:val="5"/>
        </w:numPr>
        <w:tabs>
          <w:tab w:val="center" w:pos="0"/>
        </w:tabs>
        <w:spacing w:line="360" w:lineRule="auto"/>
        <w:ind w:left="0" w:right="-426" w:hanging="426"/>
        <w:jc w:val="both"/>
        <w:rPr>
          <w:rFonts w:ascii="Arial" w:hAnsi="Arial" w:cs="Arial"/>
          <w:szCs w:val="24"/>
          <w:lang w:val="pl-PL"/>
        </w:rPr>
      </w:pPr>
      <w:r w:rsidRPr="009070BE">
        <w:rPr>
          <w:rFonts w:ascii="Arial" w:hAnsi="Arial" w:cs="Arial"/>
          <w:szCs w:val="24"/>
          <w:lang w:val="pl-PL"/>
        </w:rPr>
        <w:t xml:space="preserve">Wykonawca realizując zamówienie musi zatrudniać na podstawie umowy o pracę: </w:t>
      </w:r>
      <w:r w:rsidRPr="009070BE">
        <w:rPr>
          <w:rFonts w:ascii="Arial" w:hAnsi="Arial" w:cs="Arial"/>
          <w:szCs w:val="24"/>
          <w:lang w:val="pl-PL"/>
        </w:rPr>
        <w:br/>
      </w:r>
      <w:r w:rsidR="003C398C" w:rsidRPr="009070BE">
        <w:rPr>
          <w:rFonts w:ascii="Arial" w:hAnsi="Arial" w:cs="Arial"/>
          <w:color w:val="000000"/>
          <w:spacing w:val="-3"/>
          <w:szCs w:val="24"/>
          <w:lang w:val="pl-PL"/>
        </w:rPr>
        <w:t xml:space="preserve">min. </w:t>
      </w:r>
      <w:r w:rsidRPr="009070BE">
        <w:rPr>
          <w:rFonts w:ascii="Arial" w:hAnsi="Arial" w:cs="Arial"/>
          <w:color w:val="000000"/>
          <w:spacing w:val="-3"/>
          <w:szCs w:val="24"/>
          <w:lang w:val="pl-PL"/>
        </w:rPr>
        <w:t xml:space="preserve">1 osobę </w:t>
      </w:r>
      <w:r w:rsidR="003C398C" w:rsidRPr="009070BE">
        <w:rPr>
          <w:rFonts w:ascii="Arial" w:hAnsi="Arial" w:cs="Arial"/>
          <w:color w:val="000000"/>
          <w:spacing w:val="-3"/>
          <w:szCs w:val="24"/>
          <w:lang w:val="pl-PL"/>
        </w:rPr>
        <w:t xml:space="preserve"> </w:t>
      </w:r>
      <w:r w:rsidRPr="009070BE">
        <w:rPr>
          <w:rFonts w:ascii="Arial" w:hAnsi="Arial" w:cs="Arial"/>
          <w:color w:val="000000"/>
          <w:spacing w:val="-3"/>
          <w:szCs w:val="24"/>
          <w:lang w:val="pl-PL"/>
        </w:rPr>
        <w:t>k</w:t>
      </w:r>
      <w:r w:rsidR="003C398C" w:rsidRPr="009070BE">
        <w:rPr>
          <w:rFonts w:ascii="Arial" w:hAnsi="Arial" w:cs="Arial"/>
          <w:color w:val="000000"/>
          <w:spacing w:val="-3"/>
          <w:szCs w:val="24"/>
          <w:lang w:val="pl-PL"/>
        </w:rPr>
        <w:t xml:space="preserve">ucharza </w:t>
      </w:r>
      <w:r w:rsidR="00EC4023" w:rsidRPr="009070BE">
        <w:rPr>
          <w:rFonts w:ascii="Arial" w:hAnsi="Arial" w:cs="Arial"/>
          <w:color w:val="000000"/>
          <w:spacing w:val="-3"/>
          <w:szCs w:val="24"/>
          <w:lang w:val="pl-PL"/>
        </w:rPr>
        <w:t xml:space="preserve">  </w:t>
      </w:r>
      <w:r w:rsidRPr="009070BE">
        <w:rPr>
          <w:rFonts w:ascii="Arial" w:hAnsi="Arial" w:cs="Arial"/>
          <w:color w:val="000000"/>
          <w:spacing w:val="-3"/>
          <w:szCs w:val="24"/>
          <w:lang w:val="pl-PL"/>
        </w:rPr>
        <w:t>wymiarze czasu pracy (1</w:t>
      </w:r>
      <w:r w:rsidR="00EC4023" w:rsidRPr="009070BE">
        <w:rPr>
          <w:rFonts w:ascii="Arial" w:hAnsi="Arial" w:cs="Arial"/>
          <w:color w:val="000000"/>
          <w:spacing w:val="-3"/>
          <w:szCs w:val="24"/>
          <w:lang w:val="pl-PL"/>
        </w:rPr>
        <w:t>/2</w:t>
      </w:r>
      <w:r w:rsidRPr="009070BE">
        <w:rPr>
          <w:rFonts w:ascii="Arial" w:hAnsi="Arial" w:cs="Arial"/>
          <w:color w:val="000000"/>
          <w:spacing w:val="-3"/>
          <w:szCs w:val="24"/>
          <w:lang w:val="pl-PL"/>
        </w:rPr>
        <w:t xml:space="preserve"> etat), </w:t>
      </w:r>
      <w:r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>(nie dotyczy przypadku  samozatrudnienia</w:t>
      </w:r>
      <w:r w:rsidR="0092224E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,  </w:t>
      </w:r>
      <w:r w:rsidR="00721BB8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>Wykonawcy</w:t>
      </w:r>
      <w:r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, </w:t>
      </w:r>
      <w:r w:rsidR="00721BB8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będącego osobą fizyczną, </w:t>
      </w:r>
      <w:r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>który będzie pełnił rolę k</w:t>
      </w:r>
      <w:r w:rsidR="003C398C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ucharza </w:t>
      </w:r>
      <w:r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) posiadającą, </w:t>
      </w:r>
      <w:r w:rsidR="00EC4023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>doświadczenie i odpowiednie kwalifikacje do wykonywania zawodu kucharza</w:t>
      </w:r>
      <w:r w:rsidR="00721BB8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>.</w:t>
      </w:r>
    </w:p>
    <w:p w14:paraId="72A8CDF6" w14:textId="77777777" w:rsidR="00A06156" w:rsidRPr="009070BE" w:rsidRDefault="00A06156" w:rsidP="00841BDC">
      <w:pPr>
        <w:pStyle w:val="Tekstpodstawowywcity"/>
        <w:numPr>
          <w:ilvl w:val="3"/>
          <w:numId w:val="5"/>
        </w:numPr>
        <w:tabs>
          <w:tab w:val="center" w:pos="0"/>
        </w:tabs>
        <w:spacing w:line="360" w:lineRule="auto"/>
        <w:ind w:left="0" w:right="-426" w:hanging="284"/>
        <w:jc w:val="both"/>
        <w:rPr>
          <w:rFonts w:ascii="Arial" w:hAnsi="Arial" w:cs="Arial"/>
          <w:szCs w:val="24"/>
          <w:lang w:val="pl-PL"/>
        </w:rPr>
      </w:pPr>
      <w:r w:rsidRPr="009070BE">
        <w:rPr>
          <w:rFonts w:ascii="Arial" w:hAnsi="Arial" w:cs="Arial"/>
          <w:szCs w:val="24"/>
          <w:lang w:val="pl-PL"/>
        </w:rPr>
        <w:t>Wymagania związane z udokumentowaniem zatrudnienia:</w:t>
      </w:r>
    </w:p>
    <w:p w14:paraId="50F24EC7" w14:textId="77777777" w:rsidR="00A06156" w:rsidRPr="009070BE" w:rsidRDefault="00A06156" w:rsidP="00841BDC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w terminie do 5 dni od daty podpisania umowy zobowiązuje się przedłożyć Zamawiającemu dokumenty potwierdzające zatrudnienie osoby, o której mowa w ust. 2 w postaci kopii umowy o pracę, </w:t>
      </w:r>
    </w:p>
    <w:p w14:paraId="7AC4FE3C" w14:textId="183A8DC2" w:rsidR="00A06156" w:rsidRPr="009070BE" w:rsidRDefault="00A06156" w:rsidP="00841BDC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Zamawiający uprawniony będzie, w czasie trwania umowy, do kontroli spełnienia przez Wykonawcę wymagań, dotyczących zatrudnienia osoby, której mowa w ust.2</w:t>
      </w:r>
      <w:r w:rsidR="00EB1328" w:rsidRPr="009070BE">
        <w:rPr>
          <w:rFonts w:ascii="Arial" w:hAnsi="Arial" w:cs="Arial"/>
          <w:szCs w:val="24"/>
        </w:rPr>
        <w:t>,</w:t>
      </w:r>
    </w:p>
    <w:p w14:paraId="725A2ABF" w14:textId="2D137C66" w:rsidR="00A06156" w:rsidRPr="009070BE" w:rsidRDefault="00A06156" w:rsidP="00841BDC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-426" w:hanging="426"/>
        <w:jc w:val="both"/>
        <w:rPr>
          <w:rFonts w:ascii="Arial" w:hAnsi="Arial" w:cs="Arial"/>
          <w:color w:val="000000"/>
          <w:szCs w:val="24"/>
        </w:rPr>
      </w:pPr>
      <w:r w:rsidRPr="009070BE">
        <w:rPr>
          <w:rFonts w:ascii="Arial" w:hAnsi="Arial" w:cs="Arial"/>
          <w:szCs w:val="24"/>
        </w:rPr>
        <w:t>Wykonawca na każde żądanie Zamawiającego zobowiązany jest w terminie do 2 dni udokumentować spełnianie zobowiązania, o którym mowa w ust. 2  w postaci przedłożenia kopii umowy o pracę z jej oryginałami do wglądu</w:t>
      </w:r>
      <w:r w:rsidR="00721BB8" w:rsidRPr="009070BE">
        <w:rPr>
          <w:rFonts w:ascii="Arial" w:hAnsi="Arial" w:cs="Arial"/>
          <w:szCs w:val="24"/>
        </w:rPr>
        <w:t>.</w:t>
      </w:r>
    </w:p>
    <w:p w14:paraId="0826D169" w14:textId="77777777" w:rsidR="00A06156" w:rsidRPr="009070BE" w:rsidRDefault="00A06156" w:rsidP="00841BDC">
      <w:pPr>
        <w:pStyle w:val="Akapitzlist"/>
        <w:numPr>
          <w:ilvl w:val="3"/>
          <w:numId w:val="5"/>
        </w:numPr>
        <w:spacing w:line="360" w:lineRule="auto"/>
        <w:ind w:left="0"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 przypadku wypowiedzenia/rozwiązania stosunku pracy z osobą biorącą udział przy realizacji zamówienia, Wykonawca jest zobowiązany powiadomić Zamawiającego o tej okoliczności pisemnie, pod rygorem bezskuteczności w terminie do 3 dni, licząc od dnia w którym nastąpiło rozwiązanie/wygaśnięcie stosunku pracy.</w:t>
      </w:r>
    </w:p>
    <w:p w14:paraId="543C4B89" w14:textId="77777777" w:rsidR="00A06156" w:rsidRPr="009070BE" w:rsidRDefault="00A06156" w:rsidP="00841BDC">
      <w:pPr>
        <w:pStyle w:val="Akapitzlist"/>
        <w:numPr>
          <w:ilvl w:val="3"/>
          <w:numId w:val="5"/>
        </w:numPr>
        <w:spacing w:line="360" w:lineRule="auto"/>
        <w:ind w:left="0"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w terminie do 5 dni od dnia rozwiązania/wygaśnięcia stosunku pracy, o którym mowa w ust. </w:t>
      </w:r>
      <w:r w:rsidR="00671D40" w:rsidRPr="009070BE">
        <w:rPr>
          <w:rFonts w:ascii="Arial" w:hAnsi="Arial" w:cs="Arial"/>
          <w:szCs w:val="24"/>
        </w:rPr>
        <w:t>4</w:t>
      </w:r>
      <w:r w:rsidRPr="009070BE">
        <w:rPr>
          <w:rFonts w:ascii="Arial" w:hAnsi="Arial" w:cs="Arial"/>
          <w:szCs w:val="24"/>
        </w:rPr>
        <w:t xml:space="preserve"> zobowiązany jest zatrudnić kolejną osobę na podstawie umowy o pracę, spełniającą wymagania z ust.2, z zastrzeżeniem ust. </w:t>
      </w:r>
      <w:r w:rsidR="00671D40" w:rsidRPr="009070BE">
        <w:rPr>
          <w:rFonts w:ascii="Arial" w:hAnsi="Arial" w:cs="Arial"/>
          <w:szCs w:val="24"/>
        </w:rPr>
        <w:t>3</w:t>
      </w:r>
      <w:r w:rsidRPr="009070BE">
        <w:rPr>
          <w:rFonts w:ascii="Arial" w:hAnsi="Arial" w:cs="Arial"/>
          <w:szCs w:val="24"/>
        </w:rPr>
        <w:t xml:space="preserve"> i przedłożyć Zamawiającemu w formie pisemnej  kopie dokumentów potwierdzających to zatrudnienie, o których mowa w ust. 3 . </w:t>
      </w:r>
    </w:p>
    <w:p w14:paraId="282AAEEC" w14:textId="77777777" w:rsidR="00A06156" w:rsidRPr="009070BE" w:rsidRDefault="00A06156" w:rsidP="00841BDC">
      <w:pPr>
        <w:pStyle w:val="Akapitzlist"/>
        <w:numPr>
          <w:ilvl w:val="3"/>
          <w:numId w:val="5"/>
        </w:numPr>
        <w:spacing w:line="360" w:lineRule="auto"/>
        <w:ind w:left="0"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Zamawiający zastrzega sobie prawo wstępu do miejsca wykonywania zamówienia w celu weryfikacji rzeczywistego udziału osoby zatrudnionej przy wykonywaniu zamówienia.</w:t>
      </w:r>
    </w:p>
    <w:p w14:paraId="088559A5" w14:textId="77777777" w:rsidR="00A06156" w:rsidRPr="009070BE" w:rsidRDefault="00A06156" w:rsidP="00841BDC">
      <w:pPr>
        <w:pStyle w:val="Akapitzlist"/>
        <w:numPr>
          <w:ilvl w:val="0"/>
          <w:numId w:val="9"/>
        </w:numPr>
        <w:spacing w:line="360" w:lineRule="auto"/>
        <w:ind w:left="0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 przypadku  niespełnienia wymagań określonych w art. 95 ust. 1 </w:t>
      </w:r>
      <w:proofErr w:type="spellStart"/>
      <w:r w:rsidRPr="009070BE">
        <w:rPr>
          <w:rFonts w:ascii="Arial" w:hAnsi="Arial" w:cs="Arial"/>
          <w:szCs w:val="24"/>
        </w:rPr>
        <w:t>p.z.p</w:t>
      </w:r>
      <w:proofErr w:type="spellEnd"/>
      <w:r w:rsidRPr="009070BE">
        <w:rPr>
          <w:rFonts w:ascii="Arial" w:hAnsi="Arial" w:cs="Arial"/>
          <w:szCs w:val="24"/>
        </w:rPr>
        <w:t>. i zgodnie z umową Zamawiający ma prawo do odstąpienia od umowy z Wykonawcą z przyczyny leżącej po jego stronie w terminie do 30 dni od dowiedzenia się przez Zamawiającego o tej przesłance do odstąpienia od umowy, zachowując prawo do naliczenia ka</w:t>
      </w:r>
      <w:r w:rsidR="001A3B76" w:rsidRPr="009070BE">
        <w:rPr>
          <w:rFonts w:ascii="Arial" w:hAnsi="Arial" w:cs="Arial"/>
          <w:szCs w:val="24"/>
        </w:rPr>
        <w:t>r umownych, o których mowa w § 10</w:t>
      </w:r>
      <w:r w:rsidRPr="009070BE">
        <w:rPr>
          <w:rFonts w:ascii="Arial" w:hAnsi="Arial" w:cs="Arial"/>
          <w:szCs w:val="24"/>
        </w:rPr>
        <w:t xml:space="preserve"> ust. 1 pkt</w:t>
      </w:r>
      <w:r w:rsidR="001A3B76" w:rsidRPr="009070BE">
        <w:rPr>
          <w:rFonts w:ascii="Arial" w:hAnsi="Arial" w:cs="Arial"/>
          <w:szCs w:val="24"/>
        </w:rPr>
        <w:t xml:space="preserve"> 3</w:t>
      </w:r>
      <w:r w:rsidRPr="009070BE">
        <w:rPr>
          <w:rFonts w:ascii="Arial" w:hAnsi="Arial" w:cs="Arial"/>
          <w:szCs w:val="24"/>
        </w:rPr>
        <w:t xml:space="preserve"> umowy. </w:t>
      </w:r>
    </w:p>
    <w:p w14:paraId="286AE82D" w14:textId="77777777" w:rsidR="00EB1328" w:rsidRPr="009070BE" w:rsidRDefault="00EB1328" w:rsidP="00841BDC">
      <w:pPr>
        <w:spacing w:line="360" w:lineRule="auto"/>
        <w:ind w:right="-426" w:hanging="426"/>
        <w:jc w:val="both"/>
        <w:rPr>
          <w:rFonts w:ascii="Arial" w:hAnsi="Arial" w:cs="Arial"/>
          <w:b/>
          <w:szCs w:val="24"/>
        </w:rPr>
      </w:pPr>
    </w:p>
    <w:p w14:paraId="7ECCD479" w14:textId="3CDDEA1B" w:rsidR="00A06156" w:rsidRPr="009070BE" w:rsidRDefault="00A06156" w:rsidP="00E16CF2">
      <w:pPr>
        <w:spacing w:line="360" w:lineRule="auto"/>
        <w:ind w:right="-426" w:hanging="426"/>
        <w:jc w:val="center"/>
        <w:rPr>
          <w:rFonts w:ascii="Arial" w:hAnsi="Arial" w:cs="Arial"/>
          <w:b/>
          <w:szCs w:val="24"/>
        </w:rPr>
      </w:pPr>
      <w:bookmarkStart w:id="2" w:name="_Hlk88124017"/>
      <w:r w:rsidRPr="009070BE">
        <w:rPr>
          <w:rFonts w:ascii="Arial" w:hAnsi="Arial" w:cs="Arial"/>
          <w:b/>
          <w:szCs w:val="24"/>
        </w:rPr>
        <w:t>§ </w:t>
      </w:r>
      <w:r w:rsidR="0021785A" w:rsidRPr="009070BE">
        <w:rPr>
          <w:rFonts w:ascii="Arial" w:hAnsi="Arial" w:cs="Arial"/>
          <w:b/>
          <w:szCs w:val="24"/>
        </w:rPr>
        <w:t>13</w:t>
      </w:r>
    </w:p>
    <w:bookmarkEnd w:id="2"/>
    <w:p w14:paraId="13001561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Odstąpienie od umowy</w:t>
      </w:r>
    </w:p>
    <w:p w14:paraId="0540E19D" w14:textId="77777777" w:rsidR="00A06156" w:rsidRPr="009070BE" w:rsidRDefault="00A06156" w:rsidP="00841BDC">
      <w:pPr>
        <w:pStyle w:val="Akapitzlist"/>
        <w:numPr>
          <w:ilvl w:val="6"/>
          <w:numId w:val="5"/>
        </w:numPr>
        <w:tabs>
          <w:tab w:val="clear" w:pos="5040"/>
          <w:tab w:val="num" w:pos="284"/>
        </w:tabs>
        <w:spacing w:line="360" w:lineRule="auto"/>
        <w:ind w:right="-426" w:hanging="504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może odstąpić od umowy: </w:t>
      </w:r>
    </w:p>
    <w:p w14:paraId="251C006E" w14:textId="77777777" w:rsidR="00A06156" w:rsidRPr="009070BE" w:rsidRDefault="00A06156" w:rsidP="00841BDC">
      <w:pPr>
        <w:pStyle w:val="Akapitzlist"/>
        <w:numPr>
          <w:ilvl w:val="4"/>
          <w:numId w:val="10"/>
        </w:numPr>
        <w:spacing w:line="360" w:lineRule="auto"/>
        <w:ind w:left="284" w:right="-426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E493EDF" w14:textId="77777777" w:rsidR="00A06156" w:rsidRPr="009070BE" w:rsidRDefault="00A06156" w:rsidP="00841BDC">
      <w:pPr>
        <w:pStyle w:val="Akapitzlist"/>
        <w:numPr>
          <w:ilvl w:val="4"/>
          <w:numId w:val="10"/>
        </w:numPr>
        <w:spacing w:line="360" w:lineRule="auto"/>
        <w:ind w:left="284" w:right="-426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jeżeli zachodzi co najmniej jedna z następujących okoliczności: </w:t>
      </w:r>
    </w:p>
    <w:p w14:paraId="1AFDD2B9" w14:textId="77777777" w:rsidR="00A06156" w:rsidRPr="009070BE" w:rsidRDefault="00A06156" w:rsidP="00841BDC">
      <w:pPr>
        <w:tabs>
          <w:tab w:val="left" w:pos="709"/>
        </w:tabs>
        <w:spacing w:line="360" w:lineRule="auto"/>
        <w:ind w:left="284"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a) dokonano zmiany umowy z naruszeniem art. 454 </w:t>
      </w:r>
      <w:proofErr w:type="spellStart"/>
      <w:r w:rsidRPr="009070BE">
        <w:rPr>
          <w:rFonts w:ascii="Arial" w:hAnsi="Arial" w:cs="Arial"/>
          <w:szCs w:val="24"/>
        </w:rPr>
        <w:t>p.z.p</w:t>
      </w:r>
      <w:proofErr w:type="spellEnd"/>
      <w:r w:rsidRPr="009070BE">
        <w:rPr>
          <w:rFonts w:ascii="Arial" w:hAnsi="Arial" w:cs="Arial"/>
          <w:szCs w:val="24"/>
        </w:rPr>
        <w:t xml:space="preserve">. i art. 455 </w:t>
      </w:r>
      <w:proofErr w:type="spellStart"/>
      <w:r w:rsidRPr="009070BE">
        <w:rPr>
          <w:rFonts w:ascii="Arial" w:hAnsi="Arial" w:cs="Arial"/>
          <w:szCs w:val="24"/>
        </w:rPr>
        <w:t>p.z.p</w:t>
      </w:r>
      <w:proofErr w:type="spellEnd"/>
      <w:r w:rsidRPr="009070BE">
        <w:rPr>
          <w:rFonts w:ascii="Arial" w:hAnsi="Arial" w:cs="Arial"/>
          <w:szCs w:val="24"/>
        </w:rPr>
        <w:t xml:space="preserve">., </w:t>
      </w:r>
    </w:p>
    <w:p w14:paraId="1689B14A" w14:textId="77777777" w:rsidR="00A06156" w:rsidRPr="009070BE" w:rsidRDefault="00A06156" w:rsidP="00841BDC">
      <w:pPr>
        <w:tabs>
          <w:tab w:val="left" w:pos="709"/>
        </w:tabs>
        <w:spacing w:line="360" w:lineRule="auto"/>
        <w:ind w:left="284"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b) Wykonawca w chwili zawarcia umowy podlegał wykluczeniu na podstawie art. 108 </w:t>
      </w:r>
      <w:proofErr w:type="spellStart"/>
      <w:r w:rsidRPr="009070BE">
        <w:rPr>
          <w:rFonts w:ascii="Arial" w:hAnsi="Arial" w:cs="Arial"/>
          <w:szCs w:val="24"/>
        </w:rPr>
        <w:t>p.z.p</w:t>
      </w:r>
      <w:proofErr w:type="spellEnd"/>
      <w:r w:rsidRPr="009070BE">
        <w:rPr>
          <w:rFonts w:ascii="Arial" w:hAnsi="Arial" w:cs="Arial"/>
          <w:szCs w:val="24"/>
        </w:rPr>
        <w:t xml:space="preserve">., </w:t>
      </w:r>
    </w:p>
    <w:p w14:paraId="3B63328F" w14:textId="28F51ACE" w:rsidR="00A06156" w:rsidRPr="009070BE" w:rsidRDefault="00A06156" w:rsidP="00841BDC">
      <w:pPr>
        <w:tabs>
          <w:tab w:val="left" w:pos="709"/>
        </w:tabs>
        <w:spacing w:line="360" w:lineRule="auto"/>
        <w:ind w:left="284" w:right="-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  <w:r w:rsidR="00EB1328" w:rsidRPr="009070BE">
        <w:rPr>
          <w:rFonts w:ascii="Arial" w:hAnsi="Arial" w:cs="Arial"/>
          <w:szCs w:val="24"/>
        </w:rPr>
        <w:t>,</w:t>
      </w:r>
    </w:p>
    <w:p w14:paraId="5E12262E" w14:textId="0EC55A81" w:rsidR="00EB1328" w:rsidRPr="009070BE" w:rsidRDefault="00EB1328" w:rsidP="00841BDC">
      <w:pPr>
        <w:tabs>
          <w:tab w:val="left" w:pos="709"/>
        </w:tabs>
        <w:spacing w:line="360" w:lineRule="auto"/>
        <w:ind w:right="-426"/>
        <w:jc w:val="both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 xml:space="preserve">3)w przypadku o którym mowa w </w:t>
      </w:r>
      <w:r w:rsidRPr="009070BE">
        <w:rPr>
          <w:rFonts w:ascii="Arial" w:hAnsi="Arial" w:cs="Arial"/>
          <w:bCs/>
          <w:szCs w:val="24"/>
        </w:rPr>
        <w:t xml:space="preserve">§12 ust. 8 </w:t>
      </w:r>
      <w:r w:rsidR="00F0483A" w:rsidRPr="009070BE">
        <w:rPr>
          <w:rFonts w:ascii="Arial" w:hAnsi="Arial" w:cs="Arial"/>
          <w:bCs/>
          <w:szCs w:val="24"/>
        </w:rPr>
        <w:t>niniejszej umowy.</w:t>
      </w:r>
    </w:p>
    <w:p w14:paraId="67976725" w14:textId="77777777" w:rsidR="00A06156" w:rsidRPr="009070BE" w:rsidRDefault="00A06156" w:rsidP="00841BDC">
      <w:pPr>
        <w:pStyle w:val="Akapitzlist"/>
        <w:numPr>
          <w:ilvl w:val="0"/>
          <w:numId w:val="11"/>
        </w:numPr>
        <w:spacing w:line="360" w:lineRule="auto"/>
        <w:ind w:left="284" w:right="-426" w:hanging="426"/>
        <w:jc w:val="both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 xml:space="preserve">W przypadku odstąpienia z powodu dokonania zmiany umowy z naruszeniem art. 454 </w:t>
      </w:r>
      <w:proofErr w:type="spellStart"/>
      <w:r w:rsidRPr="009070BE">
        <w:rPr>
          <w:rFonts w:ascii="Arial" w:hAnsi="Arial" w:cs="Arial"/>
          <w:szCs w:val="24"/>
        </w:rPr>
        <w:t>p.z.p</w:t>
      </w:r>
      <w:proofErr w:type="spellEnd"/>
      <w:r w:rsidRPr="009070BE">
        <w:rPr>
          <w:rFonts w:ascii="Arial" w:hAnsi="Arial" w:cs="Arial"/>
          <w:szCs w:val="24"/>
        </w:rPr>
        <w:t xml:space="preserve">. i art. 455 </w:t>
      </w:r>
      <w:proofErr w:type="spellStart"/>
      <w:r w:rsidRPr="009070BE">
        <w:rPr>
          <w:rFonts w:ascii="Arial" w:hAnsi="Arial" w:cs="Arial"/>
          <w:szCs w:val="24"/>
        </w:rPr>
        <w:t>p.z.p</w:t>
      </w:r>
      <w:proofErr w:type="spellEnd"/>
      <w:r w:rsidRPr="009070BE">
        <w:rPr>
          <w:rFonts w:ascii="Arial" w:hAnsi="Arial" w:cs="Arial"/>
          <w:szCs w:val="24"/>
        </w:rPr>
        <w:t xml:space="preserve">., Zamawiający odstępuje od umowy w części, której zmiana dotyczy. </w:t>
      </w:r>
    </w:p>
    <w:p w14:paraId="365CF66B" w14:textId="77777777" w:rsidR="00A06156" w:rsidRPr="009070BE" w:rsidRDefault="00A06156" w:rsidP="00841BDC">
      <w:pPr>
        <w:pStyle w:val="Akapitzlist"/>
        <w:numPr>
          <w:ilvl w:val="0"/>
          <w:numId w:val="11"/>
        </w:numPr>
        <w:spacing w:line="360" w:lineRule="auto"/>
        <w:ind w:left="284" w:right="-426" w:hanging="426"/>
        <w:jc w:val="both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 xml:space="preserve"> W przypadku odstąpienia przez Zamawiającego od umowy Wykonawca może żądać wyłącznie wynagrodzenia należnego z tytułu wykonania części umowy. </w:t>
      </w:r>
    </w:p>
    <w:p w14:paraId="5B9CA61F" w14:textId="77777777" w:rsidR="00362AA8" w:rsidRPr="009070BE" w:rsidRDefault="00362AA8" w:rsidP="00841BDC">
      <w:pPr>
        <w:spacing w:line="360" w:lineRule="auto"/>
        <w:ind w:right="-426"/>
        <w:jc w:val="both"/>
        <w:rPr>
          <w:rFonts w:ascii="Arial" w:hAnsi="Arial" w:cs="Arial"/>
          <w:b/>
          <w:szCs w:val="24"/>
        </w:rPr>
      </w:pPr>
    </w:p>
    <w:p w14:paraId="27664A01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§ 1</w:t>
      </w:r>
      <w:r w:rsidR="0021785A" w:rsidRPr="009070BE">
        <w:rPr>
          <w:rFonts w:ascii="Arial" w:hAnsi="Arial" w:cs="Arial"/>
          <w:b/>
          <w:szCs w:val="24"/>
        </w:rPr>
        <w:t>4</w:t>
      </w:r>
    </w:p>
    <w:p w14:paraId="1A31C7C1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Postanowienia końcowe</w:t>
      </w:r>
    </w:p>
    <w:p w14:paraId="02C90438" w14:textId="77777777" w:rsidR="00A06156" w:rsidRPr="009070BE" w:rsidRDefault="00A06156" w:rsidP="00841BDC">
      <w:pPr>
        <w:spacing w:line="360" w:lineRule="auto"/>
        <w:ind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1.</w:t>
      </w:r>
      <w:r w:rsidRPr="009070BE">
        <w:rPr>
          <w:rFonts w:ascii="Arial" w:hAnsi="Arial" w:cs="Arial"/>
          <w:szCs w:val="24"/>
        </w:rPr>
        <w:tab/>
        <w:t xml:space="preserve">Wszelkie spory wynikające z niniejszej umowy będzie rozstrzygał sąd właściwy rzeczowo dla siedziby Zamawiającego. </w:t>
      </w:r>
    </w:p>
    <w:p w14:paraId="74B3884C" w14:textId="77777777" w:rsidR="00A06156" w:rsidRPr="009070BE" w:rsidRDefault="00A06156" w:rsidP="00841BDC">
      <w:pPr>
        <w:spacing w:line="360" w:lineRule="auto"/>
        <w:ind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2.</w:t>
      </w:r>
      <w:r w:rsidRPr="009070BE">
        <w:rPr>
          <w:rFonts w:ascii="Arial" w:hAnsi="Arial" w:cs="Arial"/>
          <w:szCs w:val="24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2680AF0B" w14:textId="77777777" w:rsidR="00A06156" w:rsidRPr="009070BE" w:rsidRDefault="00A06156" w:rsidP="00841BDC">
      <w:pPr>
        <w:spacing w:line="360" w:lineRule="auto"/>
        <w:ind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3.</w:t>
      </w:r>
      <w:r w:rsidRPr="009070BE">
        <w:rPr>
          <w:rFonts w:ascii="Arial" w:hAnsi="Arial" w:cs="Arial"/>
          <w:szCs w:val="24"/>
        </w:rPr>
        <w:tab/>
        <w:t>W sprawach nieuregulowanych postanowieniami niniejszej umowy mają zastosowanie przepisy Ustawy z dnia 23 kwietnia 1964 r. Kodeks cywilny, ustawy z dnia 11 września 2019 r. - Prawo Zamówień Publicznych.</w:t>
      </w:r>
    </w:p>
    <w:p w14:paraId="31C804E6" w14:textId="77777777" w:rsidR="00A06156" w:rsidRPr="009070BE" w:rsidRDefault="00A06156" w:rsidP="00841BDC">
      <w:pPr>
        <w:tabs>
          <w:tab w:val="left" w:pos="426"/>
          <w:tab w:val="left" w:pos="568"/>
        </w:tabs>
        <w:spacing w:line="360" w:lineRule="auto"/>
        <w:ind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4.</w:t>
      </w:r>
      <w:r w:rsidRPr="009070BE">
        <w:rPr>
          <w:rFonts w:ascii="Arial" w:hAnsi="Arial" w:cs="Arial"/>
          <w:szCs w:val="24"/>
        </w:rPr>
        <w:tab/>
        <w:t xml:space="preserve">Niniejszą umowę sporządzono w dwóch jednobrzmiących egzemplarzach jeden dla Zamawiającego jeden dla Wykonawcy. </w:t>
      </w:r>
    </w:p>
    <w:p w14:paraId="5625F831" w14:textId="77777777" w:rsidR="00620F64" w:rsidRPr="009070BE" w:rsidRDefault="00620F64" w:rsidP="00841BDC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jc w:val="both"/>
        <w:rPr>
          <w:rFonts w:ascii="Arial" w:hAnsi="Arial" w:cs="Arial"/>
          <w:szCs w:val="24"/>
        </w:rPr>
      </w:pPr>
    </w:p>
    <w:p w14:paraId="131D6C6E" w14:textId="46358ECD" w:rsidR="00FE4052" w:rsidRDefault="00A06156" w:rsidP="00841BDC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                                                                       Wykonawca                                    </w:t>
      </w:r>
      <w:r w:rsidR="00FE4052" w:rsidRPr="009070BE">
        <w:rPr>
          <w:rFonts w:ascii="Arial" w:hAnsi="Arial" w:cs="Arial"/>
          <w:szCs w:val="24"/>
        </w:rPr>
        <w:br/>
      </w:r>
      <w:r w:rsidR="00FE4052" w:rsidRPr="009070BE">
        <w:rPr>
          <w:rFonts w:ascii="Arial" w:hAnsi="Arial" w:cs="Arial"/>
          <w:szCs w:val="24"/>
        </w:rPr>
        <w:br/>
      </w:r>
      <w:r w:rsidR="00FE4052" w:rsidRPr="009070BE">
        <w:rPr>
          <w:rFonts w:ascii="Arial" w:hAnsi="Arial" w:cs="Arial"/>
          <w:szCs w:val="24"/>
        </w:rPr>
        <w:br/>
      </w:r>
    </w:p>
    <w:p w14:paraId="38A68C48" w14:textId="77777777" w:rsidR="004A3144" w:rsidRDefault="004A3144" w:rsidP="00841BDC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jc w:val="both"/>
        <w:rPr>
          <w:rFonts w:ascii="Arial" w:hAnsi="Arial" w:cs="Arial"/>
          <w:szCs w:val="24"/>
        </w:rPr>
      </w:pPr>
    </w:p>
    <w:p w14:paraId="13A11B19" w14:textId="04838329" w:rsidR="00FE4052" w:rsidRPr="00F144E8" w:rsidRDefault="00413189" w:rsidP="00F144E8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F144E8">
        <w:rPr>
          <w:rFonts w:ascii="Arial" w:hAnsi="Arial" w:cs="Arial"/>
          <w:szCs w:val="24"/>
        </w:rPr>
        <w:br/>
      </w:r>
      <w:r w:rsidR="00F144E8">
        <w:rPr>
          <w:rFonts w:ascii="Arial" w:eastAsia="Calibri" w:hAnsi="Arial" w:cs="Arial"/>
          <w:color w:val="000000"/>
          <w:kern w:val="0"/>
          <w:szCs w:val="24"/>
        </w:rPr>
        <w:t xml:space="preserve">  </w:t>
      </w:r>
      <w:r w:rsidR="0074444A" w:rsidRPr="009070BE">
        <w:rPr>
          <w:rFonts w:ascii="Arial" w:eastAsia="Calibri" w:hAnsi="Arial" w:cs="Arial"/>
          <w:color w:val="000000"/>
          <w:kern w:val="0"/>
          <w:szCs w:val="24"/>
        </w:rPr>
        <w:t>Z</w:t>
      </w:r>
      <w:r w:rsidR="00FE4052" w:rsidRPr="009070BE">
        <w:rPr>
          <w:rFonts w:ascii="Arial" w:eastAsia="Calibri" w:hAnsi="Arial" w:cs="Arial"/>
          <w:color w:val="000000"/>
          <w:kern w:val="0"/>
          <w:szCs w:val="24"/>
        </w:rPr>
        <w:t>ałącznik nr 1 do Umowy</w:t>
      </w:r>
    </w:p>
    <w:p w14:paraId="26993738" w14:textId="77777777" w:rsidR="00FE4052" w:rsidRPr="009070BE" w:rsidRDefault="00FE4052" w:rsidP="00413189">
      <w:pPr>
        <w:widowControl/>
        <w:suppressAutoHyphens w:val="0"/>
        <w:overflowPunct/>
        <w:autoSpaceDE/>
        <w:autoSpaceDN/>
        <w:adjustRightInd/>
        <w:spacing w:line="360" w:lineRule="auto"/>
        <w:ind w:left="23" w:firstLine="11"/>
        <w:jc w:val="both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Pieczęć wykonawcy</w:t>
      </w:r>
    </w:p>
    <w:p w14:paraId="0C4B843E" w14:textId="24CDF6D2" w:rsidR="00FE4052" w:rsidRPr="00413189" w:rsidRDefault="00FE4052" w:rsidP="00F144E8">
      <w:pPr>
        <w:widowControl/>
        <w:suppressAutoHyphens w:val="0"/>
        <w:overflowPunct/>
        <w:autoSpaceDE/>
        <w:autoSpaceDN/>
        <w:adjustRightInd/>
        <w:spacing w:line="276" w:lineRule="auto"/>
        <w:ind w:left="23" w:right="-21" w:firstLine="11"/>
        <w:rPr>
          <w:rFonts w:ascii="Arial" w:eastAsia="Calibri" w:hAnsi="Arial" w:cs="Arial"/>
          <w:b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Potwierdzenie otrzymania posiłków w formie jedneg</w:t>
      </w:r>
      <w:r w:rsidR="00413189">
        <w:rPr>
          <w:rFonts w:ascii="Arial" w:eastAsia="Calibri" w:hAnsi="Arial" w:cs="Arial"/>
          <w:color w:val="000000"/>
          <w:kern w:val="0"/>
          <w:szCs w:val="24"/>
        </w:rPr>
        <w:t xml:space="preserve">o gorącego dania w miesiącu…….. </w:t>
      </w:r>
      <w:r w:rsidRPr="009070BE">
        <w:rPr>
          <w:rFonts w:ascii="Arial" w:eastAsia="Calibri" w:hAnsi="Arial" w:cs="Arial"/>
          <w:color w:val="000000"/>
          <w:kern w:val="0"/>
          <w:szCs w:val="24"/>
        </w:rPr>
        <w:t>2022</w:t>
      </w:r>
      <w:r w:rsidR="00413189">
        <w:rPr>
          <w:rFonts w:ascii="Arial" w:eastAsia="Calibri" w:hAnsi="Arial" w:cs="Arial"/>
          <w:color w:val="000000"/>
          <w:kern w:val="0"/>
          <w:szCs w:val="24"/>
        </w:rPr>
        <w:t>r.</w:t>
      </w:r>
      <w:r w:rsidRPr="009070BE">
        <w:rPr>
          <w:rFonts w:ascii="Arial" w:eastAsia="Calibri" w:hAnsi="Arial" w:cs="Arial"/>
          <w:color w:val="000000"/>
          <w:kern w:val="0"/>
          <w:szCs w:val="24"/>
        </w:rPr>
        <w:t xml:space="preserve"> </w:t>
      </w:r>
      <w:r w:rsidRPr="009070BE">
        <w:rPr>
          <w:rFonts w:ascii="Arial" w:eastAsia="Calibri" w:hAnsi="Arial" w:cs="Arial"/>
          <w:color w:val="000000"/>
          <w:kern w:val="0"/>
          <w:szCs w:val="24"/>
        </w:rPr>
        <w:br/>
      </w:r>
      <w:r w:rsidRPr="00413189">
        <w:rPr>
          <w:rFonts w:ascii="Arial" w:eastAsia="Calibri" w:hAnsi="Arial" w:cs="Arial"/>
          <w:b/>
          <w:color w:val="000000"/>
          <w:kern w:val="0"/>
          <w:szCs w:val="24"/>
        </w:rPr>
        <w:t>(</w:t>
      </w:r>
      <w:r w:rsidRPr="00413189">
        <w:rPr>
          <w:rFonts w:ascii="Arial" w:eastAsia="Calibri" w:hAnsi="Arial" w:cs="Arial"/>
          <w:b/>
          <w:bCs/>
          <w:color w:val="000000"/>
          <w:kern w:val="0"/>
          <w:szCs w:val="24"/>
        </w:rPr>
        <w:t>STYCZNIU 2022 wzór wypełnienia</w:t>
      </w:r>
      <w:r w:rsidRPr="00413189">
        <w:rPr>
          <w:rFonts w:ascii="Arial" w:eastAsia="Calibri" w:hAnsi="Arial" w:cs="Arial"/>
          <w:b/>
          <w:color w:val="000000"/>
          <w:kern w:val="0"/>
          <w:szCs w:val="24"/>
        </w:rPr>
        <w:t>)</w:t>
      </w:r>
    </w:p>
    <w:p w14:paraId="481CFF69" w14:textId="77777777" w:rsidR="00FE4052" w:rsidRPr="009070BE" w:rsidRDefault="00FE4052" w:rsidP="0013551C">
      <w:pPr>
        <w:widowControl/>
        <w:suppressAutoHyphens w:val="0"/>
        <w:overflowPunct/>
        <w:autoSpaceDE/>
        <w:autoSpaceDN/>
        <w:adjustRightInd/>
        <w:spacing w:after="13" w:line="276" w:lineRule="auto"/>
        <w:ind w:left="23" w:firstLine="9"/>
        <w:jc w:val="both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Wydawanych Pani/ Panu…………………………………………………………….</w:t>
      </w:r>
    </w:p>
    <w:tbl>
      <w:tblPr>
        <w:tblStyle w:val="Tabela-Siatka1"/>
        <w:tblW w:w="0" w:type="auto"/>
        <w:tblInd w:w="23" w:type="dxa"/>
        <w:tblLook w:val="04A0" w:firstRow="1" w:lastRow="0" w:firstColumn="1" w:lastColumn="0" w:noHBand="0" w:noVBand="1"/>
      </w:tblPr>
      <w:tblGrid>
        <w:gridCol w:w="4520"/>
        <w:gridCol w:w="4521"/>
      </w:tblGrid>
      <w:tr w:rsidR="00FE4052" w:rsidRPr="009070BE" w14:paraId="202A09E6" w14:textId="77777777" w:rsidTr="00280BC5">
        <w:tc>
          <w:tcPr>
            <w:tcW w:w="4520" w:type="dxa"/>
          </w:tcPr>
          <w:p w14:paraId="1B7F4486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t>Data</w:t>
            </w:r>
          </w:p>
        </w:tc>
        <w:tc>
          <w:tcPr>
            <w:tcW w:w="4521" w:type="dxa"/>
          </w:tcPr>
          <w:p w14:paraId="7C74994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t>Czytelny podpis korzystającej z posiłku</w:t>
            </w:r>
          </w:p>
        </w:tc>
      </w:tr>
      <w:tr w:rsidR="00FE4052" w:rsidRPr="009070BE" w14:paraId="730F6FC8" w14:textId="77777777" w:rsidTr="00280BC5">
        <w:tc>
          <w:tcPr>
            <w:tcW w:w="4520" w:type="dxa"/>
          </w:tcPr>
          <w:p w14:paraId="07CA77D4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7D63A72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3500471" w14:textId="77777777" w:rsidTr="00280BC5">
        <w:tc>
          <w:tcPr>
            <w:tcW w:w="4520" w:type="dxa"/>
          </w:tcPr>
          <w:p w14:paraId="324040EC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66075B8C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26E6EDB" w14:textId="77777777" w:rsidTr="00280BC5">
        <w:tc>
          <w:tcPr>
            <w:tcW w:w="4520" w:type="dxa"/>
          </w:tcPr>
          <w:p w14:paraId="6FC7432E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4A693DA3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38A558A1" w14:textId="77777777" w:rsidTr="00280BC5">
        <w:tc>
          <w:tcPr>
            <w:tcW w:w="4520" w:type="dxa"/>
          </w:tcPr>
          <w:p w14:paraId="219F9CD4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03503F9F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1513CF71" w14:textId="77777777" w:rsidTr="00280BC5">
        <w:tc>
          <w:tcPr>
            <w:tcW w:w="4520" w:type="dxa"/>
          </w:tcPr>
          <w:p w14:paraId="3A45F63A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903E278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5ED2DA2F" w14:textId="77777777" w:rsidTr="00280BC5">
        <w:tc>
          <w:tcPr>
            <w:tcW w:w="4520" w:type="dxa"/>
          </w:tcPr>
          <w:p w14:paraId="3409DE38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799EDEB6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68A48205" w14:textId="77777777" w:rsidTr="00280BC5">
        <w:tc>
          <w:tcPr>
            <w:tcW w:w="4520" w:type="dxa"/>
          </w:tcPr>
          <w:p w14:paraId="5A0936D5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E896997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5BD159C8" w14:textId="77777777" w:rsidTr="00280BC5">
        <w:tc>
          <w:tcPr>
            <w:tcW w:w="4520" w:type="dxa"/>
          </w:tcPr>
          <w:p w14:paraId="0A1CF48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13DE8CEF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11080377" w14:textId="77777777" w:rsidTr="00280BC5">
        <w:tc>
          <w:tcPr>
            <w:tcW w:w="4520" w:type="dxa"/>
          </w:tcPr>
          <w:p w14:paraId="096E26E6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61D705D7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5177B267" w14:textId="77777777" w:rsidTr="00280BC5">
        <w:tc>
          <w:tcPr>
            <w:tcW w:w="4520" w:type="dxa"/>
          </w:tcPr>
          <w:p w14:paraId="7B79B775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077FEB6F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2A30E531" w14:textId="77777777" w:rsidTr="00280BC5">
        <w:tc>
          <w:tcPr>
            <w:tcW w:w="4520" w:type="dxa"/>
          </w:tcPr>
          <w:p w14:paraId="7803F248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4A729E54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E9F8B86" w14:textId="77777777" w:rsidTr="00280BC5">
        <w:tc>
          <w:tcPr>
            <w:tcW w:w="4520" w:type="dxa"/>
          </w:tcPr>
          <w:p w14:paraId="30D5592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03C8EFAE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0C1585B8" w14:textId="77777777" w:rsidTr="00280BC5">
        <w:tc>
          <w:tcPr>
            <w:tcW w:w="4520" w:type="dxa"/>
          </w:tcPr>
          <w:p w14:paraId="59B87F0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15EEFABB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0662D3E" w14:textId="77777777" w:rsidTr="00280BC5">
        <w:tc>
          <w:tcPr>
            <w:tcW w:w="4520" w:type="dxa"/>
          </w:tcPr>
          <w:p w14:paraId="30B796A5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0E1B17A1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6A96E9C2" w14:textId="77777777" w:rsidTr="00280BC5">
        <w:tc>
          <w:tcPr>
            <w:tcW w:w="4520" w:type="dxa"/>
          </w:tcPr>
          <w:p w14:paraId="2AE26E61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4BB14452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276C0AD1" w14:textId="77777777" w:rsidTr="00280BC5">
        <w:tc>
          <w:tcPr>
            <w:tcW w:w="4520" w:type="dxa"/>
          </w:tcPr>
          <w:p w14:paraId="3A92ADD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824D0D4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50038C59" w14:textId="77777777" w:rsidTr="00280BC5">
        <w:tc>
          <w:tcPr>
            <w:tcW w:w="4520" w:type="dxa"/>
          </w:tcPr>
          <w:p w14:paraId="76E7B76F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3275106A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053F8158" w14:textId="77777777" w:rsidTr="00280BC5">
        <w:tc>
          <w:tcPr>
            <w:tcW w:w="4520" w:type="dxa"/>
          </w:tcPr>
          <w:p w14:paraId="332C0401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3AA273C1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34710D16" w14:textId="77777777" w:rsidTr="00280BC5">
        <w:tc>
          <w:tcPr>
            <w:tcW w:w="4520" w:type="dxa"/>
          </w:tcPr>
          <w:p w14:paraId="7051B25B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09343F67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7D5A549C" w14:textId="77777777" w:rsidTr="00280BC5">
        <w:tc>
          <w:tcPr>
            <w:tcW w:w="4520" w:type="dxa"/>
          </w:tcPr>
          <w:p w14:paraId="700FE772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D2EF42E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56B40AA3" w14:textId="77777777" w:rsidTr="00280BC5">
        <w:tc>
          <w:tcPr>
            <w:tcW w:w="4520" w:type="dxa"/>
          </w:tcPr>
          <w:p w14:paraId="0D6CE4F4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59816EB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7BE69B48" w14:textId="77777777" w:rsidTr="00280BC5">
        <w:tc>
          <w:tcPr>
            <w:tcW w:w="4520" w:type="dxa"/>
          </w:tcPr>
          <w:p w14:paraId="5409042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78F220F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7929E4DB" w14:textId="77777777" w:rsidTr="00280BC5">
        <w:tc>
          <w:tcPr>
            <w:tcW w:w="4520" w:type="dxa"/>
          </w:tcPr>
          <w:p w14:paraId="58E02259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992A0A7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68E1330" w14:textId="77777777" w:rsidTr="00280BC5">
        <w:tc>
          <w:tcPr>
            <w:tcW w:w="4520" w:type="dxa"/>
          </w:tcPr>
          <w:p w14:paraId="573D9C9E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71AE4B5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1A989351" w14:textId="77777777" w:rsidTr="00280BC5">
        <w:tc>
          <w:tcPr>
            <w:tcW w:w="4520" w:type="dxa"/>
          </w:tcPr>
          <w:p w14:paraId="5383019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63DFC515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3C41B5A6" w14:textId="77777777" w:rsidTr="00280BC5">
        <w:tc>
          <w:tcPr>
            <w:tcW w:w="4520" w:type="dxa"/>
          </w:tcPr>
          <w:p w14:paraId="6A585859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5A424AF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2D8729D6" w14:textId="77777777" w:rsidTr="00280BC5">
        <w:tc>
          <w:tcPr>
            <w:tcW w:w="4520" w:type="dxa"/>
          </w:tcPr>
          <w:p w14:paraId="3FE280B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6F6FC28A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872E33A" w14:textId="77777777" w:rsidTr="00280BC5">
        <w:tc>
          <w:tcPr>
            <w:tcW w:w="4520" w:type="dxa"/>
          </w:tcPr>
          <w:p w14:paraId="355CBA67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4167DC15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517F1EB7" w14:textId="77777777" w:rsidTr="00280BC5">
        <w:tc>
          <w:tcPr>
            <w:tcW w:w="4520" w:type="dxa"/>
          </w:tcPr>
          <w:p w14:paraId="7A83FA7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342D861F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</w:tbl>
    <w:p w14:paraId="338DF50C" w14:textId="77777777" w:rsidR="00FE4052" w:rsidRPr="009070BE" w:rsidRDefault="00FE4052" w:rsidP="00841BDC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ascii="Arial" w:eastAsia="Calibri" w:hAnsi="Arial" w:cs="Arial"/>
          <w:color w:val="000000"/>
          <w:kern w:val="0"/>
          <w:szCs w:val="24"/>
        </w:rPr>
      </w:pPr>
    </w:p>
    <w:p w14:paraId="67FE8C5F" w14:textId="09C5E2ED" w:rsidR="00FE4052" w:rsidRPr="009070BE" w:rsidRDefault="00FE4052" w:rsidP="00841BDC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b/>
          <w:bCs/>
          <w:color w:val="000000"/>
          <w:kern w:val="0"/>
          <w:szCs w:val="24"/>
        </w:rPr>
        <w:t>Łączna ilość wydanych posiłków</w:t>
      </w:r>
      <w:r w:rsidR="00F144E8">
        <w:rPr>
          <w:rFonts w:ascii="Arial" w:eastAsia="Calibri" w:hAnsi="Arial" w:cs="Arial"/>
          <w:color w:val="000000"/>
          <w:kern w:val="0"/>
          <w:szCs w:val="24"/>
        </w:rPr>
        <w:t>:…………………</w:t>
      </w:r>
    </w:p>
    <w:p w14:paraId="2B5C0F80" w14:textId="77777777" w:rsidR="00FE4052" w:rsidRPr="009070BE" w:rsidRDefault="00FE4052" w:rsidP="00F144E8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b/>
          <w:bCs/>
          <w:color w:val="000000"/>
          <w:kern w:val="0"/>
          <w:szCs w:val="24"/>
        </w:rPr>
        <w:t>Sporządził</w:t>
      </w:r>
      <w:r w:rsidRPr="009070BE">
        <w:rPr>
          <w:rFonts w:ascii="Arial" w:eastAsia="Calibri" w:hAnsi="Arial" w:cs="Arial"/>
          <w:color w:val="000000"/>
          <w:kern w:val="0"/>
          <w:szCs w:val="24"/>
        </w:rPr>
        <w:t>:………………………………..</w:t>
      </w:r>
    </w:p>
    <w:p w14:paraId="7620AD60" w14:textId="717A7062" w:rsidR="0091040C" w:rsidRPr="009070BE" w:rsidRDefault="0074444A" w:rsidP="00F144E8">
      <w:pPr>
        <w:spacing w:after="137"/>
        <w:ind w:right="-15"/>
        <w:jc w:val="right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Z</w:t>
      </w:r>
      <w:r w:rsidR="0091040C" w:rsidRPr="009070BE">
        <w:rPr>
          <w:rFonts w:ascii="Arial" w:eastAsia="Calibri" w:hAnsi="Arial" w:cs="Arial"/>
          <w:color w:val="000000"/>
          <w:kern w:val="0"/>
          <w:szCs w:val="24"/>
        </w:rPr>
        <w:t>ałącznik nr 2 do Umowy</w:t>
      </w:r>
    </w:p>
    <w:p w14:paraId="5EA83D80" w14:textId="77777777" w:rsidR="0091040C" w:rsidRPr="009070BE" w:rsidRDefault="0091040C" w:rsidP="00841BDC">
      <w:pPr>
        <w:widowControl/>
        <w:suppressAutoHyphens w:val="0"/>
        <w:overflowPunct/>
        <w:autoSpaceDE/>
        <w:autoSpaceDN/>
        <w:adjustRightInd/>
        <w:spacing w:after="176" w:line="250" w:lineRule="auto"/>
        <w:ind w:left="23" w:firstLine="9"/>
        <w:jc w:val="both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Pieczęć wykonawcy</w:t>
      </w:r>
    </w:p>
    <w:p w14:paraId="774C3AA1" w14:textId="77777777" w:rsidR="0091040C" w:rsidRPr="009070BE" w:rsidRDefault="0091040C" w:rsidP="00841BDC">
      <w:pPr>
        <w:widowControl/>
        <w:suppressAutoHyphens w:val="0"/>
        <w:overflowPunct/>
        <w:autoSpaceDE/>
        <w:autoSpaceDN/>
        <w:adjustRightInd/>
        <w:spacing w:after="176" w:line="250" w:lineRule="auto"/>
        <w:ind w:left="23" w:firstLine="9"/>
        <w:jc w:val="both"/>
        <w:rPr>
          <w:rFonts w:ascii="Arial" w:eastAsia="Calibri" w:hAnsi="Arial" w:cs="Arial"/>
          <w:color w:val="000000"/>
          <w:kern w:val="0"/>
          <w:szCs w:val="24"/>
        </w:rPr>
      </w:pPr>
    </w:p>
    <w:p w14:paraId="4272183E" w14:textId="77777777" w:rsidR="0091040C" w:rsidRPr="009070BE" w:rsidRDefault="0091040C" w:rsidP="00841BDC">
      <w:pPr>
        <w:widowControl/>
        <w:suppressAutoHyphens w:val="0"/>
        <w:overflowPunct/>
        <w:autoSpaceDE/>
        <w:autoSpaceDN/>
        <w:adjustRightInd/>
        <w:spacing w:after="146" w:line="259" w:lineRule="auto"/>
        <w:ind w:left="24" w:hanging="10"/>
        <w:jc w:val="both"/>
        <w:rPr>
          <w:rFonts w:ascii="Arial" w:eastAsia="Calibri" w:hAnsi="Arial" w:cs="Arial"/>
          <w:b/>
          <w:bCs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b/>
          <w:bCs/>
          <w:color w:val="000000"/>
          <w:kern w:val="0"/>
          <w:szCs w:val="24"/>
        </w:rPr>
        <w:t>ZAŁĄCZNIK DO FAKTURY</w:t>
      </w:r>
    </w:p>
    <w:p w14:paraId="2E18CFC7" w14:textId="77777777" w:rsidR="0091040C" w:rsidRPr="009070BE" w:rsidRDefault="0091040C" w:rsidP="00841BDC">
      <w:pPr>
        <w:widowControl/>
        <w:suppressAutoHyphens w:val="0"/>
        <w:overflowPunct/>
        <w:autoSpaceDE/>
        <w:autoSpaceDN/>
        <w:adjustRightInd/>
        <w:spacing w:after="13" w:line="250" w:lineRule="auto"/>
        <w:ind w:left="23" w:right="1167" w:firstLine="9"/>
        <w:jc w:val="both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Zbiorcze zestawienie wydanych posiłków w formie jednego gorącego dania w miesiącu………………2022</w:t>
      </w:r>
    </w:p>
    <w:tbl>
      <w:tblPr>
        <w:tblStyle w:val="Tabela-Siatka2"/>
        <w:tblW w:w="0" w:type="auto"/>
        <w:tblInd w:w="23" w:type="dxa"/>
        <w:tblLook w:val="04A0" w:firstRow="1" w:lastRow="0" w:firstColumn="1" w:lastColumn="0" w:noHBand="0" w:noVBand="1"/>
      </w:tblPr>
      <w:tblGrid>
        <w:gridCol w:w="550"/>
        <w:gridCol w:w="5432"/>
        <w:gridCol w:w="3188"/>
      </w:tblGrid>
      <w:tr w:rsidR="0091040C" w:rsidRPr="009070BE" w14:paraId="5BDC4BA2" w14:textId="77777777" w:rsidTr="00280BC5">
        <w:tc>
          <w:tcPr>
            <w:tcW w:w="398" w:type="dxa"/>
          </w:tcPr>
          <w:p w14:paraId="08E7C330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9070BE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t>Lp</w:t>
            </w:r>
            <w:proofErr w:type="spellEnd"/>
          </w:p>
        </w:tc>
        <w:tc>
          <w:tcPr>
            <w:tcW w:w="5432" w:type="dxa"/>
          </w:tcPr>
          <w:p w14:paraId="3E37BD43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t>Imię i nazwisko osoby korzystającej z posiłku</w:t>
            </w:r>
          </w:p>
        </w:tc>
        <w:tc>
          <w:tcPr>
            <w:tcW w:w="3188" w:type="dxa"/>
          </w:tcPr>
          <w:p w14:paraId="7B648F59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t>Ilość wydanych posiłków</w:t>
            </w:r>
          </w:p>
        </w:tc>
      </w:tr>
      <w:tr w:rsidR="0091040C" w:rsidRPr="009070BE" w14:paraId="4B465514" w14:textId="77777777" w:rsidTr="00280BC5">
        <w:tc>
          <w:tcPr>
            <w:tcW w:w="398" w:type="dxa"/>
          </w:tcPr>
          <w:p w14:paraId="2D4E5AE6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1.</w:t>
            </w:r>
          </w:p>
        </w:tc>
        <w:tc>
          <w:tcPr>
            <w:tcW w:w="5432" w:type="dxa"/>
          </w:tcPr>
          <w:p w14:paraId="3201E340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0D77E2D9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2E7A6AD9" w14:textId="77777777" w:rsidTr="00280BC5">
        <w:tc>
          <w:tcPr>
            <w:tcW w:w="398" w:type="dxa"/>
          </w:tcPr>
          <w:p w14:paraId="643ACD96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2.</w:t>
            </w:r>
          </w:p>
        </w:tc>
        <w:tc>
          <w:tcPr>
            <w:tcW w:w="5432" w:type="dxa"/>
          </w:tcPr>
          <w:p w14:paraId="3EEDCDD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43FF26A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4E9B66A1" w14:textId="77777777" w:rsidTr="00280BC5">
        <w:tc>
          <w:tcPr>
            <w:tcW w:w="398" w:type="dxa"/>
          </w:tcPr>
          <w:p w14:paraId="2961D7A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3.</w:t>
            </w:r>
          </w:p>
        </w:tc>
        <w:tc>
          <w:tcPr>
            <w:tcW w:w="5432" w:type="dxa"/>
          </w:tcPr>
          <w:p w14:paraId="299C07AD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61DF4D0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25F3A0D2" w14:textId="77777777" w:rsidTr="00280BC5">
        <w:tc>
          <w:tcPr>
            <w:tcW w:w="398" w:type="dxa"/>
          </w:tcPr>
          <w:p w14:paraId="3ABCFAD7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4.</w:t>
            </w:r>
          </w:p>
        </w:tc>
        <w:tc>
          <w:tcPr>
            <w:tcW w:w="5432" w:type="dxa"/>
          </w:tcPr>
          <w:p w14:paraId="7EEFE776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548FA68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5E9F0981" w14:textId="77777777" w:rsidTr="00280BC5">
        <w:tc>
          <w:tcPr>
            <w:tcW w:w="398" w:type="dxa"/>
          </w:tcPr>
          <w:p w14:paraId="0E6D58B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5.</w:t>
            </w:r>
          </w:p>
        </w:tc>
        <w:tc>
          <w:tcPr>
            <w:tcW w:w="5432" w:type="dxa"/>
          </w:tcPr>
          <w:p w14:paraId="13F1B981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B664CD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42E0BC2E" w14:textId="77777777" w:rsidTr="00280BC5">
        <w:tc>
          <w:tcPr>
            <w:tcW w:w="398" w:type="dxa"/>
          </w:tcPr>
          <w:p w14:paraId="163C908D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6.</w:t>
            </w:r>
          </w:p>
        </w:tc>
        <w:tc>
          <w:tcPr>
            <w:tcW w:w="5432" w:type="dxa"/>
          </w:tcPr>
          <w:p w14:paraId="2C824046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1BE8891C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652D4690" w14:textId="77777777" w:rsidTr="00280BC5">
        <w:tc>
          <w:tcPr>
            <w:tcW w:w="398" w:type="dxa"/>
          </w:tcPr>
          <w:p w14:paraId="42A015B7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7.</w:t>
            </w:r>
          </w:p>
        </w:tc>
        <w:tc>
          <w:tcPr>
            <w:tcW w:w="5432" w:type="dxa"/>
          </w:tcPr>
          <w:p w14:paraId="126DE1A1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1C75904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3FF23384" w14:textId="77777777" w:rsidTr="00280BC5">
        <w:tc>
          <w:tcPr>
            <w:tcW w:w="398" w:type="dxa"/>
          </w:tcPr>
          <w:p w14:paraId="14F900C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8.</w:t>
            </w:r>
          </w:p>
        </w:tc>
        <w:tc>
          <w:tcPr>
            <w:tcW w:w="5432" w:type="dxa"/>
          </w:tcPr>
          <w:p w14:paraId="2FA0369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05B7708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11BB9501" w14:textId="77777777" w:rsidTr="00280BC5">
        <w:tc>
          <w:tcPr>
            <w:tcW w:w="398" w:type="dxa"/>
          </w:tcPr>
          <w:p w14:paraId="49AF1EF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9.</w:t>
            </w:r>
          </w:p>
        </w:tc>
        <w:tc>
          <w:tcPr>
            <w:tcW w:w="5432" w:type="dxa"/>
          </w:tcPr>
          <w:p w14:paraId="5E44365C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79E6439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75ABFE68" w14:textId="77777777" w:rsidTr="00280BC5">
        <w:tc>
          <w:tcPr>
            <w:tcW w:w="398" w:type="dxa"/>
          </w:tcPr>
          <w:p w14:paraId="6450142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10.</w:t>
            </w:r>
          </w:p>
        </w:tc>
        <w:tc>
          <w:tcPr>
            <w:tcW w:w="5432" w:type="dxa"/>
          </w:tcPr>
          <w:p w14:paraId="6F227010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173209B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1B481534" w14:textId="77777777" w:rsidTr="00280BC5">
        <w:tc>
          <w:tcPr>
            <w:tcW w:w="398" w:type="dxa"/>
          </w:tcPr>
          <w:p w14:paraId="624BD3D1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11.</w:t>
            </w:r>
          </w:p>
        </w:tc>
        <w:tc>
          <w:tcPr>
            <w:tcW w:w="5432" w:type="dxa"/>
          </w:tcPr>
          <w:p w14:paraId="1209D278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1DDBFB6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2D88DCC5" w14:textId="77777777" w:rsidTr="00280BC5">
        <w:tc>
          <w:tcPr>
            <w:tcW w:w="398" w:type="dxa"/>
          </w:tcPr>
          <w:p w14:paraId="3762389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12.</w:t>
            </w:r>
          </w:p>
        </w:tc>
        <w:tc>
          <w:tcPr>
            <w:tcW w:w="5432" w:type="dxa"/>
          </w:tcPr>
          <w:p w14:paraId="4E22DF3D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2ADAF8D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39504513" w14:textId="77777777" w:rsidTr="00280BC5">
        <w:tc>
          <w:tcPr>
            <w:tcW w:w="398" w:type="dxa"/>
          </w:tcPr>
          <w:p w14:paraId="768A3FC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13.</w:t>
            </w:r>
          </w:p>
        </w:tc>
        <w:tc>
          <w:tcPr>
            <w:tcW w:w="5432" w:type="dxa"/>
          </w:tcPr>
          <w:p w14:paraId="30BE1A80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080B6C8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727604C3" w14:textId="77777777" w:rsidTr="00280BC5">
        <w:tc>
          <w:tcPr>
            <w:tcW w:w="398" w:type="dxa"/>
          </w:tcPr>
          <w:p w14:paraId="5776BA4D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14.</w:t>
            </w:r>
          </w:p>
        </w:tc>
        <w:tc>
          <w:tcPr>
            <w:tcW w:w="5432" w:type="dxa"/>
          </w:tcPr>
          <w:p w14:paraId="00D5F1FF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2AB164D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680A77A4" w14:textId="77777777" w:rsidTr="00280BC5">
        <w:tc>
          <w:tcPr>
            <w:tcW w:w="398" w:type="dxa"/>
          </w:tcPr>
          <w:p w14:paraId="34A199D3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15.</w:t>
            </w:r>
          </w:p>
        </w:tc>
        <w:tc>
          <w:tcPr>
            <w:tcW w:w="5432" w:type="dxa"/>
          </w:tcPr>
          <w:p w14:paraId="369701F4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5A32C05C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1B8701A3" w14:textId="77777777" w:rsidTr="00280BC5">
        <w:tc>
          <w:tcPr>
            <w:tcW w:w="398" w:type="dxa"/>
          </w:tcPr>
          <w:p w14:paraId="749CAFD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16.</w:t>
            </w:r>
          </w:p>
        </w:tc>
        <w:tc>
          <w:tcPr>
            <w:tcW w:w="5432" w:type="dxa"/>
          </w:tcPr>
          <w:p w14:paraId="3A1275B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713BBB2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6AB92579" w14:textId="77777777" w:rsidTr="00280BC5">
        <w:tc>
          <w:tcPr>
            <w:tcW w:w="398" w:type="dxa"/>
          </w:tcPr>
          <w:p w14:paraId="25568E7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17.</w:t>
            </w:r>
          </w:p>
        </w:tc>
        <w:tc>
          <w:tcPr>
            <w:tcW w:w="5432" w:type="dxa"/>
          </w:tcPr>
          <w:p w14:paraId="04A4A40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B34915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7A096AB3" w14:textId="77777777" w:rsidTr="00280BC5">
        <w:tc>
          <w:tcPr>
            <w:tcW w:w="398" w:type="dxa"/>
          </w:tcPr>
          <w:p w14:paraId="5BDF95D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18.</w:t>
            </w:r>
          </w:p>
        </w:tc>
        <w:tc>
          <w:tcPr>
            <w:tcW w:w="5432" w:type="dxa"/>
          </w:tcPr>
          <w:p w14:paraId="2B84D8E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2282412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03ABA1E5" w14:textId="77777777" w:rsidTr="00280BC5">
        <w:tc>
          <w:tcPr>
            <w:tcW w:w="398" w:type="dxa"/>
          </w:tcPr>
          <w:p w14:paraId="564F3B74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19.</w:t>
            </w:r>
          </w:p>
        </w:tc>
        <w:tc>
          <w:tcPr>
            <w:tcW w:w="5432" w:type="dxa"/>
          </w:tcPr>
          <w:p w14:paraId="38A8B6A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B749CA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1843C2DB" w14:textId="77777777" w:rsidTr="00280BC5">
        <w:tc>
          <w:tcPr>
            <w:tcW w:w="398" w:type="dxa"/>
          </w:tcPr>
          <w:p w14:paraId="6A6E8A2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20.</w:t>
            </w:r>
          </w:p>
        </w:tc>
        <w:tc>
          <w:tcPr>
            <w:tcW w:w="5432" w:type="dxa"/>
          </w:tcPr>
          <w:p w14:paraId="2DB6202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EFD58C8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0972C99E" w14:textId="77777777" w:rsidTr="00280BC5">
        <w:tc>
          <w:tcPr>
            <w:tcW w:w="398" w:type="dxa"/>
          </w:tcPr>
          <w:p w14:paraId="7A9708FF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21.</w:t>
            </w:r>
          </w:p>
        </w:tc>
        <w:tc>
          <w:tcPr>
            <w:tcW w:w="5432" w:type="dxa"/>
          </w:tcPr>
          <w:p w14:paraId="0F411CBF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4FF87379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3E11F9E6" w14:textId="77777777" w:rsidTr="00280BC5">
        <w:tc>
          <w:tcPr>
            <w:tcW w:w="398" w:type="dxa"/>
          </w:tcPr>
          <w:p w14:paraId="13AD7204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22.</w:t>
            </w:r>
          </w:p>
        </w:tc>
        <w:tc>
          <w:tcPr>
            <w:tcW w:w="5432" w:type="dxa"/>
          </w:tcPr>
          <w:p w14:paraId="7FFBBF18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77DEEC08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53723DE5" w14:textId="77777777" w:rsidTr="00280BC5">
        <w:tc>
          <w:tcPr>
            <w:tcW w:w="398" w:type="dxa"/>
          </w:tcPr>
          <w:p w14:paraId="52ACC44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23.</w:t>
            </w:r>
          </w:p>
        </w:tc>
        <w:tc>
          <w:tcPr>
            <w:tcW w:w="5432" w:type="dxa"/>
          </w:tcPr>
          <w:p w14:paraId="48F365FC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C9C4E3D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1D1EB4D9" w14:textId="77777777" w:rsidTr="00280BC5">
        <w:tc>
          <w:tcPr>
            <w:tcW w:w="398" w:type="dxa"/>
          </w:tcPr>
          <w:p w14:paraId="60BD5BD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24.</w:t>
            </w:r>
          </w:p>
        </w:tc>
        <w:tc>
          <w:tcPr>
            <w:tcW w:w="5432" w:type="dxa"/>
          </w:tcPr>
          <w:p w14:paraId="5B787B20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81873C9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00C4CA12" w14:textId="77777777" w:rsidTr="00280BC5">
        <w:tc>
          <w:tcPr>
            <w:tcW w:w="398" w:type="dxa"/>
          </w:tcPr>
          <w:p w14:paraId="3E0C9F9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25.</w:t>
            </w:r>
          </w:p>
        </w:tc>
        <w:tc>
          <w:tcPr>
            <w:tcW w:w="5432" w:type="dxa"/>
          </w:tcPr>
          <w:p w14:paraId="0553CEAF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7B2CCD16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</w:tbl>
    <w:p w14:paraId="1888B86F" w14:textId="77777777" w:rsidR="0091040C" w:rsidRPr="009070BE" w:rsidRDefault="0091040C" w:rsidP="00841BDC">
      <w:pPr>
        <w:widowControl/>
        <w:suppressAutoHyphens w:val="0"/>
        <w:overflowPunct/>
        <w:autoSpaceDE/>
        <w:autoSpaceDN/>
        <w:adjustRightInd/>
        <w:spacing w:after="13" w:line="250" w:lineRule="auto"/>
        <w:jc w:val="both"/>
        <w:rPr>
          <w:rFonts w:ascii="Arial" w:eastAsia="Calibri" w:hAnsi="Arial" w:cs="Arial"/>
          <w:color w:val="000000"/>
          <w:kern w:val="0"/>
          <w:szCs w:val="24"/>
        </w:rPr>
      </w:pPr>
    </w:p>
    <w:p w14:paraId="6170C578" w14:textId="3ADC0081" w:rsidR="00A06156" w:rsidRPr="009070BE" w:rsidRDefault="0091040C" w:rsidP="00F144E8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Razem wydanych posiłków (szt.)</w:t>
      </w:r>
      <w:r w:rsidRPr="009070BE">
        <w:rPr>
          <w:rFonts w:ascii="Arial" w:eastAsia="Calibri" w:hAnsi="Arial" w:cs="Arial"/>
          <w:noProof/>
          <w:color w:val="000000"/>
          <w:kern w:val="0"/>
          <w:szCs w:val="24"/>
        </w:rPr>
        <w:t>……………………………………..</w:t>
      </w:r>
      <w:r w:rsidRPr="009070BE">
        <w:rPr>
          <w:rFonts w:ascii="Arial" w:eastAsia="Calibri" w:hAnsi="Arial" w:cs="Arial"/>
          <w:color w:val="000000"/>
          <w:kern w:val="0"/>
          <w:szCs w:val="24"/>
        </w:rPr>
        <w:t>(uzupełnia wnioskodawca)</w:t>
      </w:r>
      <w:r w:rsidR="00A06156" w:rsidRPr="009070BE">
        <w:rPr>
          <w:rFonts w:ascii="Arial" w:hAnsi="Arial" w:cs="Arial"/>
          <w:szCs w:val="24"/>
        </w:rPr>
        <w:t xml:space="preserve">          </w:t>
      </w:r>
      <w:r w:rsidR="0013551C">
        <w:rPr>
          <w:rFonts w:ascii="Arial" w:hAnsi="Arial" w:cs="Arial"/>
          <w:szCs w:val="24"/>
        </w:rPr>
        <w:br/>
      </w:r>
      <w:r w:rsidR="0013551C">
        <w:rPr>
          <w:rFonts w:ascii="Arial" w:hAnsi="Arial" w:cs="Arial"/>
          <w:szCs w:val="24"/>
        </w:rPr>
        <w:br/>
      </w:r>
      <w:r w:rsidR="00A06156" w:rsidRPr="009070BE">
        <w:rPr>
          <w:rFonts w:ascii="Arial" w:hAnsi="Arial" w:cs="Arial"/>
          <w:szCs w:val="24"/>
        </w:rPr>
        <w:t xml:space="preserve">                                            </w:t>
      </w:r>
    </w:p>
    <w:sectPr w:rsidR="00A06156" w:rsidRPr="009070BE" w:rsidSect="00413189">
      <w:headerReference w:type="default" r:id="rId9"/>
      <w:footerReference w:type="default" r:id="rId10"/>
      <w:pgSz w:w="12240" w:h="15840"/>
      <w:pgMar w:top="1134" w:right="1418" w:bottom="1418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6D11B" w14:textId="77777777" w:rsidR="00204339" w:rsidRDefault="00204339">
      <w:r>
        <w:separator/>
      </w:r>
    </w:p>
  </w:endnote>
  <w:endnote w:type="continuationSeparator" w:id="0">
    <w:p w14:paraId="7F2F6CDC" w14:textId="77777777" w:rsidR="00204339" w:rsidRDefault="0020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7C065" w14:textId="4A22D26C" w:rsidR="00164671" w:rsidRDefault="00E80D6B" w:rsidP="00025497">
    <w:pPr>
      <w:pStyle w:val="NormalnyWeb"/>
      <w:shd w:val="clear" w:color="auto" w:fill="FFFFFF"/>
      <w:spacing w:before="0" w:beforeAutospacing="0" w:after="0" w:afterAutospacing="0"/>
    </w:pPr>
    <w:r>
      <w:rPr>
        <w:rFonts w:ascii="Arial" w:hAnsi="Arial" w:cs="Arial"/>
        <w:color w:val="2C363A"/>
      </w:rPr>
      <w:tab/>
    </w:r>
    <w:r w:rsidR="00164671">
      <w:rPr>
        <w:rFonts w:ascii="Arial" w:hAnsi="Arial" w:cs="Arial"/>
        <w:color w:val="2C363A"/>
      </w:rPr>
      <w:tab/>
    </w:r>
    <w:r w:rsidR="00164671"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14:paraId="540C9AE3" w14:textId="77777777" w:rsidR="00B96521" w:rsidRDefault="00204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41DCD" w14:textId="77777777" w:rsidR="00204339" w:rsidRDefault="00204339">
      <w:r>
        <w:separator/>
      </w:r>
    </w:p>
  </w:footnote>
  <w:footnote w:type="continuationSeparator" w:id="0">
    <w:p w14:paraId="416E69E4" w14:textId="77777777" w:rsidR="00204339" w:rsidRDefault="0020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24F40" w14:textId="491844A1" w:rsidR="00E637E0" w:rsidRDefault="00E637E0" w:rsidP="00E637E0">
    <w:pPr>
      <w:pStyle w:val="Nagwek"/>
    </w:pPr>
  </w:p>
  <w:p w14:paraId="740719AC" w14:textId="77777777" w:rsidR="00E637E0" w:rsidRDefault="00E637E0">
    <w:pPr>
      <w:pStyle w:val="Nagwek"/>
    </w:pPr>
  </w:p>
  <w:p w14:paraId="4F70CA01" w14:textId="77777777" w:rsidR="00E637E0" w:rsidRDefault="00E63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652"/>
        </w:tabs>
        <w:ind w:left="652" w:hanging="51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00000013"/>
    <w:multiLevelType w:val="singleLevel"/>
    <w:tmpl w:val="00000013"/>
    <w:name w:val="WW8Num2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</w:abstractNum>
  <w:abstractNum w:abstractNumId="3" w15:restartNumberingAfterBreak="0">
    <w:nsid w:val="00000014"/>
    <w:multiLevelType w:val="multi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6"/>
    <w:multiLevelType w:val="singleLevel"/>
    <w:tmpl w:val="00000016"/>
    <w:name w:val="WW8Num34"/>
    <w:lvl w:ilvl="0">
      <w:start w:val="1"/>
      <w:numFmt w:val="lowerLetter"/>
      <w:lvlText w:val="%1)"/>
      <w:lvlJc w:val="left"/>
      <w:pPr>
        <w:tabs>
          <w:tab w:val="num" w:pos="877"/>
        </w:tabs>
        <w:ind w:left="877" w:hanging="397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19"/>
    <w:multiLevelType w:val="multilevel"/>
    <w:tmpl w:val="00000019"/>
    <w:name w:val="WW8Num3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C"/>
    <w:multiLevelType w:val="multilevel"/>
    <w:tmpl w:val="0000001C"/>
    <w:name w:val="WW8Num4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1B2ED6"/>
    <w:multiLevelType w:val="hybridMultilevel"/>
    <w:tmpl w:val="E87462EC"/>
    <w:lvl w:ilvl="0" w:tplc="672EAA3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C5A70"/>
    <w:multiLevelType w:val="multilevel"/>
    <w:tmpl w:val="AC1430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221F67"/>
    <w:multiLevelType w:val="hybridMultilevel"/>
    <w:tmpl w:val="EE3E48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AA7FF3"/>
    <w:multiLevelType w:val="hybridMultilevel"/>
    <w:tmpl w:val="0E7023E2"/>
    <w:lvl w:ilvl="0" w:tplc="D8BA0E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/>
      </w:rPr>
    </w:lvl>
    <w:lvl w:ilvl="1" w:tplc="A0182C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24484"/>
    <w:multiLevelType w:val="hybridMultilevel"/>
    <w:tmpl w:val="9AB47800"/>
    <w:lvl w:ilvl="0" w:tplc="C22223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F4D3B29"/>
    <w:multiLevelType w:val="hybridMultilevel"/>
    <w:tmpl w:val="5F329A0A"/>
    <w:lvl w:ilvl="0" w:tplc="7E8A12FA">
      <w:start w:val="8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0FB42C74"/>
    <w:multiLevelType w:val="hybridMultilevel"/>
    <w:tmpl w:val="5440762C"/>
    <w:lvl w:ilvl="0" w:tplc="1660C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EA05C4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760886"/>
    <w:multiLevelType w:val="hybridMultilevel"/>
    <w:tmpl w:val="3202BCA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355A22A8">
      <w:start w:val="1"/>
      <w:numFmt w:val="decimal"/>
      <w:lvlText w:val="%5)"/>
      <w:lvlJc w:val="left"/>
      <w:pPr>
        <w:ind w:left="3174" w:hanging="360"/>
      </w:pPr>
      <w:rPr>
        <w:rFonts w:ascii="Arial" w:eastAsia="Times New Roman" w:hAnsi="Arial"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139904BD"/>
    <w:multiLevelType w:val="hybridMultilevel"/>
    <w:tmpl w:val="F8628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27328"/>
    <w:multiLevelType w:val="hybridMultilevel"/>
    <w:tmpl w:val="9FD434A0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4014B8C0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A12B68"/>
    <w:multiLevelType w:val="hybridMultilevel"/>
    <w:tmpl w:val="DA744F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9E6B2E"/>
    <w:multiLevelType w:val="hybridMultilevel"/>
    <w:tmpl w:val="126405B4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7A07A5"/>
    <w:multiLevelType w:val="hybridMultilevel"/>
    <w:tmpl w:val="11D8F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01BEE"/>
    <w:multiLevelType w:val="hybridMultilevel"/>
    <w:tmpl w:val="6B226F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361B9C"/>
    <w:multiLevelType w:val="hybridMultilevel"/>
    <w:tmpl w:val="BD480BCE"/>
    <w:lvl w:ilvl="0" w:tplc="9E386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826564"/>
    <w:multiLevelType w:val="hybridMultilevel"/>
    <w:tmpl w:val="00AC2E8A"/>
    <w:lvl w:ilvl="0" w:tplc="04150011">
      <w:start w:val="1"/>
      <w:numFmt w:val="decimal"/>
      <w:lvlText w:val="%1)"/>
      <w:lvlJc w:val="left"/>
      <w:pPr>
        <w:ind w:left="1581" w:hanging="360"/>
      </w:p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3" w15:restartNumberingAfterBreak="0">
    <w:nsid w:val="2AB75CAD"/>
    <w:multiLevelType w:val="hybridMultilevel"/>
    <w:tmpl w:val="11E289A4"/>
    <w:lvl w:ilvl="0" w:tplc="D9E82EA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20E26"/>
    <w:multiLevelType w:val="singleLevel"/>
    <w:tmpl w:val="0310D424"/>
    <w:lvl w:ilvl="0">
      <w:start w:val="4"/>
      <w:numFmt w:val="decimal"/>
      <w:lvlText w:val="%1)"/>
      <w:legacy w:legacy="1" w:legacySpace="0" w:legacyIndent="0"/>
      <w:lvlJc w:val="left"/>
      <w:pPr>
        <w:ind w:left="425" w:firstLine="0"/>
      </w:pPr>
    </w:lvl>
  </w:abstractNum>
  <w:abstractNum w:abstractNumId="25" w15:restartNumberingAfterBreak="0">
    <w:nsid w:val="380E3818"/>
    <w:multiLevelType w:val="hybridMultilevel"/>
    <w:tmpl w:val="5AF4DBD6"/>
    <w:lvl w:ilvl="0" w:tplc="1ABA95F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3C2762EF"/>
    <w:multiLevelType w:val="hybridMultilevel"/>
    <w:tmpl w:val="87345D58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8F6CFF"/>
    <w:multiLevelType w:val="hybridMultilevel"/>
    <w:tmpl w:val="92D0C45E"/>
    <w:lvl w:ilvl="0" w:tplc="CE841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D55174"/>
    <w:multiLevelType w:val="hybridMultilevel"/>
    <w:tmpl w:val="8EC48802"/>
    <w:lvl w:ilvl="0" w:tplc="49EE7D94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9" w15:restartNumberingAfterBreak="0">
    <w:nsid w:val="46B43A1D"/>
    <w:multiLevelType w:val="hybridMultilevel"/>
    <w:tmpl w:val="3DEE4536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8F4E46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2B179E"/>
    <w:multiLevelType w:val="hybridMultilevel"/>
    <w:tmpl w:val="9B02393C"/>
    <w:lvl w:ilvl="0" w:tplc="5CE88C0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CD434F1"/>
    <w:multiLevelType w:val="singleLevel"/>
    <w:tmpl w:val="6466F4C4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</w:abstractNum>
  <w:abstractNum w:abstractNumId="32" w15:restartNumberingAfterBreak="0">
    <w:nsid w:val="523A3F89"/>
    <w:multiLevelType w:val="hybridMultilevel"/>
    <w:tmpl w:val="9AB48E18"/>
    <w:lvl w:ilvl="0" w:tplc="A6E8AD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20648"/>
    <w:multiLevelType w:val="hybridMultilevel"/>
    <w:tmpl w:val="DE063B48"/>
    <w:lvl w:ilvl="0" w:tplc="B8D207E2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 w15:restartNumberingAfterBreak="0">
    <w:nsid w:val="55CC31EB"/>
    <w:multiLevelType w:val="hybridMultilevel"/>
    <w:tmpl w:val="9460B750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87D"/>
    <w:multiLevelType w:val="hybridMultilevel"/>
    <w:tmpl w:val="6898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24F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24CC2"/>
    <w:multiLevelType w:val="hybridMultilevel"/>
    <w:tmpl w:val="FB848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40BC5"/>
    <w:multiLevelType w:val="hybridMultilevel"/>
    <w:tmpl w:val="820460FE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6576EA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7B48A0"/>
    <w:multiLevelType w:val="hybridMultilevel"/>
    <w:tmpl w:val="744024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6C13A5C"/>
    <w:multiLevelType w:val="hybridMultilevel"/>
    <w:tmpl w:val="3912E8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AAF18AD"/>
    <w:multiLevelType w:val="hybridMultilevel"/>
    <w:tmpl w:val="A58C7AD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1" w15:restartNumberingAfterBreak="0">
    <w:nsid w:val="6BF55E3D"/>
    <w:multiLevelType w:val="hybridMultilevel"/>
    <w:tmpl w:val="614C224C"/>
    <w:lvl w:ilvl="0" w:tplc="0CAA2C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1190A"/>
    <w:multiLevelType w:val="hybridMultilevel"/>
    <w:tmpl w:val="E87462EC"/>
    <w:lvl w:ilvl="0" w:tplc="672EAA3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E1AC7"/>
    <w:multiLevelType w:val="hybridMultilevel"/>
    <w:tmpl w:val="1F76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3471C"/>
    <w:multiLevelType w:val="hybridMultilevel"/>
    <w:tmpl w:val="6BCE1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  <w:lvlOverride w:ilvl="0">
      <w:startOverride w:val="4"/>
    </w:lvlOverride>
  </w:num>
  <w:num w:numId="3">
    <w:abstractNumId w:val="40"/>
  </w:num>
  <w:num w:numId="4">
    <w:abstractNumId w:val="28"/>
  </w:num>
  <w:num w:numId="5">
    <w:abstractNumId w:val="6"/>
  </w:num>
  <w:num w:numId="6">
    <w:abstractNumId w:val="23"/>
  </w:num>
  <w:num w:numId="7">
    <w:abstractNumId w:val="7"/>
  </w:num>
  <w:num w:numId="8">
    <w:abstractNumId w:val="8"/>
  </w:num>
  <w:num w:numId="9">
    <w:abstractNumId w:val="12"/>
  </w:num>
  <w:num w:numId="10">
    <w:abstractNumId w:val="14"/>
  </w:num>
  <w:num w:numId="11">
    <w:abstractNumId w:val="43"/>
  </w:num>
  <w:num w:numId="12">
    <w:abstractNumId w:val="19"/>
  </w:num>
  <w:num w:numId="13">
    <w:abstractNumId w:val="38"/>
  </w:num>
  <w:num w:numId="14">
    <w:abstractNumId w:val="30"/>
  </w:num>
  <w:num w:numId="15">
    <w:abstractNumId w:val="29"/>
  </w:num>
  <w:num w:numId="16">
    <w:abstractNumId w:val="27"/>
  </w:num>
  <w:num w:numId="17">
    <w:abstractNumId w:val="34"/>
  </w:num>
  <w:num w:numId="18">
    <w:abstractNumId w:val="15"/>
  </w:num>
  <w:num w:numId="19">
    <w:abstractNumId w:val="11"/>
  </w:num>
  <w:num w:numId="20">
    <w:abstractNumId w:val="39"/>
  </w:num>
  <w:num w:numId="21">
    <w:abstractNumId w:val="18"/>
  </w:num>
  <w:num w:numId="22">
    <w:abstractNumId w:val="41"/>
  </w:num>
  <w:num w:numId="23">
    <w:abstractNumId w:val="33"/>
  </w:num>
  <w:num w:numId="24">
    <w:abstractNumId w:val="37"/>
  </w:num>
  <w:num w:numId="25">
    <w:abstractNumId w:val="42"/>
  </w:num>
  <w:num w:numId="26">
    <w:abstractNumId w:val="22"/>
  </w:num>
  <w:num w:numId="27">
    <w:abstractNumId w:val="25"/>
  </w:num>
  <w:num w:numId="28">
    <w:abstractNumId w:val="17"/>
  </w:num>
  <w:num w:numId="29">
    <w:abstractNumId w:val="36"/>
  </w:num>
  <w:num w:numId="30">
    <w:abstractNumId w:val="16"/>
  </w:num>
  <w:num w:numId="31">
    <w:abstractNumId w:val="26"/>
  </w:num>
  <w:num w:numId="32">
    <w:abstractNumId w:val="13"/>
  </w:num>
  <w:num w:numId="33">
    <w:abstractNumId w:val="32"/>
  </w:num>
  <w:num w:numId="34">
    <w:abstractNumId w:val="20"/>
  </w:num>
  <w:num w:numId="35">
    <w:abstractNumId w:val="9"/>
  </w:num>
  <w:num w:numId="36">
    <w:abstractNumId w:val="10"/>
  </w:num>
  <w:num w:numId="37">
    <w:abstractNumId w:val="35"/>
  </w:num>
  <w:num w:numId="38">
    <w:abstractNumId w:val="44"/>
  </w:num>
  <w:num w:numId="39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9"/>
    <w:rsid w:val="00001A48"/>
    <w:rsid w:val="00025497"/>
    <w:rsid w:val="000372A4"/>
    <w:rsid w:val="00041421"/>
    <w:rsid w:val="00071B2C"/>
    <w:rsid w:val="0008462A"/>
    <w:rsid w:val="00092829"/>
    <w:rsid w:val="00093A5F"/>
    <w:rsid w:val="000A0C4F"/>
    <w:rsid w:val="000D3152"/>
    <w:rsid w:val="000E0516"/>
    <w:rsid w:val="00100349"/>
    <w:rsid w:val="00113363"/>
    <w:rsid w:val="001146CF"/>
    <w:rsid w:val="00114782"/>
    <w:rsid w:val="00124780"/>
    <w:rsid w:val="0013551C"/>
    <w:rsid w:val="0015407D"/>
    <w:rsid w:val="00164671"/>
    <w:rsid w:val="00170DE7"/>
    <w:rsid w:val="00196708"/>
    <w:rsid w:val="001A3B76"/>
    <w:rsid w:val="001B1D1D"/>
    <w:rsid w:val="001C4078"/>
    <w:rsid w:val="001F4CBC"/>
    <w:rsid w:val="001F56FB"/>
    <w:rsid w:val="00202927"/>
    <w:rsid w:val="00204339"/>
    <w:rsid w:val="00216045"/>
    <w:rsid w:val="0021785A"/>
    <w:rsid w:val="00234B80"/>
    <w:rsid w:val="002728EA"/>
    <w:rsid w:val="002A5DAD"/>
    <w:rsid w:val="002D6CE8"/>
    <w:rsid w:val="00310EC0"/>
    <w:rsid w:val="00326DAD"/>
    <w:rsid w:val="0032732A"/>
    <w:rsid w:val="003427E7"/>
    <w:rsid w:val="00342C1E"/>
    <w:rsid w:val="00362AA8"/>
    <w:rsid w:val="00362FD2"/>
    <w:rsid w:val="00365186"/>
    <w:rsid w:val="003815DF"/>
    <w:rsid w:val="003C3623"/>
    <w:rsid w:val="003C398C"/>
    <w:rsid w:val="003C45D7"/>
    <w:rsid w:val="003F2D74"/>
    <w:rsid w:val="00413189"/>
    <w:rsid w:val="00434D23"/>
    <w:rsid w:val="00455F24"/>
    <w:rsid w:val="0047023C"/>
    <w:rsid w:val="0048056E"/>
    <w:rsid w:val="004A2EBC"/>
    <w:rsid w:val="004A3144"/>
    <w:rsid w:val="004D4A3C"/>
    <w:rsid w:val="004D6C5C"/>
    <w:rsid w:val="004F117C"/>
    <w:rsid w:val="004F4721"/>
    <w:rsid w:val="004F59B8"/>
    <w:rsid w:val="00516BD7"/>
    <w:rsid w:val="00523D87"/>
    <w:rsid w:val="00550D65"/>
    <w:rsid w:val="00562FDB"/>
    <w:rsid w:val="00571596"/>
    <w:rsid w:val="00574163"/>
    <w:rsid w:val="005A77C7"/>
    <w:rsid w:val="005B5979"/>
    <w:rsid w:val="005E7C03"/>
    <w:rsid w:val="005F518C"/>
    <w:rsid w:val="00620F64"/>
    <w:rsid w:val="006265DB"/>
    <w:rsid w:val="006270D1"/>
    <w:rsid w:val="0063339D"/>
    <w:rsid w:val="006538CE"/>
    <w:rsid w:val="00671D40"/>
    <w:rsid w:val="0068178B"/>
    <w:rsid w:val="006E72CB"/>
    <w:rsid w:val="006F18A1"/>
    <w:rsid w:val="00704AF1"/>
    <w:rsid w:val="00721BB8"/>
    <w:rsid w:val="0072294B"/>
    <w:rsid w:val="0074444A"/>
    <w:rsid w:val="007654AE"/>
    <w:rsid w:val="00782EE8"/>
    <w:rsid w:val="0078715D"/>
    <w:rsid w:val="007A0C53"/>
    <w:rsid w:val="007A4FAA"/>
    <w:rsid w:val="00806D8D"/>
    <w:rsid w:val="00815A7B"/>
    <w:rsid w:val="008205BD"/>
    <w:rsid w:val="00824956"/>
    <w:rsid w:val="00841BDC"/>
    <w:rsid w:val="008435A6"/>
    <w:rsid w:val="00857CE6"/>
    <w:rsid w:val="00857E8A"/>
    <w:rsid w:val="00867D5B"/>
    <w:rsid w:val="00874B59"/>
    <w:rsid w:val="00883BE3"/>
    <w:rsid w:val="008A30C7"/>
    <w:rsid w:val="008A427C"/>
    <w:rsid w:val="008A7B34"/>
    <w:rsid w:val="008B7DAA"/>
    <w:rsid w:val="008C5440"/>
    <w:rsid w:val="008F1508"/>
    <w:rsid w:val="009070BE"/>
    <w:rsid w:val="0091040C"/>
    <w:rsid w:val="00911F02"/>
    <w:rsid w:val="00912FFA"/>
    <w:rsid w:val="0092224E"/>
    <w:rsid w:val="0093242D"/>
    <w:rsid w:val="0094070D"/>
    <w:rsid w:val="00956CF6"/>
    <w:rsid w:val="0095713C"/>
    <w:rsid w:val="009A3390"/>
    <w:rsid w:val="009A6A17"/>
    <w:rsid w:val="009C4859"/>
    <w:rsid w:val="009C65B7"/>
    <w:rsid w:val="009D1526"/>
    <w:rsid w:val="00A0139E"/>
    <w:rsid w:val="00A06156"/>
    <w:rsid w:val="00A13560"/>
    <w:rsid w:val="00A23A4A"/>
    <w:rsid w:val="00A27356"/>
    <w:rsid w:val="00A63C45"/>
    <w:rsid w:val="00A7207D"/>
    <w:rsid w:val="00A72CC0"/>
    <w:rsid w:val="00A804F5"/>
    <w:rsid w:val="00A92DB3"/>
    <w:rsid w:val="00AA20FC"/>
    <w:rsid w:val="00AA2868"/>
    <w:rsid w:val="00AB1743"/>
    <w:rsid w:val="00AE1AA4"/>
    <w:rsid w:val="00AF1D66"/>
    <w:rsid w:val="00B22139"/>
    <w:rsid w:val="00B25F7E"/>
    <w:rsid w:val="00B42BC9"/>
    <w:rsid w:val="00B6294B"/>
    <w:rsid w:val="00B73154"/>
    <w:rsid w:val="00B91980"/>
    <w:rsid w:val="00B97AEB"/>
    <w:rsid w:val="00BE210F"/>
    <w:rsid w:val="00BE321F"/>
    <w:rsid w:val="00C25D86"/>
    <w:rsid w:val="00C320FC"/>
    <w:rsid w:val="00C8218F"/>
    <w:rsid w:val="00C84DBA"/>
    <w:rsid w:val="00C91D5E"/>
    <w:rsid w:val="00CC2592"/>
    <w:rsid w:val="00CC4116"/>
    <w:rsid w:val="00CD247C"/>
    <w:rsid w:val="00CE2655"/>
    <w:rsid w:val="00D42755"/>
    <w:rsid w:val="00D5100B"/>
    <w:rsid w:val="00D51801"/>
    <w:rsid w:val="00D60067"/>
    <w:rsid w:val="00D85522"/>
    <w:rsid w:val="00D913B8"/>
    <w:rsid w:val="00D95FFE"/>
    <w:rsid w:val="00DA0584"/>
    <w:rsid w:val="00DB584F"/>
    <w:rsid w:val="00DC61C3"/>
    <w:rsid w:val="00DE6D63"/>
    <w:rsid w:val="00DF21C6"/>
    <w:rsid w:val="00DF4371"/>
    <w:rsid w:val="00E16CF2"/>
    <w:rsid w:val="00E3319B"/>
    <w:rsid w:val="00E41A59"/>
    <w:rsid w:val="00E637E0"/>
    <w:rsid w:val="00E646CE"/>
    <w:rsid w:val="00E64903"/>
    <w:rsid w:val="00E80D6B"/>
    <w:rsid w:val="00EB0B58"/>
    <w:rsid w:val="00EB11B4"/>
    <w:rsid w:val="00EB1328"/>
    <w:rsid w:val="00EC4023"/>
    <w:rsid w:val="00F0483A"/>
    <w:rsid w:val="00F144E8"/>
    <w:rsid w:val="00F34987"/>
    <w:rsid w:val="00F46636"/>
    <w:rsid w:val="00FB37DF"/>
    <w:rsid w:val="00FC6D37"/>
    <w:rsid w:val="00FE4052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3E89B"/>
  <w15:docId w15:val="{2778E30B-2E34-4D87-86BB-CC6C1FD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1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6156"/>
    <w:rPr>
      <w:noProof w:val="0"/>
      <w:color w:val="0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06156"/>
    <w:pPr>
      <w:ind w:left="360" w:firstLine="1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156"/>
    <w:rPr>
      <w:rFonts w:ascii="Times New Roman" w:eastAsia="Times New Roman" w:hAnsi="Times New Roman" w:cs="Times New Roman"/>
      <w:kern w:val="2"/>
      <w:sz w:val="24"/>
      <w:szCs w:val="20"/>
      <w:lang w:val="en-US" w:eastAsia="pl-PL"/>
    </w:rPr>
  </w:style>
  <w:style w:type="paragraph" w:customStyle="1" w:styleId="Akapitzlist1">
    <w:name w:val="Akapit z listą1"/>
    <w:basedOn w:val="Normalny"/>
    <w:rsid w:val="00A06156"/>
    <w:pPr>
      <w:ind w:left="720" w:hanging="284"/>
    </w:pPr>
  </w:style>
  <w:style w:type="paragraph" w:customStyle="1" w:styleId="Tekstpodstawowy22">
    <w:name w:val="Tekst podstawowy 22"/>
    <w:basedOn w:val="Normalny"/>
    <w:rsid w:val="00A06156"/>
    <w:pPr>
      <w:ind w:left="993" w:hanging="284"/>
    </w:pPr>
    <w:rPr>
      <w:b/>
      <w:sz w:val="28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A061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6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156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06156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customStyle="1" w:styleId="Tekstpodstawowy210">
    <w:name w:val="Tekst podstawowy 21"/>
    <w:basedOn w:val="Normalny"/>
    <w:rsid w:val="0015407D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EB0B58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8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3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7E0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E0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342C1E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styleId="NormalnyWeb">
    <w:name w:val="Normal (Web)"/>
    <w:basedOn w:val="Normalny"/>
    <w:uiPriority w:val="99"/>
    <w:unhideWhenUsed/>
    <w:rsid w:val="00164671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E405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E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1040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83C6-A68E-4BD9-89D9-932582FA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3145</Words>
  <Characters>18875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BogNie</dc:creator>
  <cp:lastModifiedBy>PSP39-B</cp:lastModifiedBy>
  <cp:revision>8</cp:revision>
  <cp:lastPrinted>2021-12-02T09:34:00Z</cp:lastPrinted>
  <dcterms:created xsi:type="dcterms:W3CDTF">2021-12-02T08:44:00Z</dcterms:created>
  <dcterms:modified xsi:type="dcterms:W3CDTF">2021-12-03T09:31:00Z</dcterms:modified>
</cp:coreProperties>
</file>