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92C5" w14:textId="7E7A4DE8" w:rsidR="00A06156" w:rsidRPr="00620F64" w:rsidRDefault="00376074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06156" w:rsidRPr="00620F64">
        <w:rPr>
          <w:rFonts w:ascii="Arial" w:hAnsi="Arial" w:cs="Arial"/>
          <w:b/>
          <w:szCs w:val="24"/>
        </w:rPr>
        <w:tab/>
      </w:r>
      <w:r w:rsidR="00A06156" w:rsidRPr="00620F64">
        <w:rPr>
          <w:rFonts w:ascii="Arial" w:hAnsi="Arial" w:cs="Arial"/>
          <w:b/>
          <w:szCs w:val="24"/>
        </w:rPr>
        <w:tab/>
      </w:r>
      <w:r w:rsidR="00A06156" w:rsidRPr="00620F6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 w:rsidR="001F4CBC">
        <w:rPr>
          <w:rFonts w:ascii="Arial" w:hAnsi="Arial" w:cs="Arial"/>
          <w:b/>
          <w:szCs w:val="24"/>
        </w:rPr>
        <w:t>Załącznik nr 7 do SWZ</w:t>
      </w:r>
    </w:p>
    <w:p w14:paraId="28283B40" w14:textId="624DB938" w:rsidR="00A06156" w:rsidRPr="00620F64" w:rsidRDefault="001F4CBC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A06156" w:rsidRPr="00620F64">
        <w:rPr>
          <w:rFonts w:ascii="Arial" w:hAnsi="Arial" w:cs="Arial"/>
          <w:b/>
          <w:szCs w:val="24"/>
        </w:rPr>
        <w:t>WZÓR</w:t>
      </w:r>
      <w:r>
        <w:rPr>
          <w:rFonts w:ascii="Arial" w:hAnsi="Arial" w:cs="Arial"/>
          <w:b/>
          <w:szCs w:val="24"/>
        </w:rPr>
        <w:t xml:space="preserve">) </w:t>
      </w:r>
      <w:r w:rsidR="00A06156" w:rsidRPr="00620F64">
        <w:rPr>
          <w:rFonts w:ascii="Arial" w:hAnsi="Arial" w:cs="Arial"/>
          <w:b/>
          <w:szCs w:val="24"/>
        </w:rPr>
        <w:t xml:space="preserve"> UMOW</w:t>
      </w:r>
      <w:r>
        <w:rPr>
          <w:rFonts w:ascii="Arial" w:hAnsi="Arial" w:cs="Arial"/>
          <w:b/>
          <w:szCs w:val="24"/>
        </w:rPr>
        <w:t>A</w:t>
      </w:r>
      <w:r w:rsidR="00A06156" w:rsidRPr="00620F64">
        <w:rPr>
          <w:rFonts w:ascii="Arial" w:hAnsi="Arial" w:cs="Arial"/>
          <w:b/>
          <w:szCs w:val="24"/>
        </w:rPr>
        <w:t xml:space="preserve"> Numer </w:t>
      </w:r>
      <w:r w:rsidR="00A06156" w:rsidRPr="00620F64">
        <w:rPr>
          <w:rFonts w:ascii="Arial" w:hAnsi="Arial" w:cs="Arial"/>
          <w:szCs w:val="24"/>
        </w:rPr>
        <w:t>...................../..............</w:t>
      </w:r>
    </w:p>
    <w:p w14:paraId="2A75DC1F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Niniejsza umowa została zawarta w dniu</w:t>
      </w:r>
      <w:r w:rsidRPr="00620F64">
        <w:rPr>
          <w:rFonts w:ascii="Arial" w:hAnsi="Arial" w:cs="Arial"/>
          <w:b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.............................. (data)</w:t>
      </w:r>
    </w:p>
    <w:p w14:paraId="068A4AE3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 .............................................. (miejsce)</w:t>
      </w:r>
    </w:p>
    <w:p w14:paraId="02678DBB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pomiędzy:</w:t>
      </w:r>
    </w:p>
    <w:p w14:paraId="59B4F94D" w14:textId="45763F79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Miastem Racibórz ul. Króla Stefana Batorego 6, 47-400 Racibórz, NIP 6391002175 </w:t>
      </w:r>
      <w:r w:rsidR="00257903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>w imieniu którego działa ……………………………………………………………………………………………. z siedzibą 47-400 Racibórz ul.</w:t>
      </w:r>
      <w:r w:rsidR="001F4CBC">
        <w:rPr>
          <w:rFonts w:ascii="Arial" w:hAnsi="Arial" w:cs="Arial"/>
          <w:szCs w:val="24"/>
        </w:rPr>
        <w:t xml:space="preserve">Henryka </w:t>
      </w:r>
      <w:r w:rsidRPr="00620F64">
        <w:rPr>
          <w:rFonts w:ascii="Arial" w:hAnsi="Arial" w:cs="Arial"/>
          <w:szCs w:val="24"/>
        </w:rPr>
        <w:t xml:space="preserve">Sienkiewicza 1 : </w:t>
      </w:r>
    </w:p>
    <w:p w14:paraId="0ECCEBED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zwanym dalej Zamawiającym</w:t>
      </w:r>
    </w:p>
    <w:p w14:paraId="66838B42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a</w:t>
      </w:r>
      <w:r w:rsidR="00550D65" w:rsidRPr="00620F64">
        <w:rPr>
          <w:rFonts w:ascii="Arial" w:hAnsi="Arial" w:cs="Arial"/>
          <w:szCs w:val="24"/>
        </w:rPr>
        <w:t xml:space="preserve"> ………………………..</w:t>
      </w:r>
    </w:p>
    <w:p w14:paraId="5F824A9A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 siedzibą: .............................................................................</w:t>
      </w:r>
    </w:p>
    <w:p w14:paraId="2474D7CE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NIP: .......................................................................................</w:t>
      </w:r>
    </w:p>
    <w:p w14:paraId="3187B5DB" w14:textId="77777777" w:rsidR="00A06156" w:rsidRPr="00620F64" w:rsidRDefault="00A06156" w:rsidP="001A3B76">
      <w:pPr>
        <w:spacing w:line="360" w:lineRule="auto"/>
        <w:ind w:right="-426" w:firstLine="36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adres do korespondencji: .......................................................</w:t>
      </w:r>
    </w:p>
    <w:p w14:paraId="3E5858FE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reprezentowanym przez (umocowanie ustalone na podstawie odpisu z KRS / pełnomocnictwa / innego dokumentu, z którego wynika prawo do reprezentowania Wykonawcy - stanowiącego załącznik nr .......... do niniejszej umowy):</w:t>
      </w:r>
    </w:p>
    <w:p w14:paraId="5E5AD838" w14:textId="77777777" w:rsidR="00A06156" w:rsidRPr="00620F64" w:rsidRDefault="00A06156" w:rsidP="001A3B76">
      <w:pPr>
        <w:tabs>
          <w:tab w:val="left" w:pos="360"/>
        </w:tabs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...................................................</w:t>
      </w:r>
    </w:p>
    <w:p w14:paraId="5E25D547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zwanym dalej Wykonawcą</w:t>
      </w:r>
    </w:p>
    <w:p w14:paraId="6C73E513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Niniejsza umowa została zawarta w wyniku postępowania przeprowadzonego zgodnie z art. 359 pkt 2 w zw. z art.275 pkt.1 tj. na usługi społeczne w trybie podstawowym bez negocjacji  na podstawie przepisów ustawy z dnia 11 września 2019 r. - Prawo zamówień publicznych (</w:t>
      </w:r>
      <w:r w:rsidR="0094070D" w:rsidRPr="00620F64">
        <w:rPr>
          <w:rFonts w:ascii="Arial" w:hAnsi="Arial" w:cs="Arial"/>
          <w:szCs w:val="24"/>
        </w:rPr>
        <w:t>tj.</w:t>
      </w:r>
      <w:r w:rsidRPr="00620F64">
        <w:rPr>
          <w:rFonts w:ascii="Arial" w:hAnsi="Arial" w:cs="Arial"/>
          <w:szCs w:val="24"/>
        </w:rPr>
        <w:t xml:space="preserve">Dz. U. z </w:t>
      </w:r>
      <w:r w:rsidR="0094070D" w:rsidRPr="00620F64">
        <w:rPr>
          <w:rFonts w:ascii="Arial" w:hAnsi="Arial" w:cs="Arial"/>
          <w:szCs w:val="24"/>
        </w:rPr>
        <w:t>2021</w:t>
      </w:r>
      <w:r w:rsidRPr="00620F64">
        <w:rPr>
          <w:rFonts w:ascii="Arial" w:hAnsi="Arial" w:cs="Arial"/>
          <w:szCs w:val="24"/>
        </w:rPr>
        <w:t xml:space="preserve"> r. poz. </w:t>
      </w:r>
      <w:r w:rsidR="0094070D" w:rsidRPr="00620F64">
        <w:rPr>
          <w:rFonts w:ascii="Arial" w:hAnsi="Arial" w:cs="Arial"/>
          <w:szCs w:val="24"/>
        </w:rPr>
        <w:t>1129</w:t>
      </w:r>
      <w:r w:rsidRPr="00620F64">
        <w:rPr>
          <w:rFonts w:ascii="Arial" w:hAnsi="Arial" w:cs="Arial"/>
          <w:szCs w:val="24"/>
        </w:rPr>
        <w:t>) - dalej p.z.p.</w:t>
      </w:r>
    </w:p>
    <w:p w14:paraId="3527F367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Pomiędzy Zamawiającym i Wykonawcą została zawarta umowa o następującej treści:</w:t>
      </w:r>
    </w:p>
    <w:p w14:paraId="58B186AA" w14:textId="77777777" w:rsidR="0095713C" w:rsidRPr="00620F64" w:rsidRDefault="0095713C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D88163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Przedmiot umowy i zasady realizacji</w:t>
      </w:r>
    </w:p>
    <w:p w14:paraId="58C898B0" w14:textId="77777777" w:rsidR="0095713C" w:rsidRPr="00620F64" w:rsidRDefault="0095713C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   1</w:t>
      </w:r>
    </w:p>
    <w:p w14:paraId="229682F0" w14:textId="77777777" w:rsidR="00A06156" w:rsidRPr="00620F64" w:rsidRDefault="00A06156" w:rsidP="001A3B76">
      <w:pPr>
        <w:numPr>
          <w:ilvl w:val="0"/>
          <w:numId w:val="1"/>
        </w:numPr>
        <w:tabs>
          <w:tab w:val="left" w:pos="435"/>
        </w:tabs>
        <w:spacing w:line="360" w:lineRule="auto"/>
        <w:ind w:left="0"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Przedmiotem niniejszej umowy </w:t>
      </w:r>
      <w:r w:rsidR="00A0139E" w:rsidRPr="00620F64">
        <w:rPr>
          <w:rFonts w:ascii="Arial" w:hAnsi="Arial" w:cs="Arial"/>
          <w:szCs w:val="24"/>
        </w:rPr>
        <w:t>jest</w:t>
      </w:r>
      <w:r w:rsidRPr="00620F64">
        <w:rPr>
          <w:rFonts w:ascii="Arial" w:hAnsi="Arial" w:cs="Arial"/>
          <w:szCs w:val="24"/>
        </w:rPr>
        <w:t>:</w:t>
      </w:r>
    </w:p>
    <w:p w14:paraId="0329F35A" w14:textId="646DE96F" w:rsidR="00A06156" w:rsidRPr="00620F64" w:rsidRDefault="00A06156" w:rsidP="001A3B76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0" w:right="-426"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Świadczenie usługi cateringowej tj.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przygotowanie i dowóz obiadów dwudaniowych dla </w:t>
      </w:r>
      <w:r w:rsidRPr="00620F64">
        <w:rPr>
          <w:rFonts w:ascii="Arial" w:hAnsi="Arial" w:cs="Arial"/>
          <w:szCs w:val="24"/>
        </w:rPr>
        <w:lastRenderedPageBreak/>
        <w:t>uczestników Dziennego Domu Pomocy Społecznej w Raciborzu „przy Pl.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Wolności” </w:t>
      </w:r>
      <w:r w:rsidR="00257903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>w ramach projektu</w:t>
      </w:r>
      <w:r w:rsidR="0078715D" w:rsidRPr="00620F64">
        <w:rPr>
          <w:rFonts w:ascii="Arial" w:hAnsi="Arial" w:cs="Arial"/>
          <w:szCs w:val="24"/>
        </w:rPr>
        <w:t xml:space="preserve"> „</w:t>
      </w:r>
      <w:r w:rsidRPr="00620F64">
        <w:rPr>
          <w:rFonts w:ascii="Arial" w:hAnsi="Arial" w:cs="Arial"/>
          <w:szCs w:val="24"/>
        </w:rPr>
        <w:t xml:space="preserve">Wsparcia organizacji usług społecznych” współfinansowanych przez EU w ramach Europejskiego Funduszu Społecznego.  </w:t>
      </w:r>
    </w:p>
    <w:p w14:paraId="7B698614" w14:textId="52B8FBB5" w:rsidR="00EB0B58" w:rsidRPr="00620F64" w:rsidRDefault="00A06156" w:rsidP="001A3B76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ind w:left="0" w:right="-426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Szacunkowa ilość posiłków wydawanych w okresie tr</w:t>
      </w:r>
      <w:r w:rsidR="009E5587">
        <w:rPr>
          <w:rFonts w:ascii="Arial" w:hAnsi="Arial" w:cs="Arial"/>
          <w:szCs w:val="24"/>
        </w:rPr>
        <w:t>wania umowy nie dłużej niż do 29</w:t>
      </w:r>
      <w:r w:rsidRPr="00620F64">
        <w:rPr>
          <w:rFonts w:ascii="Arial" w:hAnsi="Arial" w:cs="Arial"/>
          <w:szCs w:val="24"/>
        </w:rPr>
        <w:t>.12.202</w:t>
      </w:r>
      <w:r w:rsidR="001F4CBC">
        <w:rPr>
          <w:rFonts w:ascii="Arial" w:hAnsi="Arial" w:cs="Arial"/>
          <w:szCs w:val="24"/>
        </w:rPr>
        <w:t>2</w:t>
      </w:r>
      <w:r w:rsidRPr="00620F64">
        <w:rPr>
          <w:rFonts w:ascii="Arial" w:hAnsi="Arial" w:cs="Arial"/>
          <w:szCs w:val="24"/>
        </w:rPr>
        <w:t xml:space="preserve"> r </w:t>
      </w:r>
      <w:r w:rsidR="00EB0B58" w:rsidRPr="00620F64">
        <w:rPr>
          <w:rFonts w:ascii="Arial" w:hAnsi="Arial" w:cs="Arial"/>
          <w:szCs w:val="24"/>
        </w:rPr>
        <w:t>:</w:t>
      </w:r>
    </w:p>
    <w:p w14:paraId="1A49AAED" w14:textId="5E84DE26" w:rsidR="00A06156" w:rsidRPr="00620F64" w:rsidRDefault="00A06156" w:rsidP="00257903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right="-426" w:hanging="294"/>
        <w:jc w:val="both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 xml:space="preserve">wynosi </w:t>
      </w:r>
      <w:r w:rsidR="009E5587">
        <w:rPr>
          <w:rFonts w:ascii="Arial" w:hAnsi="Arial" w:cs="Arial"/>
          <w:color w:val="000000" w:themeColor="text1"/>
          <w:szCs w:val="24"/>
        </w:rPr>
        <w:t>3150</w:t>
      </w:r>
      <w:r w:rsidRPr="00620F64">
        <w:rPr>
          <w:rFonts w:ascii="Arial" w:hAnsi="Arial" w:cs="Arial"/>
          <w:color w:val="000000" w:themeColor="text1"/>
          <w:szCs w:val="24"/>
        </w:rPr>
        <w:t xml:space="preserve"> posiłków,</w:t>
      </w:r>
      <w:r w:rsidR="009C65B7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="007965E7">
        <w:rPr>
          <w:rFonts w:ascii="Arial" w:hAnsi="Arial" w:cs="Arial"/>
          <w:color w:val="000000" w:themeColor="text1"/>
          <w:szCs w:val="24"/>
        </w:rPr>
        <w:t>tj.</w:t>
      </w:r>
      <w:r w:rsidR="00CE5388">
        <w:rPr>
          <w:rFonts w:ascii="Arial" w:hAnsi="Arial" w:cs="Arial"/>
          <w:color w:val="000000" w:themeColor="text1"/>
          <w:szCs w:val="24"/>
        </w:rPr>
        <w:t>105</w:t>
      </w:r>
      <w:r w:rsidR="007965E7">
        <w:rPr>
          <w:rFonts w:ascii="Arial" w:hAnsi="Arial" w:cs="Arial"/>
          <w:color w:val="000000" w:themeColor="text1"/>
          <w:szCs w:val="24"/>
        </w:rPr>
        <w:t xml:space="preserve"> dni x 30 posiłków dziennie </w:t>
      </w:r>
    </w:p>
    <w:p w14:paraId="172F01AB" w14:textId="47681995" w:rsidR="00A06156" w:rsidRPr="00620F64" w:rsidRDefault="00A06156" w:rsidP="00257903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709" w:right="-426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liczba wydawanych średnio obiadów dwudaniowych </w:t>
      </w:r>
      <w:r w:rsidRPr="00620F64">
        <w:rPr>
          <w:rFonts w:ascii="Arial" w:hAnsi="Arial" w:cs="Arial"/>
          <w:color w:val="000000" w:themeColor="text1"/>
          <w:szCs w:val="24"/>
        </w:rPr>
        <w:t xml:space="preserve">dziennie </w:t>
      </w:r>
      <w:r w:rsidR="0078715D" w:rsidRPr="00620F64">
        <w:rPr>
          <w:rFonts w:ascii="Arial" w:hAnsi="Arial" w:cs="Arial"/>
          <w:color w:val="000000" w:themeColor="text1"/>
          <w:szCs w:val="24"/>
        </w:rPr>
        <w:t xml:space="preserve">wynosi ok. </w:t>
      </w:r>
      <w:r w:rsidR="0078715D" w:rsidRPr="00845EAD">
        <w:rPr>
          <w:rFonts w:ascii="Arial" w:hAnsi="Arial" w:cs="Arial"/>
          <w:szCs w:val="24"/>
        </w:rPr>
        <w:t xml:space="preserve">30 porcji. </w:t>
      </w:r>
    </w:p>
    <w:p w14:paraId="015FC01C" w14:textId="50ACB86C" w:rsidR="00A27356" w:rsidRPr="00362AA8" w:rsidRDefault="00A06156" w:rsidP="001A3B76">
      <w:pPr>
        <w:pStyle w:val="Akapitzlist1"/>
        <w:numPr>
          <w:ilvl w:val="0"/>
          <w:numId w:val="4"/>
        </w:numPr>
        <w:tabs>
          <w:tab w:val="left" w:pos="0"/>
          <w:tab w:val="left" w:pos="709"/>
          <w:tab w:val="left" w:pos="1144"/>
        </w:tabs>
        <w:spacing w:line="360" w:lineRule="auto"/>
        <w:ind w:left="0" w:right="-426" w:hanging="284"/>
        <w:rPr>
          <w:rFonts w:ascii="Arial" w:hAnsi="Arial" w:cs="Arial"/>
          <w:b/>
          <w:bCs/>
          <w:szCs w:val="24"/>
        </w:rPr>
      </w:pPr>
      <w:r w:rsidRPr="00620F64">
        <w:rPr>
          <w:rFonts w:ascii="Arial" w:hAnsi="Arial" w:cs="Arial"/>
          <w:b/>
          <w:color w:val="000000"/>
          <w:szCs w:val="24"/>
        </w:rPr>
        <w:t>Zamawiający zastrzega sobie prawo zmniejszenia  ilości posiłków , o których mowa w ust.1 pkt  2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  </w:t>
      </w:r>
      <w:r w:rsidRPr="00620F64">
        <w:rPr>
          <w:rFonts w:ascii="Arial" w:hAnsi="Arial" w:cs="Arial"/>
          <w:b/>
          <w:color w:val="000000"/>
          <w:szCs w:val="24"/>
        </w:rPr>
        <w:t xml:space="preserve">w 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 przypadku zmiany ilości klientów  korzystających z posiłków przy czym minimalny zakres zamówienia wyniesie około</w:t>
      </w:r>
      <w:r w:rsidR="00620F64" w:rsidRPr="00620F64">
        <w:rPr>
          <w:rFonts w:ascii="Arial" w:hAnsi="Arial" w:cs="Arial"/>
          <w:b/>
          <w:color w:val="000000"/>
          <w:szCs w:val="24"/>
        </w:rPr>
        <w:t xml:space="preserve"> 3</w:t>
      </w:r>
      <w:r w:rsidR="00EB0B58" w:rsidRPr="00620F64">
        <w:rPr>
          <w:rFonts w:ascii="Arial" w:hAnsi="Arial" w:cs="Arial"/>
          <w:b/>
          <w:color w:val="000000"/>
          <w:szCs w:val="24"/>
        </w:rPr>
        <w:t xml:space="preserve">0 % całkowitego zamówienia o którym mowa w </w:t>
      </w:r>
      <w:r w:rsidR="00A27356" w:rsidRPr="00620F64">
        <w:rPr>
          <w:rFonts w:ascii="Arial" w:hAnsi="Arial" w:cs="Arial"/>
          <w:b/>
          <w:color w:val="000000"/>
          <w:szCs w:val="24"/>
        </w:rPr>
        <w:t xml:space="preserve">ust. </w:t>
      </w:r>
      <w:r w:rsidR="00EB0B58" w:rsidRPr="00620F64">
        <w:rPr>
          <w:rFonts w:ascii="Arial" w:hAnsi="Arial" w:cs="Arial"/>
          <w:b/>
          <w:color w:val="000000"/>
          <w:szCs w:val="24"/>
        </w:rPr>
        <w:t>1</w:t>
      </w:r>
      <w:r w:rsidR="00E64903" w:rsidRPr="00620F64">
        <w:rPr>
          <w:rFonts w:ascii="Arial" w:hAnsi="Arial" w:cs="Arial"/>
          <w:b/>
          <w:color w:val="000000"/>
          <w:szCs w:val="24"/>
        </w:rPr>
        <w:t xml:space="preserve"> pkt.</w:t>
      </w:r>
      <w:r w:rsidR="00EB0B58" w:rsidRPr="00620F64">
        <w:rPr>
          <w:rFonts w:ascii="Arial" w:hAnsi="Arial" w:cs="Arial"/>
          <w:b/>
          <w:color w:val="000000"/>
          <w:szCs w:val="24"/>
        </w:rPr>
        <w:t>2</w:t>
      </w:r>
      <w:r w:rsidR="007965E7">
        <w:rPr>
          <w:rFonts w:ascii="Arial" w:hAnsi="Arial" w:cs="Arial"/>
          <w:b/>
          <w:color w:val="000000"/>
          <w:szCs w:val="24"/>
        </w:rPr>
        <w:t xml:space="preserve"> .</w:t>
      </w:r>
    </w:p>
    <w:p w14:paraId="239DCE14" w14:textId="268ED5D2" w:rsidR="00362AA8" w:rsidRPr="00615EBA" w:rsidRDefault="00362AA8" w:rsidP="00615EBA">
      <w:pPr>
        <w:pStyle w:val="Akapitzlist"/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0" w:right="-11" w:hanging="284"/>
        <w:jc w:val="both"/>
        <w:rPr>
          <w:rFonts w:ascii="Arial" w:hAnsi="Arial" w:cs="Arial"/>
          <w:szCs w:val="24"/>
        </w:rPr>
      </w:pPr>
      <w:r w:rsidRPr="005317A0">
        <w:rPr>
          <w:rFonts w:ascii="Arial" w:hAnsi="Arial" w:cs="Arial"/>
          <w:color w:val="000000"/>
          <w:szCs w:val="24"/>
        </w:rPr>
        <w:t>Zmiany, o których mowa w ust.</w:t>
      </w:r>
      <w:r>
        <w:rPr>
          <w:rFonts w:ascii="Arial" w:hAnsi="Arial" w:cs="Arial"/>
          <w:color w:val="000000"/>
          <w:szCs w:val="24"/>
        </w:rPr>
        <w:t>2</w:t>
      </w:r>
      <w:r w:rsidRPr="005317A0">
        <w:rPr>
          <w:rFonts w:ascii="Arial" w:hAnsi="Arial" w:cs="Arial"/>
          <w:color w:val="000000"/>
          <w:szCs w:val="24"/>
        </w:rPr>
        <w:t xml:space="preserve"> powodujące zmniejszenie wynagrodzenia nie skutkują powstaniem żadnych roszczeń po stronie Wykonawcy wobec Zamawiającego, w szczególności o zapłatę wynagrodzenia za usług</w:t>
      </w:r>
      <w:r>
        <w:rPr>
          <w:rFonts w:ascii="Arial" w:hAnsi="Arial" w:cs="Arial"/>
          <w:color w:val="000000"/>
          <w:szCs w:val="24"/>
        </w:rPr>
        <w:t xml:space="preserve">ę </w:t>
      </w:r>
      <w:r w:rsidRPr="005317A0">
        <w:rPr>
          <w:rFonts w:ascii="Arial" w:hAnsi="Arial" w:cs="Arial"/>
          <w:color w:val="000000"/>
          <w:szCs w:val="24"/>
        </w:rPr>
        <w:t>i w ilości wskazanej w</w:t>
      </w:r>
      <w:r>
        <w:rPr>
          <w:rFonts w:ascii="Arial" w:hAnsi="Arial" w:cs="Arial"/>
          <w:color w:val="000000"/>
          <w:szCs w:val="24"/>
        </w:rPr>
        <w:t xml:space="preserve"> § 1 ust.2 p.pkt.a) </w:t>
      </w:r>
    </w:p>
    <w:p w14:paraId="5159B47C" w14:textId="77777777" w:rsidR="00342C1E" w:rsidRPr="00620F64" w:rsidRDefault="00342C1E" w:rsidP="001A3B76">
      <w:pPr>
        <w:pStyle w:val="Tekstpodstawowy23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right="-285" w:hanging="2062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Posiłek, o którym mowa w ust. 1 stanowi obiad dwudaniowy składający się z:</w:t>
      </w:r>
    </w:p>
    <w:p w14:paraId="796DC95E" w14:textId="77777777" w:rsidR="00342C1E" w:rsidRPr="00620F64" w:rsidRDefault="00342C1E" w:rsidP="001A3B76">
      <w:pPr>
        <w:pStyle w:val="Tekstpodstawowy23"/>
        <w:numPr>
          <w:ilvl w:val="0"/>
          <w:numId w:val="19"/>
        </w:numPr>
        <w:tabs>
          <w:tab w:val="left" w:pos="567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zupy w ilości 450 ml - podprawianej niskotłuszczową śmietaną albo masłem czy mąką, (a sporadycznie zasmażką), </w:t>
      </w:r>
    </w:p>
    <w:p w14:paraId="03D31C07" w14:textId="77777777" w:rsidR="00342C1E" w:rsidRPr="00620F64" w:rsidRDefault="00342C1E" w:rsidP="001A3B76">
      <w:pPr>
        <w:pStyle w:val="Tekstpodstawowy23"/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drugiego dania składającego się z produktów białkowych, najlepiej pochodzenia zwierzęcego (mięso, ryby, ser, jaja, drób) produktów bogatych w węglowodany złożone (ziemniaki, kasza, ryż, kluski, makaron) oraz dodatków warzywnych (surówki, warzywa gotowane) w postaci </w:t>
      </w:r>
    </w:p>
    <w:p w14:paraId="54E6FC34" w14:textId="77777777" w:rsidR="00342C1E" w:rsidRPr="00620F64" w:rsidRDefault="00342C1E" w:rsidP="001A3B76">
      <w:pPr>
        <w:pStyle w:val="Tekstpodstawowy23"/>
        <w:numPr>
          <w:ilvl w:val="0"/>
          <w:numId w:val="20"/>
        </w:numPr>
        <w:tabs>
          <w:tab w:val="left" w:pos="567"/>
          <w:tab w:val="left" w:pos="993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ziemniaków (kaszy, ryżu, makaronu) w ilości 250g; mięsa w ilości 100 g/bez kości, 120 g/ z kością- waga mięsa po przetworzeniu; lub gulaszu - 150g i surówki 150 g, sosu dodatkowo w ilości 40 ml przy potrawach ziemniaczanych, (kaszy, ryżu) albo </w:t>
      </w:r>
    </w:p>
    <w:p w14:paraId="3C66318E" w14:textId="77777777" w:rsidR="00342C1E" w:rsidRPr="00620F64" w:rsidRDefault="00342C1E" w:rsidP="001A3B76">
      <w:pPr>
        <w:pStyle w:val="Tekstpodstawowy23"/>
        <w:numPr>
          <w:ilvl w:val="0"/>
          <w:numId w:val="20"/>
        </w:numPr>
        <w:tabs>
          <w:tab w:val="left" w:pos="567"/>
          <w:tab w:val="left" w:pos="993"/>
        </w:tabs>
        <w:spacing w:line="360" w:lineRule="auto"/>
        <w:ind w:left="567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potrawy typu: fasolka po bretońsku, bigos, łazanki, pierogi, krokiety, gołąbki itp. w ilości 300 g,</w:t>
      </w:r>
    </w:p>
    <w:p w14:paraId="3787E62F" w14:textId="77777777" w:rsidR="00342C1E" w:rsidRPr="00620F64" w:rsidRDefault="00342C1E" w:rsidP="001A3B76">
      <w:pPr>
        <w:pStyle w:val="Tekstpodstawowy23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każdym miesiącu wykonywania umowy Wykonawca przygotowuje: </w:t>
      </w:r>
    </w:p>
    <w:p w14:paraId="73966B7E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3 obiady rybne, </w:t>
      </w:r>
    </w:p>
    <w:p w14:paraId="6CA6B97B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4 obiady półmięsne ( bigos, pierogi, krokiety itp.)</w:t>
      </w:r>
    </w:p>
    <w:p w14:paraId="53269580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3 obiady bezmięsne, </w:t>
      </w:r>
    </w:p>
    <w:p w14:paraId="0A42260C" w14:textId="77777777" w:rsidR="00342C1E" w:rsidRPr="00620F64" w:rsidRDefault="00342C1E" w:rsidP="001A3B76">
      <w:pPr>
        <w:pStyle w:val="Tekstpodstawowy23"/>
        <w:numPr>
          <w:ilvl w:val="1"/>
          <w:numId w:val="16"/>
        </w:numPr>
        <w:tabs>
          <w:tab w:val="left" w:pos="284"/>
          <w:tab w:val="left" w:pos="567"/>
        </w:tabs>
        <w:spacing w:line="360" w:lineRule="auto"/>
        <w:ind w:left="284" w:right="-285" w:firstLine="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10 obiadów mięsnych.</w:t>
      </w:r>
    </w:p>
    <w:p w14:paraId="26BA45F8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Przy realizacji niniejszego zamówienia Wykonawca stosuje wszelkie wymagania sanitarno-higieniczne i jakość zdrowotną żywności, o których mowa w powszechnie obowiązujących przepisach prawa w dniu zawarcia i wykonywania niniejszej umowy.</w:t>
      </w:r>
    </w:p>
    <w:p w14:paraId="531B09FE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posiłki, które muszą być urozmaicone, o wysokiej wartości odżywczej, atrakcyjne pod względem organoleptycznym, planowane pod kontem żywieniowej grupy wiekowej, z wykorzystywaniem produktów sezonowych, sposobu ich przyrządzania i możliwości techniczno-organizacyjnych przewożonych posiłków.</w:t>
      </w:r>
    </w:p>
    <w:p w14:paraId="4F5B3961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284"/>
        </w:tabs>
        <w:overflowPunct/>
        <w:autoSpaceDE/>
        <w:autoSpaceDN/>
        <w:adjustRightInd/>
        <w:spacing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 planowaniu jadłospisu Wykonawca uwzględnia pory roku, tak aby posiłki wysoko energetyczne i tłuste nie były podawane w czasie upałów.</w:t>
      </w:r>
    </w:p>
    <w:p w14:paraId="79B50B7C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 codziennie w dniu ich dostawy ze świeżych, naturalnych produktów o wysokiej jakości ( nie mrożonych).</w:t>
      </w:r>
    </w:p>
    <w:p w14:paraId="31869EAA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Niedopuszczalne jest przygotowywanie posiłków z koncentratów obiadowych w proszku oraz konserw.</w:t>
      </w:r>
    </w:p>
    <w:p w14:paraId="1481BB19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przygotowuje posiłki w okresie Świąt Bożego Narodzenia w sposób wynikający z przyjętej w kraju wykonania umowy tradycji, bez dodatkowego wynagrodzenia dla Wykonawcy.</w:t>
      </w:r>
    </w:p>
    <w:p w14:paraId="4FF371AB" w14:textId="77777777" w:rsidR="00342C1E" w:rsidRPr="00620F64" w:rsidRDefault="00342C1E" w:rsidP="001A3B76">
      <w:pPr>
        <w:widowControl/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Wykonawca musi posiadać i dostarczyć Zamawiającemu informację o alergenach i składnikach produktów danych posiłków.</w:t>
      </w:r>
    </w:p>
    <w:p w14:paraId="495C80D1" w14:textId="77777777" w:rsidR="00342C1E" w:rsidRPr="00620F64" w:rsidRDefault="00342C1E" w:rsidP="001A3B76">
      <w:pPr>
        <w:widowControl/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 xml:space="preserve">Zamawiający składa zapotrzebowanie na posiłki </w:t>
      </w:r>
      <w:r w:rsidRPr="00620F64">
        <w:rPr>
          <w:rFonts w:ascii="Arial" w:hAnsi="Arial" w:cs="Arial"/>
          <w:szCs w:val="24"/>
          <w:u w:val="single"/>
        </w:rPr>
        <w:t xml:space="preserve">telefonicznie ( nr telefonu ……….) do godz.15.00 w dniu poprzedzającym odbiór posiłków. </w:t>
      </w:r>
    </w:p>
    <w:p w14:paraId="7CC6A7A4" w14:textId="791D6F20" w:rsidR="0095713C" w:rsidRPr="00620F64" w:rsidRDefault="00342C1E" w:rsidP="001A3B76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Dowóz obiadów wraz z wniesieniem do kuchni (Plac Wolności</w:t>
      </w:r>
      <w:r w:rsidR="00620F64">
        <w:rPr>
          <w:rFonts w:ascii="Arial" w:hAnsi="Arial" w:cs="Arial"/>
          <w:szCs w:val="24"/>
        </w:rPr>
        <w:t xml:space="preserve"> 8-</w:t>
      </w:r>
      <w:r w:rsidRPr="00620F64">
        <w:rPr>
          <w:rFonts w:ascii="Arial" w:hAnsi="Arial" w:cs="Arial"/>
          <w:szCs w:val="24"/>
        </w:rPr>
        <w:t>9</w:t>
      </w:r>
      <w:r w:rsidR="00857E8A" w:rsidRPr="00620F64">
        <w:rPr>
          <w:rFonts w:ascii="Arial" w:hAnsi="Arial" w:cs="Arial"/>
          <w:szCs w:val="24"/>
        </w:rPr>
        <w:t xml:space="preserve"> w </w:t>
      </w:r>
      <w:r w:rsidRPr="00620F64">
        <w:rPr>
          <w:rFonts w:ascii="Arial" w:hAnsi="Arial" w:cs="Arial"/>
          <w:szCs w:val="24"/>
        </w:rPr>
        <w:t xml:space="preserve"> Racib</w:t>
      </w:r>
      <w:r w:rsidR="00721BB8" w:rsidRPr="00620F64">
        <w:rPr>
          <w:rFonts w:ascii="Arial" w:hAnsi="Arial" w:cs="Arial"/>
          <w:szCs w:val="24"/>
        </w:rPr>
        <w:t>o</w:t>
      </w:r>
      <w:r w:rsidRPr="00620F64">
        <w:rPr>
          <w:rFonts w:ascii="Arial" w:hAnsi="Arial" w:cs="Arial"/>
          <w:szCs w:val="24"/>
        </w:rPr>
        <w:t>rz</w:t>
      </w:r>
      <w:r w:rsidR="00857E8A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) przez Wykonawcę na własny koszt w godzinach </w:t>
      </w:r>
      <w:r w:rsidR="0078715D" w:rsidRPr="00620F64">
        <w:rPr>
          <w:rFonts w:ascii="Arial" w:hAnsi="Arial" w:cs="Arial"/>
          <w:szCs w:val="24"/>
        </w:rPr>
        <w:t>……………………………</w:t>
      </w:r>
      <w:r w:rsidR="0095713C" w:rsidRPr="00620F64">
        <w:rPr>
          <w:rFonts w:ascii="Arial" w:hAnsi="Arial" w:cs="Arial"/>
          <w:szCs w:val="24"/>
        </w:rPr>
        <w:t xml:space="preserve"> zapewniając właściwą temperaturę posiłków, która nie może być niższa niż 63</w:t>
      </w:r>
      <w:r w:rsidR="0095713C" w:rsidRPr="00620F64">
        <w:rPr>
          <w:rFonts w:ascii="Arial" w:hAnsi="Arial" w:cs="Arial"/>
          <w:szCs w:val="24"/>
          <w:vertAlign w:val="superscript"/>
        </w:rPr>
        <w:t>o</w:t>
      </w:r>
      <w:r w:rsidR="0095713C" w:rsidRPr="00620F64">
        <w:rPr>
          <w:rFonts w:ascii="Arial" w:hAnsi="Arial" w:cs="Arial"/>
          <w:szCs w:val="24"/>
        </w:rPr>
        <w:t>C.</w:t>
      </w:r>
    </w:p>
    <w:p w14:paraId="6C1A36FC" w14:textId="77777777" w:rsidR="006538CE" w:rsidRPr="00620F64" w:rsidRDefault="006538CE" w:rsidP="001A3B76">
      <w:pPr>
        <w:pStyle w:val="Akapitzlist"/>
        <w:widowControl/>
        <w:numPr>
          <w:ilvl w:val="0"/>
          <w:numId w:val="4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426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Zamówienie będzie realizowane przez 5 dni w tygodniu (od poniedziałku do piątku, za wyjątkiem przypadających w tym okresie dni ustawowo wolnych od pracy), </w:t>
      </w:r>
    </w:p>
    <w:p w14:paraId="44BC5DDA" w14:textId="77777777" w:rsidR="00342C1E" w:rsidRPr="00620F64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§2</w:t>
      </w:r>
    </w:p>
    <w:p w14:paraId="09695B3A" w14:textId="77777777" w:rsidR="00342C1E" w:rsidRPr="00620F64" w:rsidRDefault="00342C1E" w:rsidP="001A3B76">
      <w:pPr>
        <w:pStyle w:val="Tekstpodstawowy23"/>
        <w:numPr>
          <w:ilvl w:val="0"/>
          <w:numId w:val="21"/>
        </w:numPr>
        <w:spacing w:line="360" w:lineRule="auto"/>
        <w:ind w:left="426" w:right="-285" w:hanging="426"/>
        <w:jc w:val="left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w ramach niniejszej umowy zapewnia:</w:t>
      </w:r>
    </w:p>
    <w:p w14:paraId="29DD6A2F" w14:textId="77777777" w:rsidR="00342C1E" w:rsidRPr="00620F64" w:rsidRDefault="00342C1E" w:rsidP="001A3B76">
      <w:pPr>
        <w:pStyle w:val="Tekstpodstawowy23"/>
        <w:numPr>
          <w:ilvl w:val="0"/>
          <w:numId w:val="22"/>
        </w:numPr>
        <w:tabs>
          <w:tab w:val="left" w:pos="709"/>
        </w:tabs>
        <w:spacing w:line="360" w:lineRule="auto"/>
        <w:ind w:left="709" w:right="-285" w:hanging="283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przechowywanie prób żywności - posiłków zgodnie z powszechnie obowiązującymi przepisami prawa,</w:t>
      </w:r>
    </w:p>
    <w:p w14:paraId="7F3A0453" w14:textId="77777777" w:rsidR="007965E7" w:rsidRPr="00305B39" w:rsidRDefault="007965E7" w:rsidP="00615EB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Fonts w:ascii="Arial" w:hAnsi="Arial" w:cs="Arial"/>
        </w:rPr>
        <w:t xml:space="preserve">dostarczenie cateringu zapakowanego w pojemniki termoizolacyjne dopuszczone do kontaktu z żywnością, jednorazowe </w:t>
      </w:r>
      <w:r w:rsidRPr="00305B39">
        <w:rPr>
          <w:rFonts w:ascii="Arial" w:hAnsi="Arial" w:cs="Arial"/>
          <w:color w:val="000000" w:themeColor="text1"/>
        </w:rPr>
        <w:t>lub plastikowe wielorazowego użytku (typu lunchbox).</w:t>
      </w:r>
    </w:p>
    <w:p w14:paraId="4C14ED76" w14:textId="624CA01A" w:rsidR="00342C1E" w:rsidRPr="00620F64" w:rsidRDefault="00342C1E" w:rsidP="00615EBA">
      <w:pPr>
        <w:pStyle w:val="Akapitzlist"/>
        <w:widowControl/>
        <w:numPr>
          <w:ilvl w:val="0"/>
          <w:numId w:val="22"/>
        </w:numPr>
        <w:tabs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pojemniki osobno na zupę i osobno na drugie danie, tak by składniki się nie mieszały, ( tj.</w:t>
      </w:r>
      <w:r w:rsidR="0078715D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ziemniaki, surówka , mięso), </w:t>
      </w:r>
    </w:p>
    <w:p w14:paraId="6C8DEA6D" w14:textId="77777777" w:rsidR="007965E7" w:rsidRPr="00305B39" w:rsidRDefault="007965E7" w:rsidP="00615EB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Fonts w:ascii="Arial" w:hAnsi="Arial" w:cs="Arial"/>
        </w:rPr>
        <w:t xml:space="preserve">odbiór </w:t>
      </w:r>
      <w:r w:rsidRPr="00305B39">
        <w:rPr>
          <w:rFonts w:ascii="Arial" w:hAnsi="Arial" w:cs="Arial"/>
          <w:color w:val="000000" w:themeColor="text1"/>
        </w:rPr>
        <w:t>opakowań w kolejnym przypadającym dniu roboczym, oraz mycie i dezynfekcję opakowań wielokrotnego użytku lub utylizację opakowań jednorazowych.</w:t>
      </w:r>
    </w:p>
    <w:p w14:paraId="0293CEE0" w14:textId="77777777" w:rsidR="008B7DAA" w:rsidRPr="00620F64" w:rsidRDefault="008B7DAA" w:rsidP="00615EBA">
      <w:pPr>
        <w:pStyle w:val="Akapitzlist"/>
        <w:widowControl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line="360" w:lineRule="auto"/>
        <w:ind w:right="-285"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razie potrzeby odbiór i utylizacja odpadków pokonsumpcyjnych, </w:t>
      </w:r>
    </w:p>
    <w:p w14:paraId="7B74124E" w14:textId="77777777" w:rsidR="00342C1E" w:rsidRPr="00620F64" w:rsidRDefault="00342C1E" w:rsidP="001A3B76">
      <w:pPr>
        <w:widowControl/>
        <w:numPr>
          <w:ilvl w:val="0"/>
          <w:numId w:val="22"/>
        </w:numPr>
        <w:tabs>
          <w:tab w:val="left" w:pos="709"/>
        </w:tabs>
        <w:overflowPunct/>
        <w:autoSpaceDE/>
        <w:autoSpaceDN/>
        <w:adjustRightInd/>
        <w:spacing w:line="360" w:lineRule="auto"/>
        <w:ind w:left="709" w:right="-285" w:hanging="283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przestrzeganie zasad sanitarno – higienicznych na każdym etapie tj. produkcji, wydawania oraz transportu posiłków zgodnie z ustawą z 25 sierpnia 2006r.o bezp</w:t>
      </w:r>
      <w:r w:rsidR="0094070D" w:rsidRPr="00620F64">
        <w:rPr>
          <w:rFonts w:ascii="Arial" w:hAnsi="Arial" w:cs="Arial"/>
          <w:szCs w:val="24"/>
        </w:rPr>
        <w:t>ieczeństwie żywności i żywienia,</w:t>
      </w:r>
    </w:p>
    <w:p w14:paraId="2EEF3D9D" w14:textId="77777777" w:rsidR="00342C1E" w:rsidRPr="00620F64" w:rsidRDefault="00342C1E" w:rsidP="001A3B76">
      <w:pPr>
        <w:pStyle w:val="Tekstpodstawowy23"/>
        <w:numPr>
          <w:ilvl w:val="0"/>
          <w:numId w:val="22"/>
        </w:numPr>
        <w:tabs>
          <w:tab w:val="left" w:pos="709"/>
        </w:tabs>
        <w:spacing w:line="360" w:lineRule="auto"/>
        <w:ind w:left="709" w:right="-285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przewożenie posiłków środkiem transportu przystosowanym i dopuszczonym przez </w:t>
      </w:r>
      <w:r w:rsidR="00A0139E" w:rsidRPr="00620F64">
        <w:rPr>
          <w:rFonts w:ascii="Arial" w:hAnsi="Arial" w:cs="Arial"/>
          <w:szCs w:val="24"/>
        </w:rPr>
        <w:t xml:space="preserve">Państwowego Powiatowego Inspektora Sanitarnego </w:t>
      </w:r>
      <w:r w:rsidRPr="00620F64">
        <w:rPr>
          <w:rFonts w:ascii="Arial" w:hAnsi="Arial" w:cs="Arial"/>
          <w:szCs w:val="24"/>
        </w:rPr>
        <w:t>do przewozu żywności,  os</w:t>
      </w:r>
      <w:r w:rsidR="00857E8A" w:rsidRPr="00620F64">
        <w:rPr>
          <w:rFonts w:ascii="Arial" w:hAnsi="Arial" w:cs="Arial"/>
          <w:szCs w:val="24"/>
        </w:rPr>
        <w:t>o</w:t>
      </w:r>
      <w:r w:rsidRPr="00620F64">
        <w:rPr>
          <w:rFonts w:ascii="Arial" w:hAnsi="Arial" w:cs="Arial"/>
          <w:szCs w:val="24"/>
        </w:rPr>
        <w:t>b</w:t>
      </w:r>
      <w:r w:rsidR="00857E8A" w:rsidRPr="00620F64">
        <w:rPr>
          <w:rFonts w:ascii="Arial" w:hAnsi="Arial" w:cs="Arial"/>
          <w:szCs w:val="24"/>
        </w:rPr>
        <w:t>y</w:t>
      </w:r>
      <w:r w:rsidRPr="00620F64">
        <w:rPr>
          <w:rFonts w:ascii="Arial" w:hAnsi="Arial" w:cs="Arial"/>
          <w:szCs w:val="24"/>
        </w:rPr>
        <w:t xml:space="preserve"> </w:t>
      </w:r>
      <w:r w:rsidR="00857E8A" w:rsidRPr="00620F64">
        <w:rPr>
          <w:rFonts w:ascii="Arial" w:hAnsi="Arial" w:cs="Arial"/>
          <w:szCs w:val="24"/>
        </w:rPr>
        <w:t>przewożące posiłki musz</w:t>
      </w:r>
      <w:r w:rsidR="001A3B76" w:rsidRPr="00620F64">
        <w:rPr>
          <w:rFonts w:ascii="Arial" w:hAnsi="Arial" w:cs="Arial"/>
          <w:szCs w:val="24"/>
        </w:rPr>
        <w:t>ą</w:t>
      </w:r>
      <w:r w:rsidR="00857E8A" w:rsidRPr="00620F64">
        <w:rPr>
          <w:rFonts w:ascii="Arial" w:hAnsi="Arial" w:cs="Arial"/>
          <w:szCs w:val="24"/>
        </w:rPr>
        <w:t xml:space="preserve"> posiada</w:t>
      </w:r>
      <w:r w:rsidR="001A3B76" w:rsidRPr="00620F64">
        <w:rPr>
          <w:rFonts w:ascii="Arial" w:hAnsi="Arial" w:cs="Arial"/>
          <w:szCs w:val="24"/>
        </w:rPr>
        <w:t>ć</w:t>
      </w:r>
      <w:r w:rsidR="00857E8A" w:rsidRPr="00620F64">
        <w:rPr>
          <w:rFonts w:ascii="Arial" w:hAnsi="Arial" w:cs="Arial"/>
          <w:szCs w:val="24"/>
        </w:rPr>
        <w:t xml:space="preserve"> odzież ochronną oraz posiadać</w:t>
      </w:r>
      <w:r w:rsidRPr="00620F64">
        <w:rPr>
          <w:rFonts w:ascii="Arial" w:hAnsi="Arial" w:cs="Arial"/>
          <w:szCs w:val="24"/>
        </w:rPr>
        <w:t xml:space="preserve"> aktualną książeczkę sani</w:t>
      </w:r>
      <w:r w:rsidR="00A0139E" w:rsidRPr="00620F64">
        <w:rPr>
          <w:rFonts w:ascii="Arial" w:hAnsi="Arial" w:cs="Arial"/>
          <w:szCs w:val="24"/>
        </w:rPr>
        <w:t>tarno- epidemiologiczną.</w:t>
      </w:r>
    </w:p>
    <w:p w14:paraId="2B1B8395" w14:textId="77777777" w:rsidR="00342C1E" w:rsidRPr="00620F64" w:rsidRDefault="00342C1E" w:rsidP="001A3B76">
      <w:pPr>
        <w:pStyle w:val="Tekstpodstawowy23"/>
        <w:numPr>
          <w:ilvl w:val="0"/>
          <w:numId w:val="16"/>
        </w:numPr>
        <w:spacing w:line="360" w:lineRule="auto"/>
        <w:ind w:left="426" w:right="-285" w:hanging="426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Wykonawca zobowiązany jest posiadać opłaconą polisę na sumę nie mniejszą niż 20 000 zł od odpowiedzialności cywilnej w zakresie prowadzonej działalności związanej z przedmiotem zamówienia na cały okres związania umową.</w:t>
      </w:r>
    </w:p>
    <w:p w14:paraId="5993B2E9" w14:textId="77777777" w:rsidR="00342C1E" w:rsidRPr="00620F64" w:rsidRDefault="00342C1E" w:rsidP="001A3B76">
      <w:pPr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 3</w:t>
      </w:r>
    </w:p>
    <w:p w14:paraId="12436EF0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zobowiązuje się przedłożyć do akceptacji Zamawiającemu </w:t>
      </w:r>
      <w:r w:rsidRPr="00620F64">
        <w:rPr>
          <w:rFonts w:ascii="Arial" w:hAnsi="Arial" w:cs="Arial"/>
          <w:b/>
          <w:szCs w:val="24"/>
        </w:rPr>
        <w:t>na siedem dni</w:t>
      </w:r>
      <w:r w:rsidRPr="00620F64">
        <w:rPr>
          <w:rFonts w:ascii="Arial" w:hAnsi="Arial" w:cs="Arial"/>
          <w:szCs w:val="24"/>
        </w:rPr>
        <w:t xml:space="preserve"> przed rozpoczęciem każdego miesiąca  </w:t>
      </w:r>
      <w:r w:rsidRPr="00FF5978">
        <w:rPr>
          <w:rFonts w:ascii="Arial" w:hAnsi="Arial" w:cs="Arial"/>
          <w:b/>
          <w:szCs w:val="24"/>
        </w:rPr>
        <w:t>j</w:t>
      </w:r>
      <w:r w:rsidRPr="00620F64">
        <w:rPr>
          <w:rFonts w:ascii="Arial" w:hAnsi="Arial" w:cs="Arial"/>
          <w:b/>
          <w:szCs w:val="24"/>
        </w:rPr>
        <w:t xml:space="preserve">adłospis miesięczny. </w:t>
      </w:r>
    </w:p>
    <w:p w14:paraId="40039BF1" w14:textId="77777777" w:rsidR="00071B2C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Jadłospis należy</w:t>
      </w:r>
      <w:r w:rsidRPr="00620F64">
        <w:rPr>
          <w:rFonts w:ascii="Arial" w:hAnsi="Arial" w:cs="Arial"/>
          <w:b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przesyłać  na adres poczty elektronicznej ………….</w:t>
      </w:r>
    </w:p>
    <w:p w14:paraId="65825393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Zatwierdzony przez Zamawiającego w formie pisemnej lub za pośrednictwem poczty elektronicznej na adres ……………………………..jadłospis stanowi podstawę do realizacji przedmiotu umowy w danym miesiącu .</w:t>
      </w:r>
    </w:p>
    <w:p w14:paraId="53CD253D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ma prawo dokonywać korekty w jadłospisie .</w:t>
      </w:r>
    </w:p>
    <w:p w14:paraId="001A7227" w14:textId="77777777" w:rsidR="00342C1E" w:rsidRPr="00620F64" w:rsidRDefault="00342C1E" w:rsidP="001A3B76">
      <w:pPr>
        <w:widowControl/>
        <w:numPr>
          <w:ilvl w:val="0"/>
          <w:numId w:val="15"/>
        </w:numPr>
        <w:overflowPunct/>
        <w:autoSpaceDE/>
        <w:autoSpaceDN/>
        <w:adjustRightInd/>
        <w:spacing w:line="360" w:lineRule="auto"/>
        <w:ind w:left="426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Posiłki obiadowe w przeciągu dziesięciu dni nie powinny powtarzać się.</w:t>
      </w:r>
    </w:p>
    <w:p w14:paraId="1199DF3E" w14:textId="77777777" w:rsidR="00342C1E" w:rsidRPr="00620F64" w:rsidRDefault="00342C1E" w:rsidP="001A3B76">
      <w:pPr>
        <w:pStyle w:val="Tekstpodstawowy23"/>
        <w:numPr>
          <w:ilvl w:val="0"/>
          <w:numId w:val="15"/>
        </w:numPr>
        <w:spacing w:line="360" w:lineRule="auto"/>
        <w:ind w:left="426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zobowiązuje się przekazywać codziennie wraz z dostarczonym posiłkiem specyfikację wg ilości wydanych posiłków i ich gramaturę. </w:t>
      </w:r>
    </w:p>
    <w:p w14:paraId="57161348" w14:textId="77777777" w:rsidR="00B91980" w:rsidRPr="00620F64" w:rsidRDefault="00B91980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</w:p>
    <w:p w14:paraId="511C726A" w14:textId="77777777" w:rsidR="00B91980" w:rsidRPr="00620F64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§4</w:t>
      </w:r>
    </w:p>
    <w:p w14:paraId="4B5E3A94" w14:textId="77777777" w:rsidR="00342C1E" w:rsidRPr="00620F64" w:rsidRDefault="00342C1E" w:rsidP="001A3B76">
      <w:pPr>
        <w:pStyle w:val="Tekstpodstawowy23"/>
        <w:numPr>
          <w:ilvl w:val="0"/>
          <w:numId w:val="17"/>
        </w:numPr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do oceny i weryfikacji zleconej usługi na każdym etapie oraz w każdej chwili wykonywania umowy.</w:t>
      </w:r>
    </w:p>
    <w:p w14:paraId="78FA1315" w14:textId="76989313" w:rsidR="00342C1E" w:rsidRPr="00620F64" w:rsidRDefault="00342C1E" w:rsidP="001A3B76">
      <w:pPr>
        <w:pStyle w:val="Tekstpodstawowy23"/>
        <w:numPr>
          <w:ilvl w:val="0"/>
          <w:numId w:val="17"/>
        </w:numPr>
        <w:tabs>
          <w:tab w:val="left" w:pos="36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Wykonawca zobowiązuje się umożliwić Zamawiającemu przeprowadzenie kontroli wykonywania umowy łącznie z procesem przygotowywania posiłków w kuchni Wykonawcy na każde żądanie i </w:t>
      </w:r>
      <w:r w:rsidR="0078715D" w:rsidRPr="00620F64">
        <w:rPr>
          <w:rFonts w:ascii="Arial" w:hAnsi="Arial" w:cs="Arial"/>
          <w:szCs w:val="24"/>
        </w:rPr>
        <w:t>w każdej chwili - (</w:t>
      </w:r>
      <w:r w:rsidRPr="00620F64">
        <w:rPr>
          <w:rFonts w:ascii="Arial" w:hAnsi="Arial" w:cs="Arial"/>
          <w:szCs w:val="24"/>
        </w:rPr>
        <w:t xml:space="preserve">po uprzednim powiadomieniu </w:t>
      </w:r>
      <w:r w:rsidR="00FF5978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 xml:space="preserve">w formie pisemnej lub na adres poczty elektronicznej Wykonawcy wskazany </w:t>
      </w:r>
      <w:r w:rsidR="00FF5978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>w umowie) z wyłączeniem dni ustawowo wolnych od pracy.</w:t>
      </w:r>
    </w:p>
    <w:p w14:paraId="2CBB0C3C" w14:textId="564F34CA" w:rsidR="00342C1E" w:rsidRPr="00620F64" w:rsidRDefault="00342C1E" w:rsidP="001A3B76">
      <w:pPr>
        <w:pStyle w:val="Tekstpodstawowy23"/>
        <w:numPr>
          <w:ilvl w:val="0"/>
          <w:numId w:val="17"/>
        </w:numPr>
        <w:tabs>
          <w:tab w:val="left" w:pos="36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Wykonawca zapewni Zamawiającemu dostęp do wszelkich dokumentów, danych </w:t>
      </w:r>
      <w:r w:rsidR="00FF5978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>i pomieszczeń niezbędnych do przeprowadzenia</w:t>
      </w:r>
      <w:r w:rsidR="002728EA" w:rsidRPr="00620F64">
        <w:rPr>
          <w:rFonts w:ascii="Arial" w:hAnsi="Arial" w:cs="Arial"/>
          <w:szCs w:val="24"/>
        </w:rPr>
        <w:t xml:space="preserve"> kontroli, </w:t>
      </w:r>
    </w:p>
    <w:p w14:paraId="1ED11A2A" w14:textId="77777777" w:rsidR="00342C1E" w:rsidRPr="00620F64" w:rsidRDefault="00342C1E" w:rsidP="001A3B76">
      <w:pPr>
        <w:widowControl/>
        <w:numPr>
          <w:ilvl w:val="0"/>
          <w:numId w:val="17"/>
        </w:numPr>
        <w:tabs>
          <w:tab w:val="left" w:pos="360"/>
          <w:tab w:val="left" w:pos="540"/>
        </w:tabs>
        <w:suppressAutoHyphens w:val="0"/>
        <w:overflowPunct/>
        <w:autoSpaceDE/>
        <w:autoSpaceDN/>
        <w:adjustRightInd/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Kontrola w miejscu dostarczenia posiłków będzie obejmować między innymi i będzie dokonywana w obecności pracownika Wykonawcy:</w:t>
      </w:r>
    </w:p>
    <w:p w14:paraId="56E571DB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ocenę higieny środka transportu, opakowań, termosów, </w:t>
      </w:r>
    </w:p>
    <w:p w14:paraId="3B4DCC08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ocenę higieny kierowcy,</w:t>
      </w:r>
    </w:p>
    <w:p w14:paraId="329910D8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ocenę organoleptyczną posiłków,</w:t>
      </w:r>
    </w:p>
    <w:p w14:paraId="35280251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  <w:tab w:val="left" w:pos="162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sprawdzenie zgodności dostawy z jadłospisem,</w:t>
      </w:r>
    </w:p>
    <w:p w14:paraId="5AED9AB7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  <w:tab w:val="left" w:pos="1080"/>
        </w:tabs>
        <w:suppressAutoHyphens w:val="0"/>
        <w:overflowPunct/>
        <w:autoSpaceDE/>
        <w:autoSpaceDN/>
        <w:adjustRightInd/>
        <w:spacing w:line="360" w:lineRule="auto"/>
        <w:ind w:left="0" w:right="-285" w:firstLine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sprawdzenie gramatury posiłków i ilości posiłków,</w:t>
      </w:r>
    </w:p>
    <w:p w14:paraId="68554EA5" w14:textId="77777777" w:rsidR="00342C1E" w:rsidRPr="00620F64" w:rsidRDefault="00342C1E" w:rsidP="001A3B76">
      <w:pPr>
        <w:widowControl/>
        <w:numPr>
          <w:ilvl w:val="0"/>
          <w:numId w:val="18"/>
        </w:numPr>
        <w:tabs>
          <w:tab w:val="left" w:pos="426"/>
          <w:tab w:val="left" w:pos="709"/>
        </w:tabs>
        <w:suppressAutoHyphens w:val="0"/>
        <w:overflowPunct/>
        <w:autoSpaceDE/>
        <w:autoSpaceDN/>
        <w:adjustRightInd/>
        <w:spacing w:line="360" w:lineRule="auto"/>
        <w:ind w:left="709" w:right="-568" w:hanging="283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sprawdzenie temperatury posiłków w momencie dostarczenia do siedziby Zamawiającego.</w:t>
      </w:r>
    </w:p>
    <w:p w14:paraId="2BB70CEC" w14:textId="77777777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dostępu do kopii protokołów pokontrolnych oraz wszystkich atestów na surowce, urządzenia, sprzęt, naczynia, opakowania transportowe wykorzystywane w procesie produkcji kuchennej oraz do transportu posiłków w ramach niniejszej umowy.</w:t>
      </w:r>
    </w:p>
    <w:p w14:paraId="287792AD" w14:textId="37A91102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zastrzega sobie prawo wstępu do miejsca wykonywania zamówienia </w:t>
      </w:r>
      <w:r w:rsidR="00FF5978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>w celu weryfikacji rzeczywistego udziału osób zatrudnionych przy wykonywaniu zamówienia.</w:t>
      </w:r>
    </w:p>
    <w:p w14:paraId="0E42C1A1" w14:textId="7E0B237D" w:rsidR="00342C1E" w:rsidRPr="00620F64" w:rsidRDefault="00342C1E" w:rsidP="001A3B76">
      <w:pPr>
        <w:widowControl/>
        <w:numPr>
          <w:ilvl w:val="0"/>
          <w:numId w:val="17"/>
        </w:numPr>
        <w:suppressAutoHyphens w:val="0"/>
        <w:overflowPunct/>
        <w:autoSpaceDE/>
        <w:autoSpaceDN/>
        <w:adjustRightInd/>
        <w:spacing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Strony zgodnie postanawiają, że w przypadku, gdy Wykonawca dostarczy Zmawiającemu posiłek/posiłki nie spełniające norm określonych w umowie takich jak zaniżona gramatura dostarczonych porcji oraz negatywna ocena organoleptyczna lub niedostarczenie posiłku/posiłków Zamawiający ma prawo zamówić</w:t>
      </w:r>
      <w:r w:rsidR="00857E8A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>posiłk</w:t>
      </w:r>
      <w:r w:rsidR="00857E8A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 w tym dniu w którym miały być dostarczone posiłki zgodnie z umową u innego podmiotu, których kosztem obciąży Wykonawcę, zachowując prawo do naliczenia kar umownych, </w:t>
      </w:r>
      <w:r w:rsidR="00FF5978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 xml:space="preserve">o których mowa w § </w:t>
      </w:r>
      <w:r w:rsidR="001A3B76" w:rsidRPr="00620F64">
        <w:rPr>
          <w:rFonts w:ascii="Arial" w:hAnsi="Arial" w:cs="Arial"/>
          <w:szCs w:val="24"/>
        </w:rPr>
        <w:t>10</w:t>
      </w:r>
      <w:r w:rsidRPr="00620F64">
        <w:rPr>
          <w:rFonts w:ascii="Arial" w:hAnsi="Arial" w:cs="Arial"/>
          <w:szCs w:val="24"/>
        </w:rPr>
        <w:t xml:space="preserve"> umowy.</w:t>
      </w:r>
    </w:p>
    <w:p w14:paraId="320AFB9B" w14:textId="77777777" w:rsidR="00342C1E" w:rsidRPr="00362AA8" w:rsidRDefault="00342C1E" w:rsidP="001A3B76">
      <w:pPr>
        <w:pStyle w:val="Tekstpodstawowy23"/>
        <w:spacing w:line="360" w:lineRule="auto"/>
        <w:ind w:right="-285"/>
        <w:jc w:val="center"/>
        <w:rPr>
          <w:rFonts w:ascii="Arial" w:hAnsi="Arial" w:cs="Arial"/>
          <w:b/>
          <w:szCs w:val="24"/>
        </w:rPr>
      </w:pPr>
      <w:r w:rsidRPr="00362AA8">
        <w:rPr>
          <w:rFonts w:ascii="Arial" w:hAnsi="Arial" w:cs="Arial"/>
          <w:b/>
          <w:szCs w:val="24"/>
        </w:rPr>
        <w:t>§</w:t>
      </w:r>
      <w:r w:rsidR="0021785A" w:rsidRPr="00362AA8">
        <w:rPr>
          <w:rFonts w:ascii="Arial" w:hAnsi="Arial" w:cs="Arial"/>
          <w:b/>
          <w:szCs w:val="24"/>
        </w:rPr>
        <w:t>5</w:t>
      </w:r>
      <w:r w:rsidRPr="00362AA8">
        <w:rPr>
          <w:rFonts w:ascii="Arial" w:hAnsi="Arial" w:cs="Arial"/>
          <w:b/>
          <w:szCs w:val="24"/>
        </w:rPr>
        <w:t xml:space="preserve"> </w:t>
      </w:r>
    </w:p>
    <w:p w14:paraId="6A633309" w14:textId="77777777" w:rsidR="00A27356" w:rsidRPr="00620F64" w:rsidRDefault="002728EA" w:rsidP="001A3B76">
      <w:pPr>
        <w:tabs>
          <w:tab w:val="left" w:pos="709"/>
        </w:tabs>
        <w:spacing w:line="360" w:lineRule="auto"/>
        <w:rPr>
          <w:rFonts w:ascii="Arial" w:hAnsi="Arial" w:cs="Arial"/>
          <w:bCs/>
          <w:szCs w:val="24"/>
        </w:rPr>
      </w:pPr>
      <w:r w:rsidRPr="00620F64">
        <w:rPr>
          <w:rFonts w:ascii="Arial" w:hAnsi="Arial" w:cs="Arial"/>
          <w:bCs/>
          <w:szCs w:val="24"/>
        </w:rPr>
        <w:t>1</w:t>
      </w:r>
      <w:r w:rsidR="00A27356" w:rsidRPr="00620F64">
        <w:rPr>
          <w:rFonts w:ascii="Arial" w:hAnsi="Arial" w:cs="Arial"/>
          <w:bCs/>
          <w:szCs w:val="24"/>
        </w:rPr>
        <w:t xml:space="preserve">. Wymagania </w:t>
      </w:r>
      <w:r w:rsidRPr="00620F64">
        <w:rPr>
          <w:rFonts w:ascii="Arial" w:hAnsi="Arial" w:cs="Arial"/>
          <w:bCs/>
          <w:szCs w:val="24"/>
        </w:rPr>
        <w:t>Z</w:t>
      </w:r>
      <w:r w:rsidR="00A27356" w:rsidRPr="00620F64">
        <w:rPr>
          <w:rFonts w:ascii="Arial" w:hAnsi="Arial" w:cs="Arial"/>
          <w:bCs/>
          <w:szCs w:val="24"/>
        </w:rPr>
        <w:t>amawiającego odnośnie personelu Wykonawcy:</w:t>
      </w:r>
    </w:p>
    <w:p w14:paraId="7AA9D647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bookmarkStart w:id="0" w:name="_Hlk71709913"/>
      <w:r w:rsidRPr="00620F64">
        <w:rPr>
          <w:rFonts w:ascii="Arial" w:hAnsi="Arial" w:cs="Arial"/>
          <w:szCs w:val="24"/>
        </w:rPr>
        <w:t>Wykonawca musi dysponować wykwalifikowanym i dostatecznie licznym personelem zapewniają</w:t>
      </w:r>
      <w:r w:rsidR="00E64903" w:rsidRPr="00620F64">
        <w:rPr>
          <w:rFonts w:ascii="Arial" w:hAnsi="Arial" w:cs="Arial"/>
          <w:szCs w:val="24"/>
        </w:rPr>
        <w:t>cym poprawne wykonywanie usługi,</w:t>
      </w:r>
    </w:p>
    <w:p w14:paraId="608E6537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Wykonawca wyznacza osobę odpowiedzialną za nadzór nad realizacją umowy,</w:t>
      </w:r>
    </w:p>
    <w:p w14:paraId="51CDDFE6" w14:textId="3487643A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osoby, którymi dysponuje </w:t>
      </w:r>
      <w:r w:rsidR="00A0139E" w:rsidRPr="00620F64">
        <w:rPr>
          <w:rFonts w:ascii="Arial" w:hAnsi="Arial" w:cs="Arial"/>
          <w:szCs w:val="24"/>
        </w:rPr>
        <w:t>W</w:t>
      </w:r>
      <w:r w:rsidRPr="00620F64">
        <w:rPr>
          <w:rFonts w:ascii="Arial" w:hAnsi="Arial" w:cs="Arial"/>
          <w:szCs w:val="24"/>
        </w:rPr>
        <w:t xml:space="preserve">ykonawca przy realizacji </w:t>
      </w:r>
      <w:r w:rsidR="000372A4" w:rsidRPr="00620F64">
        <w:rPr>
          <w:rFonts w:ascii="Arial" w:hAnsi="Arial" w:cs="Arial"/>
          <w:szCs w:val="24"/>
        </w:rPr>
        <w:t xml:space="preserve">umowy </w:t>
      </w:r>
      <w:r w:rsidRPr="00620F64">
        <w:rPr>
          <w:rFonts w:ascii="Arial" w:hAnsi="Arial" w:cs="Arial"/>
          <w:szCs w:val="24"/>
        </w:rPr>
        <w:t>muszą posiadać stosowne kwalifikacje zawodowe, zezwolenia i szkolenia, które są wymagane przepisami prawa w odniesieniu do wykonywania czynności związanych z przygo</w:t>
      </w:r>
      <w:r w:rsidR="00E64903" w:rsidRPr="00620F64">
        <w:rPr>
          <w:rFonts w:ascii="Arial" w:hAnsi="Arial" w:cs="Arial"/>
          <w:szCs w:val="24"/>
        </w:rPr>
        <w:t>towaniem i dystrybucją posiłków,</w:t>
      </w:r>
    </w:p>
    <w:p w14:paraId="62134A20" w14:textId="77777777" w:rsidR="00A27356" w:rsidRPr="00620F64" w:rsidRDefault="00A27356" w:rsidP="001A3B76">
      <w:pPr>
        <w:pStyle w:val="Akapitzlist"/>
        <w:widowControl/>
        <w:numPr>
          <w:ilvl w:val="0"/>
          <w:numId w:val="13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pracownicy </w:t>
      </w:r>
      <w:r w:rsidR="002728EA" w:rsidRPr="00620F64">
        <w:rPr>
          <w:rFonts w:ascii="Arial" w:hAnsi="Arial" w:cs="Arial"/>
          <w:szCs w:val="24"/>
        </w:rPr>
        <w:t>W</w:t>
      </w:r>
      <w:r w:rsidRPr="00620F64">
        <w:rPr>
          <w:rFonts w:ascii="Arial" w:hAnsi="Arial" w:cs="Arial"/>
          <w:szCs w:val="24"/>
        </w:rPr>
        <w:t xml:space="preserve">ykonawcy zajmujący się dowozem zobowiązani są do posiadania imiennych identyfikatorów, </w:t>
      </w:r>
      <w:r w:rsidR="008B7DAA" w:rsidRPr="00620F64">
        <w:rPr>
          <w:rFonts w:ascii="Arial" w:hAnsi="Arial" w:cs="Arial"/>
          <w:szCs w:val="24"/>
        </w:rPr>
        <w:t>odzieży ochronnej</w:t>
      </w:r>
      <w:r w:rsidRPr="00620F64">
        <w:rPr>
          <w:rFonts w:ascii="Arial" w:hAnsi="Arial" w:cs="Arial"/>
          <w:szCs w:val="24"/>
        </w:rPr>
        <w:t xml:space="preserve"> oraz posiadania aktualnych książeczek zdrowia do celów sanitarno- epidemiologicznych.</w:t>
      </w:r>
    </w:p>
    <w:p w14:paraId="190FAA15" w14:textId="77777777" w:rsidR="00C8218F" w:rsidRPr="00620F64" w:rsidRDefault="002728EA" w:rsidP="001A3B76">
      <w:pPr>
        <w:pStyle w:val="Akapitzlist"/>
        <w:tabs>
          <w:tab w:val="left" w:pos="284"/>
        </w:tabs>
        <w:spacing w:line="360" w:lineRule="auto"/>
        <w:ind w:left="284" w:right="-426" w:hanging="284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color w:val="000000"/>
          <w:szCs w:val="24"/>
        </w:rPr>
        <w:t xml:space="preserve">2. </w:t>
      </w:r>
      <w:r w:rsidR="00C8218F" w:rsidRPr="00620F64">
        <w:rPr>
          <w:rFonts w:ascii="Arial" w:hAnsi="Arial" w:cs="Arial"/>
          <w:color w:val="000000"/>
          <w:szCs w:val="24"/>
        </w:rPr>
        <w:t xml:space="preserve">Wykonawca zobowiązany będzie do zawarcia odrębnej umowy powierzenia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L.2016 r., 119.1 z póż.zm) oraz ustawą o ochronie danych osobowych z dnia 10 maja 2018 r.  </w:t>
      </w:r>
    </w:p>
    <w:p w14:paraId="08FCB628" w14:textId="77777777" w:rsidR="00C8218F" w:rsidRPr="00620F64" w:rsidRDefault="00C8218F" w:rsidP="001A3B76">
      <w:pPr>
        <w:pStyle w:val="Akapitzlist"/>
        <w:numPr>
          <w:ilvl w:val="0"/>
          <w:numId w:val="16"/>
        </w:numPr>
        <w:spacing w:line="360" w:lineRule="auto"/>
        <w:ind w:left="284" w:right="-426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U</w:t>
      </w:r>
      <w:r w:rsidRPr="00620F64">
        <w:rPr>
          <w:rFonts w:ascii="Arial" w:hAnsi="Arial" w:cs="Arial"/>
          <w:szCs w:val="24"/>
        </w:rPr>
        <w:t>sługi realizowane będą na koszt i ryzyko Wykonawcy i zgodnie z SWZ oraz ofertą Wykonawcy, które stanowią integralną cześć niniejszej umowy.</w:t>
      </w:r>
    </w:p>
    <w:p w14:paraId="61E4DDCB" w14:textId="77777777" w:rsidR="00C8218F" w:rsidRPr="00620F64" w:rsidRDefault="00C8218F" w:rsidP="001A3B76">
      <w:pPr>
        <w:pStyle w:val="Akapitzlist"/>
        <w:widowControl/>
        <w:numPr>
          <w:ilvl w:val="0"/>
          <w:numId w:val="16"/>
        </w:numPr>
        <w:tabs>
          <w:tab w:val="left" w:pos="709"/>
        </w:tabs>
        <w:suppressAutoHyphens w:val="0"/>
        <w:overflowPunct/>
        <w:autoSpaceDE/>
        <w:autoSpaceDN/>
        <w:adjustRightInd/>
        <w:spacing w:after="160" w:line="360" w:lineRule="auto"/>
        <w:ind w:left="284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i Wykonawca wybrany w postępowaniu o udzielenie zamówienia obowiązani są współdziałać przy wykonaniu umowy w sprawie zamówienia publicznego w celu należytej realizacji zamówienia</w:t>
      </w:r>
    </w:p>
    <w:bookmarkEnd w:id="0"/>
    <w:p w14:paraId="241D969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</w:t>
      </w:r>
      <w:r w:rsidR="0021785A" w:rsidRPr="00620F64">
        <w:rPr>
          <w:rFonts w:ascii="Arial" w:hAnsi="Arial" w:cs="Arial"/>
          <w:b/>
          <w:szCs w:val="24"/>
        </w:rPr>
        <w:t>6</w:t>
      </w:r>
    </w:p>
    <w:p w14:paraId="1E277454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Czas trwania umowy</w:t>
      </w:r>
    </w:p>
    <w:p w14:paraId="491CE581" w14:textId="04E6DC12" w:rsidR="00362AA8" w:rsidRPr="00783E93" w:rsidRDefault="00A06156" w:rsidP="00783E93">
      <w:pPr>
        <w:spacing w:line="360" w:lineRule="auto"/>
        <w:ind w:right="-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szCs w:val="24"/>
        </w:rPr>
        <w:t xml:space="preserve">Niniejsza umowa </w:t>
      </w:r>
      <w:r w:rsidR="007C0BEE">
        <w:rPr>
          <w:rFonts w:ascii="Arial" w:hAnsi="Arial" w:cs="Arial"/>
          <w:szCs w:val="24"/>
        </w:rPr>
        <w:t>obow</w:t>
      </w:r>
      <w:bookmarkStart w:id="1" w:name="_GoBack"/>
      <w:bookmarkEnd w:id="1"/>
      <w:r w:rsidR="009715E2">
        <w:rPr>
          <w:rFonts w:ascii="Arial" w:hAnsi="Arial" w:cs="Arial"/>
          <w:szCs w:val="24"/>
        </w:rPr>
        <w:t>iązuje</w:t>
      </w:r>
      <w:r w:rsidR="000372A4" w:rsidRPr="00620F64">
        <w:rPr>
          <w:rFonts w:ascii="Arial" w:hAnsi="Arial" w:cs="Arial"/>
          <w:szCs w:val="24"/>
        </w:rPr>
        <w:t xml:space="preserve"> </w:t>
      </w:r>
      <w:r w:rsidR="00C8218F" w:rsidRPr="00620F64">
        <w:rPr>
          <w:rFonts w:ascii="Arial" w:hAnsi="Arial" w:cs="Arial"/>
          <w:szCs w:val="24"/>
        </w:rPr>
        <w:t xml:space="preserve">od </w:t>
      </w:r>
      <w:r w:rsidR="005D7B8A">
        <w:rPr>
          <w:rFonts w:ascii="Arial" w:hAnsi="Arial" w:cs="Arial"/>
          <w:szCs w:val="24"/>
        </w:rPr>
        <w:t xml:space="preserve">nastepnego </w:t>
      </w:r>
      <w:r w:rsidR="00C8218F" w:rsidRPr="00620F64">
        <w:rPr>
          <w:rFonts w:ascii="Arial" w:hAnsi="Arial" w:cs="Arial"/>
          <w:szCs w:val="24"/>
        </w:rPr>
        <w:t>dnia</w:t>
      </w:r>
      <w:r w:rsidR="005D7B8A">
        <w:rPr>
          <w:rFonts w:ascii="Arial" w:hAnsi="Arial" w:cs="Arial"/>
          <w:szCs w:val="24"/>
        </w:rPr>
        <w:t xml:space="preserve"> roboczego</w:t>
      </w:r>
      <w:r w:rsidR="00C8218F" w:rsidRPr="00620F64">
        <w:rPr>
          <w:rFonts w:ascii="Arial" w:hAnsi="Arial" w:cs="Arial"/>
          <w:szCs w:val="24"/>
        </w:rPr>
        <w:t xml:space="preserve"> </w:t>
      </w:r>
      <w:r w:rsidR="005D7B8A">
        <w:rPr>
          <w:rFonts w:ascii="Arial" w:hAnsi="Arial" w:cs="Arial"/>
          <w:szCs w:val="24"/>
        </w:rPr>
        <w:t xml:space="preserve">po dniu </w:t>
      </w:r>
      <w:r w:rsidR="00C8218F" w:rsidRPr="00620F64">
        <w:rPr>
          <w:rFonts w:ascii="Arial" w:hAnsi="Arial" w:cs="Arial"/>
          <w:szCs w:val="24"/>
        </w:rPr>
        <w:t xml:space="preserve">podpisania umowy </w:t>
      </w:r>
      <w:r w:rsidR="009715E2">
        <w:rPr>
          <w:rFonts w:ascii="Arial" w:hAnsi="Arial" w:cs="Arial"/>
          <w:color w:val="000000" w:themeColor="text1"/>
          <w:szCs w:val="24"/>
        </w:rPr>
        <w:t>do dnia 29</w:t>
      </w:r>
      <w:r w:rsidR="00615EBA">
        <w:rPr>
          <w:rFonts w:ascii="Arial" w:hAnsi="Arial" w:cs="Arial"/>
          <w:color w:val="000000" w:themeColor="text1"/>
          <w:szCs w:val="24"/>
        </w:rPr>
        <w:t>.12.</w:t>
      </w:r>
      <w:r w:rsidRPr="00620F64">
        <w:rPr>
          <w:rFonts w:ascii="Arial" w:hAnsi="Arial" w:cs="Arial"/>
          <w:color w:val="000000" w:themeColor="text1"/>
          <w:szCs w:val="24"/>
        </w:rPr>
        <w:t>202</w:t>
      </w:r>
      <w:r w:rsidR="001F4CBC">
        <w:rPr>
          <w:rFonts w:ascii="Arial" w:hAnsi="Arial" w:cs="Arial"/>
          <w:color w:val="000000" w:themeColor="text1"/>
          <w:szCs w:val="24"/>
        </w:rPr>
        <w:t>2</w:t>
      </w:r>
      <w:r w:rsidR="00615EBA">
        <w:rPr>
          <w:rFonts w:ascii="Arial" w:hAnsi="Arial" w:cs="Arial"/>
          <w:color w:val="000000" w:themeColor="text1"/>
          <w:szCs w:val="24"/>
        </w:rPr>
        <w:t xml:space="preserve"> r.</w:t>
      </w:r>
    </w:p>
    <w:p w14:paraId="442114DC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 </w:t>
      </w:r>
      <w:r w:rsidR="0021785A" w:rsidRPr="00620F64">
        <w:rPr>
          <w:rFonts w:ascii="Arial" w:hAnsi="Arial" w:cs="Arial"/>
          <w:b/>
          <w:szCs w:val="24"/>
        </w:rPr>
        <w:t>7</w:t>
      </w:r>
    </w:p>
    <w:p w14:paraId="442A257F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Osoby upoważnione do realizacji umowy</w:t>
      </w:r>
    </w:p>
    <w:p w14:paraId="1FED505B" w14:textId="77777777" w:rsidR="00A06156" w:rsidRPr="00620F64" w:rsidRDefault="00A06156" w:rsidP="001A3B76">
      <w:pPr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sprawach związanych z realizacją niniejszej umowy Zamawiającego reprezentować będzie: </w:t>
      </w:r>
    </w:p>
    <w:p w14:paraId="6E307704" w14:textId="27599B82" w:rsidR="00A06156" w:rsidRPr="00620F64" w:rsidRDefault="00A06156" w:rsidP="00E43C2A">
      <w:pPr>
        <w:tabs>
          <w:tab w:val="left" w:pos="284"/>
        </w:tabs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-</w:t>
      </w:r>
      <w:r w:rsidRPr="00620F64">
        <w:rPr>
          <w:rFonts w:ascii="Arial" w:hAnsi="Arial" w:cs="Arial"/>
          <w:szCs w:val="24"/>
        </w:rPr>
        <w:tab/>
        <w:t>...................................................</w:t>
      </w:r>
      <w:r w:rsidR="00E43C2A">
        <w:rPr>
          <w:rFonts w:ascii="Arial" w:hAnsi="Arial" w:cs="Arial"/>
          <w:szCs w:val="24"/>
        </w:rPr>
        <w:t>...........</w:t>
      </w:r>
      <w:r w:rsidRPr="00620F64">
        <w:rPr>
          <w:rFonts w:ascii="Arial" w:hAnsi="Arial" w:cs="Arial"/>
          <w:szCs w:val="24"/>
        </w:rPr>
        <w:t xml:space="preserve"> (dane osoby)</w:t>
      </w:r>
    </w:p>
    <w:p w14:paraId="5452CAFD" w14:textId="77777777" w:rsidR="00A06156" w:rsidRPr="00620F64" w:rsidRDefault="00A06156" w:rsidP="00E43C2A">
      <w:pPr>
        <w:spacing w:line="360" w:lineRule="auto"/>
        <w:ind w:right="-426" w:firstLine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telefon do kontaktu: ................................................... </w:t>
      </w:r>
    </w:p>
    <w:p w14:paraId="0742338A" w14:textId="33AF8918" w:rsidR="00A06156" w:rsidRPr="00620F64" w:rsidRDefault="00A06156" w:rsidP="00E43C2A">
      <w:pPr>
        <w:spacing w:line="360" w:lineRule="auto"/>
        <w:ind w:right="-426" w:firstLine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e-mail: ...................................................</w:t>
      </w:r>
      <w:r w:rsidR="00E43C2A">
        <w:rPr>
          <w:rFonts w:ascii="Arial" w:hAnsi="Arial" w:cs="Arial"/>
          <w:szCs w:val="24"/>
        </w:rPr>
        <w:t>....................</w:t>
      </w:r>
      <w:r w:rsidRPr="00620F64">
        <w:rPr>
          <w:rFonts w:ascii="Arial" w:hAnsi="Arial" w:cs="Arial"/>
          <w:szCs w:val="24"/>
        </w:rPr>
        <w:t xml:space="preserve"> </w:t>
      </w:r>
    </w:p>
    <w:p w14:paraId="11BFF0A1" w14:textId="77777777" w:rsidR="00A06156" w:rsidRPr="00620F64" w:rsidRDefault="00A06156" w:rsidP="00E43C2A">
      <w:pPr>
        <w:spacing w:line="360" w:lineRule="auto"/>
        <w:ind w:right="-426" w:firstLine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Wykonawcę reprezentować będzie:</w:t>
      </w:r>
    </w:p>
    <w:p w14:paraId="0B7F0C82" w14:textId="58F49EE0" w:rsidR="00A06156" w:rsidRPr="00620F64" w:rsidRDefault="00A06156" w:rsidP="00E43C2A">
      <w:pPr>
        <w:tabs>
          <w:tab w:val="left" w:pos="284"/>
        </w:tabs>
        <w:spacing w:line="360" w:lineRule="auto"/>
        <w:ind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-</w:t>
      </w:r>
      <w:r w:rsidRPr="00620F64">
        <w:rPr>
          <w:rFonts w:ascii="Arial" w:hAnsi="Arial" w:cs="Arial"/>
          <w:szCs w:val="24"/>
        </w:rPr>
        <w:tab/>
        <w:t>...................................................</w:t>
      </w:r>
      <w:r w:rsidR="00E43C2A">
        <w:rPr>
          <w:rFonts w:ascii="Arial" w:hAnsi="Arial" w:cs="Arial"/>
          <w:szCs w:val="24"/>
        </w:rPr>
        <w:t>....</w:t>
      </w:r>
      <w:r w:rsidRPr="00620F64">
        <w:rPr>
          <w:rFonts w:ascii="Arial" w:hAnsi="Arial" w:cs="Arial"/>
          <w:szCs w:val="24"/>
        </w:rPr>
        <w:t xml:space="preserve"> (dane osoby)</w:t>
      </w:r>
    </w:p>
    <w:p w14:paraId="240F9DA9" w14:textId="77777777" w:rsidR="00A06156" w:rsidRPr="00620F64" w:rsidRDefault="00A06156" w:rsidP="00E43C2A">
      <w:pPr>
        <w:spacing w:line="360" w:lineRule="auto"/>
        <w:ind w:left="426" w:right="-426" w:hanging="142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telefon do kontaktu: ................................................... </w:t>
      </w:r>
    </w:p>
    <w:p w14:paraId="06202C59" w14:textId="2F40832A" w:rsidR="00A06156" w:rsidRPr="00620F64" w:rsidRDefault="00A06156" w:rsidP="00E43C2A">
      <w:pPr>
        <w:spacing w:line="360" w:lineRule="auto"/>
        <w:ind w:left="426" w:right="-426" w:hanging="142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e-mail: ...................................................</w:t>
      </w:r>
      <w:r w:rsidR="00E43C2A">
        <w:rPr>
          <w:rFonts w:ascii="Arial" w:hAnsi="Arial" w:cs="Arial"/>
          <w:szCs w:val="24"/>
        </w:rPr>
        <w:t>....................</w:t>
      </w:r>
      <w:r w:rsidRPr="00620F64">
        <w:rPr>
          <w:rFonts w:ascii="Arial" w:hAnsi="Arial" w:cs="Arial"/>
          <w:szCs w:val="24"/>
        </w:rPr>
        <w:t xml:space="preserve"> </w:t>
      </w:r>
    </w:p>
    <w:p w14:paraId="5F82F243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1B51FE8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</w:t>
      </w:r>
      <w:r w:rsidR="0021785A" w:rsidRPr="00620F64">
        <w:rPr>
          <w:rFonts w:ascii="Arial" w:hAnsi="Arial" w:cs="Arial"/>
          <w:b/>
          <w:szCs w:val="24"/>
        </w:rPr>
        <w:t>8</w:t>
      </w:r>
    </w:p>
    <w:p w14:paraId="339ED46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Wartość umowy</w:t>
      </w:r>
    </w:p>
    <w:p w14:paraId="6F47D001" w14:textId="77777777" w:rsidR="00A06156" w:rsidRPr="00620F64" w:rsidRDefault="000372A4" w:rsidP="001A3B76">
      <w:pPr>
        <w:pStyle w:val="Akapitzlist"/>
        <w:numPr>
          <w:ilvl w:val="0"/>
          <w:numId w:val="6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Wynagrodzenie Wykonawcy z tytułu realizacji niniejszej umowy wyniesie łącznie maksymalnie </w:t>
      </w:r>
      <w:r w:rsidR="00A06156" w:rsidRPr="00620F64">
        <w:rPr>
          <w:rFonts w:ascii="Arial" w:hAnsi="Arial" w:cs="Arial"/>
          <w:szCs w:val="24"/>
        </w:rPr>
        <w:t xml:space="preserve"> ................................................... PLN brutto (słownie ...................................................</w:t>
      </w:r>
      <w:r w:rsidR="00A06156" w:rsidRPr="00620F64">
        <w:rPr>
          <w:rFonts w:ascii="Arial" w:hAnsi="Arial" w:cs="Arial"/>
          <w:b/>
          <w:szCs w:val="24"/>
        </w:rPr>
        <w:t xml:space="preserve"> </w:t>
      </w:r>
      <w:r w:rsidR="00A06156" w:rsidRPr="00620F64">
        <w:rPr>
          <w:rFonts w:ascii="Arial" w:hAnsi="Arial" w:cs="Arial"/>
          <w:szCs w:val="24"/>
        </w:rPr>
        <w:t xml:space="preserve">złotych) </w:t>
      </w:r>
      <w:r w:rsidR="0015407D" w:rsidRPr="00620F64">
        <w:rPr>
          <w:rFonts w:ascii="Arial" w:hAnsi="Arial" w:cs="Arial"/>
          <w:szCs w:val="24"/>
        </w:rPr>
        <w:t xml:space="preserve">w tym VAT …………… zł </w:t>
      </w:r>
      <w:r w:rsidR="00A06156" w:rsidRPr="00620F64">
        <w:rPr>
          <w:rFonts w:ascii="Arial" w:hAnsi="Arial" w:cs="Arial"/>
          <w:szCs w:val="24"/>
        </w:rPr>
        <w:t>i zawiera wszystkie składniki cenotwórcze.</w:t>
      </w:r>
    </w:p>
    <w:p w14:paraId="3103ACFA" w14:textId="77777777" w:rsidR="00A06156" w:rsidRPr="00620F64" w:rsidRDefault="00A06156" w:rsidP="001A3B76">
      <w:pPr>
        <w:pStyle w:val="Tekstpodstawowy21"/>
        <w:numPr>
          <w:ilvl w:val="0"/>
          <w:numId w:val="6"/>
        </w:numPr>
        <w:spacing w:line="360" w:lineRule="auto"/>
        <w:ind w:left="0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Wynagrodzenie Wykonawcy za przygotowanie oraz dostarczenie jednego obiadu dwudaniowego brutto</w:t>
      </w:r>
      <w:r w:rsidR="000372A4" w:rsidRPr="00620F64">
        <w:rPr>
          <w:rFonts w:ascii="Arial" w:hAnsi="Arial" w:cs="Arial"/>
          <w:szCs w:val="24"/>
        </w:rPr>
        <w:t xml:space="preserve"> strony</w:t>
      </w:r>
      <w:r w:rsidRPr="00620F64">
        <w:rPr>
          <w:rFonts w:ascii="Arial" w:hAnsi="Arial" w:cs="Arial"/>
          <w:szCs w:val="24"/>
        </w:rPr>
        <w:t xml:space="preserve"> ustala</w:t>
      </w:r>
      <w:r w:rsidR="000372A4" w:rsidRPr="00620F64">
        <w:rPr>
          <w:rFonts w:ascii="Arial" w:hAnsi="Arial" w:cs="Arial"/>
          <w:szCs w:val="24"/>
        </w:rPr>
        <w:t xml:space="preserve">ją </w:t>
      </w:r>
      <w:r w:rsidRPr="00620F64">
        <w:rPr>
          <w:rFonts w:ascii="Arial" w:hAnsi="Arial" w:cs="Arial"/>
          <w:szCs w:val="24"/>
        </w:rPr>
        <w:t>na kwotę  …… zł (słownie:              zł    ) vat 8%,  i nie podlega zmianie przez cały czas trwania umowy.</w:t>
      </w:r>
    </w:p>
    <w:p w14:paraId="7A5AE2B1" w14:textId="77777777" w:rsidR="00305B39" w:rsidRDefault="00305B39" w:rsidP="001A3B76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</w:p>
    <w:p w14:paraId="750FBAF9" w14:textId="4993FFA9" w:rsidR="00A06156" w:rsidRPr="00620F64" w:rsidRDefault="00A06156" w:rsidP="001A3B76">
      <w:pPr>
        <w:pStyle w:val="Akapitzlist"/>
        <w:spacing w:line="360" w:lineRule="auto"/>
        <w:ind w:left="0"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</w:t>
      </w:r>
      <w:r w:rsidR="0021785A" w:rsidRPr="00620F64">
        <w:rPr>
          <w:rFonts w:ascii="Arial" w:hAnsi="Arial" w:cs="Arial"/>
          <w:b/>
          <w:szCs w:val="24"/>
        </w:rPr>
        <w:t>9</w:t>
      </w:r>
    </w:p>
    <w:p w14:paraId="7784DF96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Warunki płatności</w:t>
      </w:r>
    </w:p>
    <w:p w14:paraId="3F826485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Wynagrodzenie Wykonawcy z tytułu wykonania niniejszej umowy wypłacane będzie miesięcznie na podstawie przedłożonej</w:t>
      </w:r>
      <w:r w:rsidR="000372A4" w:rsidRPr="00620F64">
        <w:rPr>
          <w:rFonts w:ascii="Arial" w:hAnsi="Arial" w:cs="Arial"/>
          <w:szCs w:val="24"/>
        </w:rPr>
        <w:t xml:space="preserve"> prawidłowo wystawionej </w:t>
      </w:r>
      <w:r w:rsidRPr="00620F64">
        <w:rPr>
          <w:rFonts w:ascii="Arial" w:hAnsi="Arial" w:cs="Arial"/>
          <w:szCs w:val="24"/>
        </w:rPr>
        <w:t xml:space="preserve"> faktury VAT zgodnej </w:t>
      </w:r>
      <w:r w:rsidR="00806D8D" w:rsidRPr="00620F64">
        <w:rPr>
          <w:rFonts w:ascii="Arial" w:hAnsi="Arial" w:cs="Arial"/>
          <w:szCs w:val="24"/>
        </w:rPr>
        <w:t>z</w:t>
      </w:r>
      <w:r w:rsidRPr="00620F64">
        <w:rPr>
          <w:rFonts w:ascii="Arial" w:hAnsi="Arial" w:cs="Arial"/>
          <w:szCs w:val="24"/>
        </w:rPr>
        <w:t xml:space="preserve"> ilością wydanych posiłków</w:t>
      </w:r>
      <w:r w:rsidR="000372A4" w:rsidRPr="00620F64">
        <w:rPr>
          <w:rFonts w:ascii="Arial" w:hAnsi="Arial" w:cs="Arial"/>
          <w:szCs w:val="24"/>
        </w:rPr>
        <w:t xml:space="preserve"> w danym miesiącu</w:t>
      </w:r>
      <w:r w:rsidRPr="00620F64">
        <w:rPr>
          <w:rFonts w:ascii="Arial" w:hAnsi="Arial" w:cs="Arial"/>
          <w:szCs w:val="24"/>
        </w:rPr>
        <w:t>.</w:t>
      </w:r>
    </w:p>
    <w:p w14:paraId="085712D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Zapłata wynagrodzenia Wykonawcy nastąpi w ciągu 14 dni od dnia otrzymania przez Zmawiającego faktury, o której mowa w ust. 1.</w:t>
      </w:r>
    </w:p>
    <w:p w14:paraId="0F7B8C3E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 Za termin zapłaty wynagrodzenia Wykonawcy strony przyjmują dzień obciążenia rachunku bankowego Zamawiającego.</w:t>
      </w:r>
    </w:p>
    <w:p w14:paraId="11BFE5D7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284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Fakturę należy wystawić na MIASTO RACIBÓRZ ul.Króla Stefana Batorego 6, 47-400 Racibórz  NIP 6391002175.</w:t>
      </w:r>
    </w:p>
    <w:p w14:paraId="09E12F3E" w14:textId="3B193C30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Na fakturze należy oznaczyć odbiorcę usługi –Ośrodek Pomocy Społecznej ul.H</w:t>
      </w:r>
      <w:r w:rsidR="001F4CBC">
        <w:rPr>
          <w:rFonts w:ascii="Arial" w:hAnsi="Arial" w:cs="Arial"/>
          <w:szCs w:val="24"/>
        </w:rPr>
        <w:t xml:space="preserve">enryka </w:t>
      </w:r>
      <w:r w:rsidRPr="00620F64">
        <w:rPr>
          <w:rFonts w:ascii="Arial" w:hAnsi="Arial" w:cs="Arial"/>
          <w:szCs w:val="24"/>
        </w:rPr>
        <w:t>Sienkiewicza 1, 47-400 Racibórz.</w:t>
      </w:r>
    </w:p>
    <w:p w14:paraId="1EDE119A" w14:textId="77777777" w:rsidR="0015407D" w:rsidRPr="00620F64" w:rsidRDefault="0015407D" w:rsidP="001A3B76">
      <w:pPr>
        <w:pStyle w:val="Tekstpodstawowy21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wyłącza możliwość stosowania ustrukturyzowanych faktur elektronicznych.</w:t>
      </w:r>
    </w:p>
    <w:p w14:paraId="4855FDA3" w14:textId="77777777" w:rsidR="0015407D" w:rsidRPr="00620F64" w:rsidRDefault="0015407D" w:rsidP="001A3B76">
      <w:pPr>
        <w:pStyle w:val="Tekstpodstawowy210"/>
        <w:numPr>
          <w:ilvl w:val="0"/>
          <w:numId w:val="7"/>
        </w:numPr>
        <w:spacing w:line="360" w:lineRule="auto"/>
        <w:ind w:left="284" w:right="-285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Adresem do korespondencji Zamawiającego jest adres Ośrodka Pomocy Społecznej w Raciborzu.  </w:t>
      </w:r>
    </w:p>
    <w:p w14:paraId="25F03500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284" w:right="-285" w:hanging="284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color w:val="000000"/>
          <w:szCs w:val="24"/>
        </w:rPr>
        <w:t>Dla uniknięcia jakichkolwiek wzajemnych roszczeń strony ustalają, iż poza wynagrodzeniem umownym, Wykonawcy z tytułu wykonania niniejszej umowy nie przysługują inne świadczenia.</w:t>
      </w:r>
      <w:r w:rsidR="003C398C" w:rsidRPr="00620F64">
        <w:rPr>
          <w:rFonts w:ascii="Arial" w:hAnsi="Arial" w:cs="Arial"/>
          <w:color w:val="000000"/>
          <w:szCs w:val="24"/>
        </w:rPr>
        <w:t xml:space="preserve"> </w:t>
      </w:r>
    </w:p>
    <w:p w14:paraId="0B2E123A" w14:textId="77777777" w:rsidR="000372A4" w:rsidRPr="00620F64" w:rsidRDefault="00A06156" w:rsidP="000372A4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Adresem do korespondencji Zamawiającego jest adres Ośrodka Pomocy Społecznej w Racibor</w:t>
      </w:r>
      <w:r w:rsidRPr="00620F64">
        <w:rPr>
          <w:rFonts w:ascii="Arial" w:hAnsi="Arial" w:cs="Arial"/>
          <w:szCs w:val="24"/>
          <w:u w:val="single"/>
        </w:rPr>
        <w:t>z</w:t>
      </w:r>
      <w:r w:rsidRPr="00620F64">
        <w:rPr>
          <w:rFonts w:ascii="Arial" w:hAnsi="Arial" w:cs="Arial"/>
          <w:szCs w:val="24"/>
        </w:rPr>
        <w:t xml:space="preserve">u.  </w:t>
      </w:r>
    </w:p>
    <w:p w14:paraId="417CD74F" w14:textId="7EFAD9A7" w:rsidR="00305B39" w:rsidRPr="00C022D7" w:rsidRDefault="00A06156" w:rsidP="00C022D7">
      <w:pPr>
        <w:widowControl/>
        <w:numPr>
          <w:ilvl w:val="0"/>
          <w:numId w:val="7"/>
        </w:numPr>
        <w:tabs>
          <w:tab w:val="left" w:pos="142"/>
          <w:tab w:val="left" w:pos="10915"/>
          <w:tab w:val="left" w:pos="11482"/>
        </w:tabs>
        <w:suppressAutoHyphens w:val="0"/>
        <w:overflowPunct/>
        <w:autoSpaceDE/>
        <w:autoSpaceDN/>
        <w:adjustRightInd/>
        <w:spacing w:before="100" w:beforeAutospacing="1" w:after="100" w:afterAutospacing="1" w:line="360" w:lineRule="auto"/>
        <w:ind w:left="426" w:right="-285" w:hanging="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dokonuje płatności metodą podzielnej płatności w przypadku, gdy Wykonawca posiada rachunek rozliczeniowy zgodnie z art. 62a ust. 1 ustawy Prawo bankowe. </w:t>
      </w:r>
      <w:r w:rsidR="000372A4" w:rsidRPr="00620F64">
        <w:rPr>
          <w:rFonts w:ascii="Arial" w:hAnsi="Arial" w:cs="Arial"/>
          <w:szCs w:val="24"/>
        </w:rPr>
        <w:t>Wykonawca ponosi odpowiedzialność przed Zamawiającym za wskazanie na fakturze właściwego rachunku umożliwiającego dokonanie ww. płatności.</w:t>
      </w:r>
    </w:p>
    <w:p w14:paraId="569FC941" w14:textId="77777777" w:rsidR="0021785A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10</w:t>
      </w:r>
    </w:p>
    <w:p w14:paraId="4AF8B27B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Kary umowne</w:t>
      </w:r>
    </w:p>
    <w:p w14:paraId="41E40541" w14:textId="478F0791" w:rsidR="00A06156" w:rsidRPr="00620F64" w:rsidRDefault="00A06156" w:rsidP="00E85927">
      <w:pPr>
        <w:pStyle w:val="Akapitzlist"/>
        <w:numPr>
          <w:ilvl w:val="0"/>
          <w:numId w:val="23"/>
        </w:numPr>
        <w:tabs>
          <w:tab w:val="left" w:pos="426"/>
        </w:tabs>
        <w:spacing w:line="360" w:lineRule="auto"/>
        <w:ind w:right="-426" w:firstLine="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zapłaci </w:t>
      </w:r>
      <w:r w:rsidR="0092224E" w:rsidRPr="00620F64">
        <w:rPr>
          <w:rFonts w:ascii="Arial" w:hAnsi="Arial" w:cs="Arial"/>
          <w:szCs w:val="24"/>
        </w:rPr>
        <w:t xml:space="preserve">Zamawiającemu </w:t>
      </w:r>
      <w:r w:rsidRPr="00620F64">
        <w:rPr>
          <w:rFonts w:ascii="Arial" w:hAnsi="Arial" w:cs="Arial"/>
          <w:szCs w:val="24"/>
        </w:rPr>
        <w:t>karę umowną w przypadk</w:t>
      </w:r>
      <w:r w:rsidR="0072294B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>:</w:t>
      </w:r>
    </w:p>
    <w:p w14:paraId="63AA7005" w14:textId="3BF0D69A" w:rsidR="00523D87" w:rsidRPr="00620F64" w:rsidRDefault="00523D87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zwłok</w:t>
      </w:r>
      <w:r w:rsidR="0072294B" w:rsidRPr="00620F64">
        <w:rPr>
          <w:rFonts w:ascii="Arial" w:hAnsi="Arial" w:cs="Arial"/>
          <w:szCs w:val="24"/>
        </w:rPr>
        <w:t>i</w:t>
      </w:r>
      <w:r w:rsidRPr="00620F64">
        <w:rPr>
          <w:rFonts w:ascii="Arial" w:hAnsi="Arial" w:cs="Arial"/>
          <w:szCs w:val="24"/>
        </w:rPr>
        <w:t xml:space="preserve"> w dostarczeni</w:t>
      </w:r>
      <w:r w:rsidR="00CC4116" w:rsidRPr="00620F64">
        <w:rPr>
          <w:rFonts w:ascii="Arial" w:hAnsi="Arial" w:cs="Arial"/>
          <w:szCs w:val="24"/>
        </w:rPr>
        <w:t>u</w:t>
      </w:r>
      <w:r w:rsidRPr="00620F64">
        <w:rPr>
          <w:rFonts w:ascii="Arial" w:hAnsi="Arial" w:cs="Arial"/>
          <w:szCs w:val="24"/>
        </w:rPr>
        <w:t xml:space="preserve"> posiłków </w:t>
      </w:r>
      <w:r w:rsidR="0072294B" w:rsidRPr="00620F64">
        <w:rPr>
          <w:rFonts w:ascii="Arial" w:hAnsi="Arial" w:cs="Arial"/>
          <w:szCs w:val="24"/>
        </w:rPr>
        <w:t xml:space="preserve">w terminie </w:t>
      </w:r>
      <w:r w:rsidR="00CC4116" w:rsidRPr="00620F64">
        <w:rPr>
          <w:rFonts w:ascii="Arial" w:hAnsi="Arial" w:cs="Arial"/>
          <w:szCs w:val="24"/>
        </w:rPr>
        <w:t xml:space="preserve">w </w:t>
      </w:r>
      <w:r w:rsidRPr="00620F64">
        <w:rPr>
          <w:rFonts w:ascii="Arial" w:hAnsi="Arial" w:cs="Arial"/>
          <w:szCs w:val="24"/>
        </w:rPr>
        <w:t xml:space="preserve">wysokości 2 % wynagrodzenia umownego brutto, </w:t>
      </w:r>
      <w:r w:rsidR="00721BB8" w:rsidRPr="00620F64">
        <w:rPr>
          <w:rFonts w:ascii="Arial" w:hAnsi="Arial" w:cs="Arial"/>
          <w:szCs w:val="24"/>
        </w:rPr>
        <w:t>n</w:t>
      </w:r>
      <w:r w:rsidR="00A23A4A" w:rsidRPr="00620F64">
        <w:rPr>
          <w:rFonts w:ascii="Arial" w:hAnsi="Arial" w:cs="Arial"/>
          <w:szCs w:val="24"/>
        </w:rPr>
        <w:t xml:space="preserve">ależnego zgodnie z umową za dany miesiąc świadczenia usługi, za każdy </w:t>
      </w:r>
      <w:r w:rsidRPr="00620F64">
        <w:rPr>
          <w:rFonts w:ascii="Arial" w:hAnsi="Arial" w:cs="Arial"/>
          <w:szCs w:val="24"/>
        </w:rPr>
        <w:t>przypadek naruszenia,</w:t>
      </w:r>
    </w:p>
    <w:p w14:paraId="1C984EC1" w14:textId="77777777" w:rsidR="00523D87" w:rsidRPr="00620F64" w:rsidRDefault="00523D87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 nienależyte wykonywanie przedmiotu umowy, a w szczególności: wykonywanie, przechowywanie, transport posiłków niezgodnie z umową- t.j.np. posiłków niesmacznych, nieświeżych, o zniżonej gramaturze, z produktów mrożonych, bądź innych substancji wyłączonych w umowie, otrzymanie przez Zamawiającego co najmniej trzykrotnych skarg od podopiecznych w zakresie jakości (świeżości, smaku, odpowiedniej temperatury posiłków), wykonywanie, transport posiłków bez zachowania w</w:t>
      </w:r>
      <w:r w:rsidR="0072294B" w:rsidRPr="00620F64">
        <w:rPr>
          <w:rFonts w:ascii="Arial" w:hAnsi="Arial" w:cs="Arial"/>
          <w:szCs w:val="24"/>
        </w:rPr>
        <w:t xml:space="preserve">ymogów higieniczno-sanitarnych </w:t>
      </w:r>
      <w:r w:rsidRPr="00620F64">
        <w:rPr>
          <w:rFonts w:ascii="Arial" w:hAnsi="Arial" w:cs="Arial"/>
          <w:szCs w:val="24"/>
        </w:rPr>
        <w:t xml:space="preserve"> w wysokości 0,1% wynagrodzenia umownego brutto, o którym mowa w § </w:t>
      </w:r>
      <w:r w:rsidR="0072294B" w:rsidRPr="00620F64">
        <w:rPr>
          <w:rFonts w:ascii="Arial" w:hAnsi="Arial" w:cs="Arial"/>
          <w:szCs w:val="24"/>
        </w:rPr>
        <w:t>8</w:t>
      </w:r>
      <w:r w:rsidRPr="00620F64">
        <w:rPr>
          <w:rFonts w:ascii="Arial" w:hAnsi="Arial" w:cs="Arial"/>
          <w:szCs w:val="24"/>
        </w:rPr>
        <w:t xml:space="preserve"> ust. </w:t>
      </w:r>
      <w:r w:rsidR="00806D8D" w:rsidRPr="00620F64">
        <w:rPr>
          <w:rFonts w:ascii="Arial" w:hAnsi="Arial" w:cs="Arial"/>
          <w:szCs w:val="24"/>
        </w:rPr>
        <w:t>1</w:t>
      </w:r>
      <w:r w:rsidRPr="00620F64">
        <w:rPr>
          <w:rFonts w:ascii="Arial" w:hAnsi="Arial" w:cs="Arial"/>
          <w:szCs w:val="24"/>
        </w:rPr>
        <w:t xml:space="preserve"> umowy, za każdy przypadek nienależytego wykonania umowy,</w:t>
      </w:r>
    </w:p>
    <w:p w14:paraId="1A11FAE9" w14:textId="77777777" w:rsidR="00523D87" w:rsidRPr="00620F64" w:rsidRDefault="0072294B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przypadku </w:t>
      </w:r>
      <w:r w:rsidR="00523D87" w:rsidRPr="00620F64">
        <w:rPr>
          <w:rFonts w:ascii="Arial" w:hAnsi="Arial" w:cs="Arial"/>
          <w:szCs w:val="24"/>
        </w:rPr>
        <w:t>nie wykonani</w:t>
      </w:r>
      <w:r w:rsidRPr="00620F64">
        <w:rPr>
          <w:rFonts w:ascii="Arial" w:hAnsi="Arial" w:cs="Arial"/>
          <w:szCs w:val="24"/>
        </w:rPr>
        <w:t>a</w:t>
      </w:r>
      <w:r w:rsidR="00523D87" w:rsidRPr="00620F64">
        <w:rPr>
          <w:rFonts w:ascii="Arial" w:hAnsi="Arial" w:cs="Arial"/>
          <w:szCs w:val="24"/>
        </w:rPr>
        <w:t xml:space="preserve"> przez Wykonawcę obowiązk</w:t>
      </w:r>
      <w:r w:rsidRPr="00620F64">
        <w:rPr>
          <w:rFonts w:ascii="Arial" w:hAnsi="Arial" w:cs="Arial"/>
          <w:szCs w:val="24"/>
        </w:rPr>
        <w:t xml:space="preserve">ów, </w:t>
      </w:r>
      <w:r w:rsidR="00523D87" w:rsidRPr="00620F64">
        <w:rPr>
          <w:rFonts w:ascii="Arial" w:hAnsi="Arial" w:cs="Arial"/>
          <w:szCs w:val="24"/>
        </w:rPr>
        <w:t xml:space="preserve"> o którym mowa w § </w:t>
      </w:r>
      <w:r w:rsidRPr="00620F64">
        <w:rPr>
          <w:rFonts w:ascii="Arial" w:hAnsi="Arial" w:cs="Arial"/>
          <w:szCs w:val="24"/>
        </w:rPr>
        <w:t>12</w:t>
      </w:r>
      <w:r w:rsidR="00523D87" w:rsidRPr="00620F64">
        <w:rPr>
          <w:rFonts w:ascii="Arial" w:hAnsi="Arial" w:cs="Arial"/>
          <w:szCs w:val="24"/>
        </w:rPr>
        <w:t xml:space="preserve"> ust. </w:t>
      </w:r>
      <w:r w:rsidRPr="00620F64">
        <w:rPr>
          <w:rFonts w:ascii="Arial" w:hAnsi="Arial" w:cs="Arial"/>
          <w:szCs w:val="24"/>
        </w:rPr>
        <w:t>2-5</w:t>
      </w:r>
      <w:r w:rsidR="00523D87" w:rsidRPr="00620F64">
        <w:rPr>
          <w:rFonts w:ascii="Arial" w:hAnsi="Arial" w:cs="Arial"/>
          <w:szCs w:val="24"/>
        </w:rPr>
        <w:t xml:space="preserve"> w wysokości 200 zł, za każdy dzień zwłoki, z zastrzeżeniem § </w:t>
      </w:r>
      <w:r w:rsidRPr="00620F64">
        <w:rPr>
          <w:rFonts w:ascii="Arial" w:hAnsi="Arial" w:cs="Arial"/>
          <w:szCs w:val="24"/>
        </w:rPr>
        <w:t>12 ust.8</w:t>
      </w:r>
      <w:r w:rsidR="00523D87" w:rsidRPr="00620F64">
        <w:rPr>
          <w:rFonts w:ascii="Arial" w:hAnsi="Arial" w:cs="Arial"/>
          <w:szCs w:val="24"/>
        </w:rPr>
        <w:t>,</w:t>
      </w:r>
    </w:p>
    <w:p w14:paraId="3ED38A58" w14:textId="77777777" w:rsidR="0072294B" w:rsidRPr="00620F64" w:rsidRDefault="0072294B" w:rsidP="001A3B76">
      <w:pPr>
        <w:pStyle w:val="Tekstpodstawowy23"/>
        <w:numPr>
          <w:ilvl w:val="0"/>
          <w:numId w:val="24"/>
        </w:numPr>
        <w:tabs>
          <w:tab w:val="clear" w:pos="340"/>
        </w:tabs>
        <w:spacing w:line="360" w:lineRule="auto"/>
        <w:ind w:left="426" w:right="-285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 odstąpienie od umowy z przyczyn zależnych od Wykonawcy w wysokości 5 %</w:t>
      </w:r>
      <w:r w:rsidR="00B73154" w:rsidRPr="00620F64">
        <w:rPr>
          <w:rFonts w:ascii="Arial" w:hAnsi="Arial" w:cs="Arial"/>
          <w:szCs w:val="24"/>
        </w:rPr>
        <w:t xml:space="preserve"> </w:t>
      </w:r>
      <w:r w:rsidRPr="00620F64">
        <w:rPr>
          <w:rFonts w:ascii="Arial" w:hAnsi="Arial" w:cs="Arial"/>
          <w:szCs w:val="24"/>
        </w:rPr>
        <w:t xml:space="preserve">wynagrodzenia umownego brutto, o którym mowa w § </w:t>
      </w:r>
      <w:r w:rsidR="00B73154" w:rsidRPr="00620F64">
        <w:rPr>
          <w:rFonts w:ascii="Arial" w:hAnsi="Arial" w:cs="Arial"/>
          <w:szCs w:val="24"/>
        </w:rPr>
        <w:t>8</w:t>
      </w:r>
      <w:r w:rsidRPr="00620F64">
        <w:rPr>
          <w:rFonts w:ascii="Arial" w:hAnsi="Arial" w:cs="Arial"/>
          <w:szCs w:val="24"/>
        </w:rPr>
        <w:t xml:space="preserve"> ust. 1 umowy,</w:t>
      </w:r>
    </w:p>
    <w:p w14:paraId="546F39AB" w14:textId="489BB2A8" w:rsidR="00B73154" w:rsidRPr="00620F64" w:rsidRDefault="00B73154" w:rsidP="00E85927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spacing w:line="360" w:lineRule="auto"/>
        <w:ind w:right="-426" w:firstLine="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szCs w:val="24"/>
        </w:rPr>
        <w:t xml:space="preserve">Wykonawca może obciążyć Zamawiającego karą umowną z tytułu odstąpienia od umowy </w:t>
      </w:r>
      <w:r w:rsidR="00E85927">
        <w:rPr>
          <w:rFonts w:ascii="Arial" w:hAnsi="Arial" w:cs="Arial"/>
          <w:szCs w:val="24"/>
        </w:rPr>
        <w:t xml:space="preserve">  </w:t>
      </w:r>
      <w:r w:rsidRPr="00620F64">
        <w:rPr>
          <w:rFonts w:ascii="Arial" w:hAnsi="Arial" w:cs="Arial"/>
          <w:szCs w:val="24"/>
        </w:rPr>
        <w:t xml:space="preserve">z przyczyn zależnych i zawinionych przez Zamawiającego w wysokości 5 % wynagrodzenia umownego brutto o którym mowa w § 8 ust.1 </w:t>
      </w:r>
    </w:p>
    <w:p w14:paraId="4A043DF2" w14:textId="77777777" w:rsidR="00A06156" w:rsidRPr="00620F64" w:rsidRDefault="00A06156" w:rsidP="00E85927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426" w:firstLine="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Zamawiający zastrzega sobie prawo do żądania odszkodowania uzupełniającego, gdyby wysokość poniesionej szkody przewyższała wysokość kar umownych.</w:t>
      </w:r>
    </w:p>
    <w:p w14:paraId="1FC94B2D" w14:textId="158E5BB2" w:rsidR="00A06156" w:rsidRPr="00620F64" w:rsidRDefault="00A06156" w:rsidP="00E85927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426" w:firstLine="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 xml:space="preserve">W razie naliczenia kar umownych Zamawiający będzie upoważniony do potrącenia ich kwoty z </w:t>
      </w:r>
      <w:r w:rsidR="00A23A4A" w:rsidRPr="00620F64">
        <w:rPr>
          <w:rFonts w:ascii="Arial" w:hAnsi="Arial" w:cs="Arial"/>
          <w:color w:val="000000" w:themeColor="text1"/>
          <w:szCs w:val="24"/>
        </w:rPr>
        <w:t xml:space="preserve">wynagrodzenia </w:t>
      </w:r>
      <w:r w:rsidRPr="00620F64">
        <w:rPr>
          <w:rFonts w:ascii="Arial" w:hAnsi="Arial" w:cs="Arial"/>
          <w:color w:val="000000" w:themeColor="text1"/>
          <w:szCs w:val="24"/>
        </w:rPr>
        <w:t>Wykonawcy.</w:t>
      </w:r>
    </w:p>
    <w:p w14:paraId="6D5CD880" w14:textId="5AEDC2E9" w:rsidR="00305B39" w:rsidRPr="00C022D7" w:rsidRDefault="00A06156" w:rsidP="00693DB5">
      <w:pPr>
        <w:pStyle w:val="Akapitzlist"/>
        <w:numPr>
          <w:ilvl w:val="0"/>
          <w:numId w:val="23"/>
        </w:numPr>
        <w:tabs>
          <w:tab w:val="left" w:pos="426"/>
          <w:tab w:val="left" w:pos="851"/>
        </w:tabs>
        <w:spacing w:line="360" w:lineRule="auto"/>
        <w:ind w:right="-235" w:firstLine="6"/>
        <w:rPr>
          <w:rFonts w:ascii="Arial" w:hAnsi="Arial" w:cs="Arial"/>
          <w:b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Łączna maksymalna wysokość kar umownych, których mogą dochodzić strony wynosi 30</w:t>
      </w:r>
      <w:r w:rsidR="00BE321F" w:rsidRPr="00620F64">
        <w:rPr>
          <w:rFonts w:ascii="Arial" w:hAnsi="Arial" w:cs="Arial"/>
          <w:color w:val="000000" w:themeColor="text1"/>
          <w:szCs w:val="24"/>
        </w:rPr>
        <w:t xml:space="preserve"> </w:t>
      </w:r>
      <w:r w:rsidRPr="00620F64">
        <w:rPr>
          <w:rFonts w:ascii="Arial" w:hAnsi="Arial" w:cs="Arial"/>
          <w:color w:val="000000" w:themeColor="text1"/>
          <w:szCs w:val="24"/>
        </w:rPr>
        <w:t xml:space="preserve">% wynagrodzenia umownego brutto określonego w § </w:t>
      </w:r>
      <w:r w:rsidR="00B73154" w:rsidRPr="00620F64">
        <w:rPr>
          <w:rFonts w:ascii="Arial" w:hAnsi="Arial" w:cs="Arial"/>
          <w:color w:val="000000" w:themeColor="text1"/>
          <w:szCs w:val="24"/>
        </w:rPr>
        <w:t xml:space="preserve"> 8</w:t>
      </w:r>
      <w:r w:rsidRPr="00620F64">
        <w:rPr>
          <w:rFonts w:ascii="Arial" w:hAnsi="Arial" w:cs="Arial"/>
          <w:color w:val="000000" w:themeColor="text1"/>
          <w:szCs w:val="24"/>
        </w:rPr>
        <w:t xml:space="preserve"> ust. 1.</w:t>
      </w:r>
      <w:r w:rsidR="00C022D7">
        <w:rPr>
          <w:rFonts w:ascii="Arial" w:hAnsi="Arial" w:cs="Arial"/>
          <w:color w:val="000000" w:themeColor="text1"/>
          <w:szCs w:val="24"/>
        </w:rPr>
        <w:br/>
      </w:r>
    </w:p>
    <w:p w14:paraId="5D52FEF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</w:t>
      </w:r>
      <w:r w:rsidR="0021785A" w:rsidRPr="00620F64">
        <w:rPr>
          <w:rFonts w:ascii="Arial" w:hAnsi="Arial" w:cs="Arial"/>
          <w:b/>
          <w:szCs w:val="24"/>
        </w:rPr>
        <w:t>11</w:t>
      </w:r>
    </w:p>
    <w:p w14:paraId="540BE155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Zmiany umowy</w:t>
      </w:r>
    </w:p>
    <w:p w14:paraId="66D05C08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1.</w:t>
      </w:r>
      <w:r w:rsidRPr="00620F64">
        <w:rPr>
          <w:rFonts w:ascii="Arial" w:hAnsi="Arial" w:cs="Arial"/>
          <w:szCs w:val="24"/>
        </w:rPr>
        <w:tab/>
        <w:t>Zmian</w:t>
      </w:r>
      <w:r w:rsidR="0021785A" w:rsidRPr="00620F64">
        <w:rPr>
          <w:rFonts w:ascii="Arial" w:hAnsi="Arial" w:cs="Arial"/>
          <w:szCs w:val="24"/>
        </w:rPr>
        <w:t xml:space="preserve">a niniejszej umowy jest możliwa w przypadku </w:t>
      </w:r>
      <w:r w:rsidRPr="00620F64">
        <w:rPr>
          <w:rFonts w:ascii="Arial" w:hAnsi="Arial" w:cs="Arial"/>
          <w:szCs w:val="24"/>
        </w:rPr>
        <w:t xml:space="preserve">zmiany osób upoważnionych do realizacji umowy wskazanych w § </w:t>
      </w:r>
      <w:r w:rsidR="001A3B76" w:rsidRPr="00620F64">
        <w:rPr>
          <w:rFonts w:ascii="Arial" w:hAnsi="Arial" w:cs="Arial"/>
          <w:szCs w:val="24"/>
        </w:rPr>
        <w:t>7</w:t>
      </w:r>
      <w:r w:rsidRPr="00620F64">
        <w:rPr>
          <w:rFonts w:ascii="Arial" w:hAnsi="Arial" w:cs="Arial"/>
          <w:szCs w:val="24"/>
        </w:rPr>
        <w:t>.</w:t>
      </w:r>
    </w:p>
    <w:p w14:paraId="62679D29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color w:val="000000" w:themeColor="text1"/>
          <w:szCs w:val="24"/>
        </w:rPr>
      </w:pPr>
      <w:r w:rsidRPr="00620F64">
        <w:rPr>
          <w:rFonts w:ascii="Arial" w:hAnsi="Arial" w:cs="Arial"/>
          <w:color w:val="000000" w:themeColor="text1"/>
          <w:szCs w:val="24"/>
        </w:rPr>
        <w:t>2.</w:t>
      </w:r>
      <w:r w:rsidRPr="00620F64">
        <w:rPr>
          <w:rFonts w:ascii="Arial" w:hAnsi="Arial" w:cs="Arial"/>
          <w:color w:val="000000" w:themeColor="text1"/>
          <w:szCs w:val="24"/>
        </w:rPr>
        <w:tab/>
        <w:t xml:space="preserve">Zmiana niniejszej umowy jest możliwa w przypadku określonym w § 1 ust. </w:t>
      </w:r>
      <w:r w:rsidR="001A3B76" w:rsidRPr="00620F64">
        <w:rPr>
          <w:rFonts w:ascii="Arial" w:hAnsi="Arial" w:cs="Arial"/>
          <w:color w:val="000000" w:themeColor="text1"/>
          <w:szCs w:val="24"/>
        </w:rPr>
        <w:t>2</w:t>
      </w:r>
      <w:r w:rsidRPr="00620F64">
        <w:rPr>
          <w:rFonts w:ascii="Arial" w:hAnsi="Arial" w:cs="Arial"/>
          <w:color w:val="000000" w:themeColor="text1"/>
          <w:szCs w:val="24"/>
        </w:rPr>
        <w:t xml:space="preserve"> niniejszej umowy z zachowaniem warunków tam wskazanych. O konieczności zmiany umowy, o której mowa w zdaniu pierwszym Zamawiający informuje Wykonawcę w formie pisemnej pod rygorem nieważności na co najmniej 7 dni przed jej dokonaniem.  </w:t>
      </w:r>
    </w:p>
    <w:p w14:paraId="123D7ACC" w14:textId="787CD31A" w:rsidR="00362AA8" w:rsidRDefault="00A06156" w:rsidP="00C022D7">
      <w:pPr>
        <w:spacing w:line="360" w:lineRule="auto"/>
        <w:ind w:left="-426" w:right="-426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szCs w:val="24"/>
        </w:rPr>
        <w:t>3.</w:t>
      </w:r>
      <w:r w:rsidRPr="00620F64">
        <w:rPr>
          <w:rFonts w:ascii="Arial" w:hAnsi="Arial" w:cs="Arial"/>
          <w:szCs w:val="24"/>
        </w:rPr>
        <w:tab/>
        <w:t>Zmiana niniejszej umowy wymaga formy pisemnej pod rygorem nieważności.</w:t>
      </w:r>
    </w:p>
    <w:p w14:paraId="7C4B1BA6" w14:textId="77777777" w:rsidR="00435A97" w:rsidRDefault="00435A97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473A9244" w14:textId="29A5C5FD" w:rsidR="00435A97" w:rsidRPr="00620F64" w:rsidRDefault="00A06156" w:rsidP="008E6EB4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 </w:t>
      </w:r>
      <w:r w:rsidR="0021785A" w:rsidRPr="00620F64">
        <w:rPr>
          <w:rFonts w:ascii="Arial" w:hAnsi="Arial" w:cs="Arial"/>
          <w:b/>
          <w:szCs w:val="24"/>
        </w:rPr>
        <w:t>12</w:t>
      </w:r>
    </w:p>
    <w:p w14:paraId="54D511E0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Zatrudnienie na podstawie umowy o pracę</w:t>
      </w:r>
    </w:p>
    <w:p w14:paraId="0D1B98F7" w14:textId="44EC3568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na podstawie art. 95 ust. 1 ustawy Pzp wymaga, aby Wykonawca w trakcie realizacji zamówienia zatrudniał na umowę o pracę w rozumieniu przepisów ustawy z dnia 26.06.1974 r. – Kodeks pracy osobę wykonującą czynności bezpośrednio związane </w:t>
      </w:r>
      <w:r w:rsidR="002A7869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 xml:space="preserve">z realizacją zamówienia tj. </w:t>
      </w:r>
      <w:r w:rsidR="00EC4023" w:rsidRPr="00620F64">
        <w:rPr>
          <w:rFonts w:ascii="Arial" w:hAnsi="Arial" w:cs="Arial"/>
          <w:szCs w:val="24"/>
        </w:rPr>
        <w:t>kucharza</w:t>
      </w:r>
      <w:r w:rsidR="002A7869">
        <w:rPr>
          <w:rFonts w:ascii="Arial" w:hAnsi="Arial" w:cs="Arial"/>
          <w:szCs w:val="24"/>
        </w:rPr>
        <w:t>.</w:t>
      </w:r>
      <w:r w:rsidRPr="00620F64">
        <w:rPr>
          <w:rFonts w:ascii="Arial" w:hAnsi="Arial" w:cs="Arial"/>
          <w:szCs w:val="24"/>
        </w:rPr>
        <w:t xml:space="preserve">  </w:t>
      </w:r>
    </w:p>
    <w:p w14:paraId="76C8065B" w14:textId="20038E40" w:rsidR="003C398C" w:rsidRPr="00620F64" w:rsidRDefault="00A06156" w:rsidP="001A3B76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426"/>
        <w:rPr>
          <w:rFonts w:ascii="Arial" w:hAnsi="Arial" w:cs="Arial"/>
          <w:szCs w:val="24"/>
          <w:lang w:val="pl-PL"/>
        </w:rPr>
      </w:pPr>
      <w:r w:rsidRPr="00620F64">
        <w:rPr>
          <w:rFonts w:ascii="Arial" w:hAnsi="Arial" w:cs="Arial"/>
          <w:szCs w:val="24"/>
          <w:lang w:val="pl-PL"/>
        </w:rPr>
        <w:t xml:space="preserve">Wykonawca realizując zamówienie musi zatrudniać na podstawie umowy o pracę: </w:t>
      </w:r>
      <w:r w:rsidRPr="00620F64">
        <w:rPr>
          <w:rFonts w:ascii="Arial" w:hAnsi="Arial" w:cs="Arial"/>
          <w:szCs w:val="24"/>
          <w:lang w:val="pl-PL"/>
        </w:rPr>
        <w:br/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min.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1 osobę </w:t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>k</w:t>
      </w:r>
      <w:r w:rsidR="003C398C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ucharza </w:t>
      </w:r>
      <w:r w:rsidR="00EC4023"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 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>wymiarze czasu pracy (1</w:t>
      </w:r>
      <w:r w:rsidR="00EC4023" w:rsidRPr="00620F64">
        <w:rPr>
          <w:rFonts w:ascii="Arial" w:hAnsi="Arial" w:cs="Arial"/>
          <w:color w:val="000000"/>
          <w:spacing w:val="-3"/>
          <w:szCs w:val="24"/>
          <w:lang w:val="pl-PL"/>
        </w:rPr>
        <w:t>/2</w:t>
      </w:r>
      <w:r w:rsidRPr="00620F64">
        <w:rPr>
          <w:rFonts w:ascii="Arial" w:hAnsi="Arial" w:cs="Arial"/>
          <w:color w:val="000000"/>
          <w:spacing w:val="-3"/>
          <w:szCs w:val="24"/>
          <w:lang w:val="pl-PL"/>
        </w:rPr>
        <w:t xml:space="preserve"> etat),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(nie dotyczy przypadku  samozatrudnienia</w:t>
      </w:r>
      <w:r w:rsidR="0092224E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 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Wykonawcy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, 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będącego osobą fizyczną,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który będzie pełnił rolę k</w:t>
      </w:r>
      <w:r w:rsidR="003C398C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ucharza </w:t>
      </w:r>
      <w:r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 xml:space="preserve">) posiadającą, </w:t>
      </w:r>
      <w:r w:rsidR="00EC4023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doświadczenie i odpowiednie kwalifikacje do wykonywania zawodu kucharza</w:t>
      </w:r>
      <w:r w:rsidR="00721BB8" w:rsidRPr="00620F64">
        <w:rPr>
          <w:rFonts w:ascii="Arial" w:hAnsi="Arial" w:cs="Arial"/>
          <w:b/>
          <w:color w:val="000000"/>
          <w:spacing w:val="-3"/>
          <w:szCs w:val="24"/>
          <w:lang w:val="pl-PL"/>
        </w:rPr>
        <w:t>.</w:t>
      </w:r>
    </w:p>
    <w:p w14:paraId="72A8CDF6" w14:textId="77777777" w:rsidR="00A06156" w:rsidRPr="00620F64" w:rsidRDefault="00A06156" w:rsidP="001A3B76">
      <w:pPr>
        <w:pStyle w:val="Tekstpodstawowywcity"/>
        <w:numPr>
          <w:ilvl w:val="3"/>
          <w:numId w:val="5"/>
        </w:numPr>
        <w:tabs>
          <w:tab w:val="center" w:pos="0"/>
        </w:tabs>
        <w:spacing w:line="360" w:lineRule="auto"/>
        <w:ind w:left="0" w:right="-426" w:hanging="284"/>
        <w:rPr>
          <w:rFonts w:ascii="Arial" w:hAnsi="Arial" w:cs="Arial"/>
          <w:szCs w:val="24"/>
          <w:lang w:val="pl-PL"/>
        </w:rPr>
      </w:pPr>
      <w:r w:rsidRPr="00620F64">
        <w:rPr>
          <w:rFonts w:ascii="Arial" w:hAnsi="Arial" w:cs="Arial"/>
          <w:szCs w:val="24"/>
          <w:lang w:val="pl-PL"/>
        </w:rPr>
        <w:t>Wymagania związane z udokumentowaniem zatrudnienia:</w:t>
      </w:r>
    </w:p>
    <w:p w14:paraId="50F24EC7" w14:textId="77777777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w terminie do 5 dni od daty podpisania umowy zobowiązuje się przedłożyć Zamawiającemu dokumenty potwierdzające zatrudnienie osoby, o której mowa w ust. 2 w postaci kopii umowy o pracę, </w:t>
      </w:r>
    </w:p>
    <w:p w14:paraId="7AC4FE3C" w14:textId="77777777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uprawniony będzie, w czasie trwania umowy, do kontroli spełnienia przez Wykonawcę wymagań, dotyczących zatrudnienia osoby, której mowa w ust.2;</w:t>
      </w:r>
    </w:p>
    <w:p w14:paraId="725A2ABF" w14:textId="2D137C66" w:rsidR="00A06156" w:rsidRPr="00620F64" w:rsidRDefault="00A06156" w:rsidP="001A3B76">
      <w:pPr>
        <w:pStyle w:val="Akapitzlist"/>
        <w:numPr>
          <w:ilvl w:val="0"/>
          <w:numId w:val="8"/>
        </w:numPr>
        <w:tabs>
          <w:tab w:val="clear" w:pos="397"/>
          <w:tab w:val="num" w:pos="709"/>
        </w:tabs>
        <w:spacing w:line="360" w:lineRule="auto"/>
        <w:ind w:left="426" w:right="-426" w:hanging="426"/>
        <w:rPr>
          <w:rFonts w:ascii="Arial" w:hAnsi="Arial" w:cs="Arial"/>
          <w:color w:val="000000"/>
          <w:szCs w:val="24"/>
        </w:rPr>
      </w:pPr>
      <w:r w:rsidRPr="00620F64">
        <w:rPr>
          <w:rFonts w:ascii="Arial" w:hAnsi="Arial" w:cs="Arial"/>
          <w:szCs w:val="24"/>
        </w:rPr>
        <w:t>Wykonawca na każde żądanie Zamawiającego zobowiązany jest w terminie do 2 dni udokumentować spełnianie zobowiązania, o którym mowa w ust. 2  w postaci przedłożenia kopii umowy o pracę z jej oryginałami do wglądu</w:t>
      </w:r>
      <w:r w:rsidR="00721BB8" w:rsidRPr="00620F64">
        <w:rPr>
          <w:rFonts w:ascii="Arial" w:hAnsi="Arial" w:cs="Arial"/>
          <w:szCs w:val="24"/>
        </w:rPr>
        <w:t>.</w:t>
      </w:r>
    </w:p>
    <w:p w14:paraId="0826D169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 przypadku wypowiedzenia/rozwiązania stosunku pracy z osobą biorącą udział przy realizacji zamówienia, Wykonawca jest zobowiązany powiadomić Zamawiającego o tej okoliczności pisemnie, pod rygorem bezskuteczności w terminie do 3 dni, licząc od dnia w którym nastąpiło rozwiązanie/wygaśnięcie stosunku pracy.</w:t>
      </w:r>
    </w:p>
    <w:p w14:paraId="543C4B89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Wykonawca w terminie do 5 dni od dnia rozwiązania/wygaśnięcia stosunku pracy, o którym mowa w ust. </w:t>
      </w:r>
      <w:r w:rsidR="00671D40" w:rsidRPr="00620F64">
        <w:rPr>
          <w:rFonts w:ascii="Arial" w:hAnsi="Arial" w:cs="Arial"/>
          <w:szCs w:val="24"/>
        </w:rPr>
        <w:t>4</w:t>
      </w:r>
      <w:r w:rsidRPr="00620F64">
        <w:rPr>
          <w:rFonts w:ascii="Arial" w:hAnsi="Arial" w:cs="Arial"/>
          <w:szCs w:val="24"/>
        </w:rPr>
        <w:t xml:space="preserve"> zobowiązany jest zatrudnić kolejną osobę na podstawie umowy o pracę, spełniającą wymagania z ust.2, z zastrzeżeniem ust. </w:t>
      </w:r>
      <w:r w:rsidR="00671D40" w:rsidRPr="00620F64">
        <w:rPr>
          <w:rFonts w:ascii="Arial" w:hAnsi="Arial" w:cs="Arial"/>
          <w:szCs w:val="24"/>
        </w:rPr>
        <w:t>3</w:t>
      </w:r>
      <w:r w:rsidRPr="00620F64">
        <w:rPr>
          <w:rFonts w:ascii="Arial" w:hAnsi="Arial" w:cs="Arial"/>
          <w:szCs w:val="24"/>
        </w:rPr>
        <w:t xml:space="preserve"> i przedłożyć Zamawiającemu w formie pisemnej  kopie dokumentów potwierdzających to zatrudnienie, o których mowa w ust. 3 . </w:t>
      </w:r>
    </w:p>
    <w:p w14:paraId="282AAEEC" w14:textId="77777777" w:rsidR="00A06156" w:rsidRPr="00620F64" w:rsidRDefault="00A06156" w:rsidP="001A3B76">
      <w:pPr>
        <w:pStyle w:val="Akapitzlist"/>
        <w:numPr>
          <w:ilvl w:val="3"/>
          <w:numId w:val="5"/>
        </w:numPr>
        <w:spacing w:line="360" w:lineRule="auto"/>
        <w:ind w:left="0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Zamawiający zastrzega sobie prawo wstępu do miejsca wykonywania zamówienia w celu weryfikacji rzeczywistego udziału osoby zatrudnionej przy wykonywaniu zamówienia.</w:t>
      </w:r>
    </w:p>
    <w:p w14:paraId="088559A5" w14:textId="77777777" w:rsidR="00A06156" w:rsidRPr="00620F64" w:rsidRDefault="00A06156" w:rsidP="001A3B76">
      <w:pPr>
        <w:pStyle w:val="Akapitzlist"/>
        <w:numPr>
          <w:ilvl w:val="0"/>
          <w:numId w:val="9"/>
        </w:numPr>
        <w:spacing w:line="360" w:lineRule="auto"/>
        <w:ind w:left="0"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W przypadku  niespełnienia wymagań określonych w art. 95 ust. 1 p.z.p. i zgodnie z umową Zamawiający ma prawo do odstąpienia od umowy z Wykonawcą z przyczyny leżącej po jego stronie w terminie do 30 dni od dowiedzenia się przez Zamawiającego o tej przesłance do odstąpienia od umowy, zachowując prawo do naliczenia ka</w:t>
      </w:r>
      <w:r w:rsidR="001A3B76" w:rsidRPr="00620F64">
        <w:rPr>
          <w:rFonts w:ascii="Arial" w:hAnsi="Arial" w:cs="Arial"/>
          <w:szCs w:val="24"/>
        </w:rPr>
        <w:t>r umownych, o których mowa w § 10</w:t>
      </w:r>
      <w:r w:rsidRPr="00620F64">
        <w:rPr>
          <w:rFonts w:ascii="Arial" w:hAnsi="Arial" w:cs="Arial"/>
          <w:szCs w:val="24"/>
        </w:rPr>
        <w:t xml:space="preserve"> ust. 1 pkt</w:t>
      </w:r>
      <w:r w:rsidR="001A3B76" w:rsidRPr="00620F64">
        <w:rPr>
          <w:rFonts w:ascii="Arial" w:hAnsi="Arial" w:cs="Arial"/>
          <w:szCs w:val="24"/>
        </w:rPr>
        <w:t xml:space="preserve"> 3</w:t>
      </w:r>
      <w:r w:rsidRPr="00620F64">
        <w:rPr>
          <w:rFonts w:ascii="Arial" w:hAnsi="Arial" w:cs="Arial"/>
          <w:szCs w:val="24"/>
        </w:rPr>
        <w:t xml:space="preserve"> umowy. </w:t>
      </w:r>
    </w:p>
    <w:p w14:paraId="7ECCD479" w14:textId="77777777" w:rsidR="00A06156" w:rsidRPr="00620F64" w:rsidRDefault="00A06156" w:rsidP="001A3B76">
      <w:pPr>
        <w:spacing w:line="360" w:lineRule="auto"/>
        <w:ind w:right="-426" w:hanging="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 xml:space="preserve">§   </w:t>
      </w:r>
      <w:r w:rsidR="0021785A" w:rsidRPr="00620F64">
        <w:rPr>
          <w:rFonts w:ascii="Arial" w:hAnsi="Arial" w:cs="Arial"/>
          <w:b/>
          <w:szCs w:val="24"/>
        </w:rPr>
        <w:t>13</w:t>
      </w:r>
    </w:p>
    <w:p w14:paraId="1300156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Odstąpienie od umowy</w:t>
      </w:r>
    </w:p>
    <w:p w14:paraId="0540E19D" w14:textId="77777777" w:rsidR="00A06156" w:rsidRPr="00620F64" w:rsidRDefault="00A06156" w:rsidP="001A3B76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right="-426" w:hanging="5040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Zamawiający może odstąpić od umowy: </w:t>
      </w:r>
    </w:p>
    <w:p w14:paraId="251C006E" w14:textId="77777777" w:rsidR="00A06156" w:rsidRPr="00620F64" w:rsidRDefault="00A06156" w:rsidP="001A3B76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3E493EDF" w14:textId="77777777" w:rsidR="00A06156" w:rsidRPr="00620F64" w:rsidRDefault="00A06156" w:rsidP="001A3B76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jeżeli zachodzi co najmniej jedna z następujących okoliczności: </w:t>
      </w:r>
    </w:p>
    <w:p w14:paraId="1AFDD2B9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a) dokonano zmiany umowy z naruszeniem art. 454 p.z.p. i art. 455 p.z.p., </w:t>
      </w:r>
    </w:p>
    <w:p w14:paraId="1689B14A" w14:textId="77777777" w:rsidR="00A06156" w:rsidRPr="00620F64" w:rsidRDefault="00A06156" w:rsidP="001A3B76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 xml:space="preserve">b) Wykonawca w chwili zawarcia umowy podlegał wykluczeniu na podstawie art. 108 p.z.p., </w:t>
      </w:r>
    </w:p>
    <w:p w14:paraId="4BC54099" w14:textId="77777777" w:rsidR="008E6EB4" w:rsidRDefault="00A06156" w:rsidP="008E6EB4">
      <w:pPr>
        <w:tabs>
          <w:tab w:val="left" w:pos="709"/>
        </w:tabs>
        <w:spacing w:line="360" w:lineRule="auto"/>
        <w:ind w:left="284" w:right="-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  <w:r w:rsidR="008E6EB4">
        <w:rPr>
          <w:rFonts w:ascii="Arial" w:hAnsi="Arial" w:cs="Arial"/>
          <w:szCs w:val="24"/>
        </w:rPr>
        <w:t>;</w:t>
      </w:r>
    </w:p>
    <w:p w14:paraId="355219E9" w14:textId="50D58579" w:rsidR="008E6EB4" w:rsidRPr="00845EAD" w:rsidRDefault="008E6EB4" w:rsidP="00845EAD">
      <w:pPr>
        <w:pStyle w:val="Akapitzlist"/>
        <w:numPr>
          <w:ilvl w:val="4"/>
          <w:numId w:val="10"/>
        </w:numPr>
        <w:spacing w:line="360" w:lineRule="auto"/>
        <w:ind w:left="284" w:right="48" w:hanging="284"/>
        <w:rPr>
          <w:rFonts w:ascii="Arial" w:hAnsi="Arial" w:cs="Arial"/>
          <w:szCs w:val="24"/>
        </w:rPr>
      </w:pPr>
      <w:r w:rsidRPr="00845EAD">
        <w:rPr>
          <w:rFonts w:ascii="Arial" w:hAnsi="Arial" w:cs="Arial"/>
          <w:szCs w:val="24"/>
        </w:rPr>
        <w:t xml:space="preserve">jeżeli Wykonawca nie rozpoczął wykonywania umowy bez uzasadnionych przyczyn </w:t>
      </w:r>
      <w:r w:rsidR="00845EAD" w:rsidRPr="00845EAD">
        <w:rPr>
          <w:rFonts w:ascii="Arial" w:hAnsi="Arial" w:cs="Arial"/>
          <w:szCs w:val="24"/>
        </w:rPr>
        <w:br/>
      </w:r>
      <w:r w:rsidRPr="00845EAD">
        <w:rPr>
          <w:rFonts w:ascii="Arial" w:hAnsi="Arial" w:cs="Arial"/>
          <w:szCs w:val="24"/>
        </w:rPr>
        <w:t>i nie kontynuuje ich pomimo wezwania go na piśmie w terminie trzech dni od daty otrzymania wezwania;</w:t>
      </w:r>
    </w:p>
    <w:p w14:paraId="29B8C687" w14:textId="0985543B" w:rsidR="008E6EB4" w:rsidRPr="00845EAD" w:rsidRDefault="008E6EB4" w:rsidP="00845EAD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845EAD">
        <w:rPr>
          <w:rFonts w:ascii="Arial" w:hAnsi="Arial" w:cs="Arial"/>
          <w:szCs w:val="24"/>
        </w:rPr>
        <w:t xml:space="preserve">jeżeli Wykonawca bez uzasadnionej przyczyny przerwał realizację przedmiotu umowy </w:t>
      </w:r>
      <w:r w:rsidR="00845EAD" w:rsidRPr="00845EAD">
        <w:rPr>
          <w:rFonts w:ascii="Arial" w:hAnsi="Arial" w:cs="Arial"/>
          <w:szCs w:val="24"/>
        </w:rPr>
        <w:br/>
      </w:r>
      <w:r w:rsidRPr="00845EAD">
        <w:rPr>
          <w:rFonts w:ascii="Arial" w:hAnsi="Arial" w:cs="Arial"/>
          <w:szCs w:val="24"/>
        </w:rPr>
        <w:t>i przerwa ta trwa dłużej niż trzy kolejne dni;</w:t>
      </w:r>
    </w:p>
    <w:p w14:paraId="30A4FC70" w14:textId="262F55FC" w:rsidR="008E6EB4" w:rsidRPr="00845EAD" w:rsidRDefault="008E6EB4" w:rsidP="00845EAD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845EAD">
        <w:rPr>
          <w:rFonts w:ascii="Arial" w:hAnsi="Arial" w:cs="Arial"/>
          <w:szCs w:val="24"/>
        </w:rPr>
        <w:t xml:space="preserve">w przypadku co najmniej trzykrotnego stwierdzenia naruszenia, o którym mowa w </w:t>
      </w:r>
      <w:bookmarkStart w:id="2" w:name="_Hlk108418098"/>
      <w:r w:rsidRPr="00845EAD">
        <w:rPr>
          <w:rFonts w:ascii="Arial" w:hAnsi="Arial" w:cs="Arial"/>
          <w:szCs w:val="24"/>
        </w:rPr>
        <w:t>§4 ust.7</w:t>
      </w:r>
      <w:bookmarkEnd w:id="2"/>
      <w:r w:rsidRPr="00845EAD">
        <w:rPr>
          <w:rFonts w:ascii="Arial" w:hAnsi="Arial" w:cs="Arial"/>
          <w:szCs w:val="24"/>
        </w:rPr>
        <w:t>, §10 ust.1 pkt 1 lub 2  umowy,</w:t>
      </w:r>
    </w:p>
    <w:p w14:paraId="447534E5" w14:textId="2A6E5CC2" w:rsidR="008E6EB4" w:rsidRPr="00845EAD" w:rsidRDefault="008E6EB4" w:rsidP="00845EAD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845EAD">
        <w:rPr>
          <w:rFonts w:ascii="Arial" w:hAnsi="Arial" w:cs="Arial"/>
          <w:szCs w:val="24"/>
        </w:rPr>
        <w:t>w przypadku niewykonania przez Wykonawcę zobowiązania, o którym mowa w §</w:t>
      </w:r>
      <w:r w:rsidR="00932B82" w:rsidRPr="00845EAD">
        <w:rPr>
          <w:rFonts w:ascii="Arial" w:hAnsi="Arial" w:cs="Arial"/>
          <w:szCs w:val="24"/>
        </w:rPr>
        <w:t>12</w:t>
      </w:r>
      <w:r w:rsidRPr="00845EAD">
        <w:rPr>
          <w:rFonts w:ascii="Arial" w:hAnsi="Arial" w:cs="Arial"/>
          <w:szCs w:val="24"/>
        </w:rPr>
        <w:t xml:space="preserve"> </w:t>
      </w:r>
      <w:r w:rsidR="00845EAD" w:rsidRPr="00845EAD">
        <w:rPr>
          <w:rFonts w:ascii="Arial" w:hAnsi="Arial" w:cs="Arial"/>
          <w:szCs w:val="24"/>
        </w:rPr>
        <w:br/>
      </w:r>
      <w:r w:rsidRPr="00845EAD">
        <w:rPr>
          <w:rFonts w:ascii="Arial" w:hAnsi="Arial" w:cs="Arial"/>
          <w:szCs w:val="24"/>
        </w:rPr>
        <w:t>ust.3 umowy w ciągu miesiąca od zawarcia niniejszej umowy,</w:t>
      </w:r>
    </w:p>
    <w:p w14:paraId="5F7B17B8" w14:textId="66E9443C" w:rsidR="008E6EB4" w:rsidRPr="00845EAD" w:rsidRDefault="008E6EB4" w:rsidP="00845EAD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845EAD">
        <w:rPr>
          <w:rFonts w:ascii="Arial" w:hAnsi="Arial" w:cs="Arial"/>
          <w:szCs w:val="24"/>
        </w:rPr>
        <w:t>w przypadku niewykonania przez Wykonawcę zobowiązania, o którym mowa w §</w:t>
      </w:r>
      <w:r w:rsidR="00932B82" w:rsidRPr="00845EAD">
        <w:rPr>
          <w:rFonts w:ascii="Arial" w:hAnsi="Arial" w:cs="Arial"/>
          <w:szCs w:val="24"/>
        </w:rPr>
        <w:t>12</w:t>
      </w:r>
      <w:r w:rsidRPr="00845EAD">
        <w:rPr>
          <w:rFonts w:ascii="Arial" w:hAnsi="Arial" w:cs="Arial"/>
          <w:szCs w:val="24"/>
        </w:rPr>
        <w:t xml:space="preserve"> </w:t>
      </w:r>
      <w:r w:rsidR="00845EAD" w:rsidRPr="00845EAD">
        <w:rPr>
          <w:rFonts w:ascii="Arial" w:hAnsi="Arial" w:cs="Arial"/>
          <w:szCs w:val="24"/>
        </w:rPr>
        <w:br/>
      </w:r>
      <w:r w:rsidRPr="00845EAD">
        <w:rPr>
          <w:rFonts w:ascii="Arial" w:hAnsi="Arial" w:cs="Arial"/>
          <w:szCs w:val="24"/>
        </w:rPr>
        <w:t>ust.</w:t>
      </w:r>
      <w:r w:rsidR="00932B82" w:rsidRPr="00845EAD">
        <w:rPr>
          <w:rFonts w:ascii="Arial" w:hAnsi="Arial" w:cs="Arial"/>
          <w:szCs w:val="24"/>
        </w:rPr>
        <w:t>4</w:t>
      </w:r>
      <w:r w:rsidRPr="00845EAD">
        <w:rPr>
          <w:rFonts w:ascii="Arial" w:hAnsi="Arial" w:cs="Arial"/>
          <w:szCs w:val="24"/>
        </w:rPr>
        <w:t xml:space="preserve"> w ciągu miesiąca od upływu terminu wskazanego w tym zapisie umownym,</w:t>
      </w:r>
    </w:p>
    <w:p w14:paraId="1049E894" w14:textId="1DEB8FC2" w:rsidR="008E6EB4" w:rsidRPr="00845EAD" w:rsidRDefault="008E6EB4" w:rsidP="00845EAD">
      <w:pPr>
        <w:pStyle w:val="Akapitzlist"/>
        <w:numPr>
          <w:ilvl w:val="4"/>
          <w:numId w:val="10"/>
        </w:numPr>
        <w:spacing w:line="360" w:lineRule="auto"/>
        <w:ind w:left="284" w:right="-426" w:hanging="284"/>
        <w:rPr>
          <w:rFonts w:ascii="Arial" w:hAnsi="Arial" w:cs="Arial"/>
          <w:szCs w:val="24"/>
        </w:rPr>
      </w:pPr>
      <w:r w:rsidRPr="00845EAD">
        <w:rPr>
          <w:rFonts w:ascii="Arial" w:hAnsi="Arial" w:cs="Arial"/>
          <w:szCs w:val="24"/>
        </w:rPr>
        <w:t>w przypadku niewykonania przez Wykonawcę zobowiązania, o którym mowa w §</w:t>
      </w:r>
      <w:r w:rsidR="00932B82" w:rsidRPr="00845EAD">
        <w:rPr>
          <w:rFonts w:ascii="Arial" w:hAnsi="Arial" w:cs="Arial"/>
          <w:szCs w:val="24"/>
        </w:rPr>
        <w:t>12</w:t>
      </w:r>
      <w:r w:rsidRPr="00845EAD">
        <w:rPr>
          <w:rFonts w:ascii="Arial" w:hAnsi="Arial" w:cs="Arial"/>
          <w:szCs w:val="24"/>
        </w:rPr>
        <w:t xml:space="preserve"> </w:t>
      </w:r>
      <w:r w:rsidR="00845EAD" w:rsidRPr="00845EAD">
        <w:rPr>
          <w:rFonts w:ascii="Arial" w:hAnsi="Arial" w:cs="Arial"/>
          <w:szCs w:val="24"/>
        </w:rPr>
        <w:br/>
      </w:r>
      <w:r w:rsidRPr="00845EAD">
        <w:rPr>
          <w:rFonts w:ascii="Arial" w:hAnsi="Arial" w:cs="Arial"/>
          <w:szCs w:val="24"/>
        </w:rPr>
        <w:t>ust.</w:t>
      </w:r>
      <w:r w:rsidR="00932B82" w:rsidRPr="00845EAD">
        <w:rPr>
          <w:rFonts w:ascii="Arial" w:hAnsi="Arial" w:cs="Arial"/>
          <w:szCs w:val="24"/>
        </w:rPr>
        <w:t>5</w:t>
      </w:r>
      <w:r w:rsidRPr="00845EAD">
        <w:rPr>
          <w:rFonts w:ascii="Arial" w:hAnsi="Arial" w:cs="Arial"/>
          <w:szCs w:val="24"/>
        </w:rPr>
        <w:t xml:space="preserve"> w ciągu miesiąca od rozwiązania lub wygaśnięcia stosunku pracy</w:t>
      </w:r>
      <w:r w:rsidR="00932B82" w:rsidRPr="00845EAD">
        <w:rPr>
          <w:rFonts w:ascii="Arial" w:hAnsi="Arial" w:cs="Arial"/>
          <w:szCs w:val="24"/>
        </w:rPr>
        <w:t>.</w:t>
      </w:r>
    </w:p>
    <w:p w14:paraId="3E3C38F6" w14:textId="311D7D1B" w:rsidR="008E6EB4" w:rsidRPr="00845EAD" w:rsidRDefault="008E6EB4" w:rsidP="00845EAD">
      <w:pPr>
        <w:tabs>
          <w:tab w:val="left" w:pos="709"/>
        </w:tabs>
        <w:spacing w:line="360" w:lineRule="auto"/>
        <w:ind w:right="48"/>
        <w:rPr>
          <w:rFonts w:ascii="Arial" w:hAnsi="Arial" w:cs="Arial"/>
          <w:szCs w:val="24"/>
        </w:rPr>
      </w:pPr>
      <w:r w:rsidRPr="00845EAD">
        <w:rPr>
          <w:rFonts w:ascii="Arial" w:hAnsi="Arial" w:cs="Arial"/>
          <w:szCs w:val="24"/>
        </w:rPr>
        <w:t xml:space="preserve">2.Odstąpienie od umowy powinno nastąpić w formie pisemnej, pod rygorem nieważności w terminie 30 dni od dnia zaistnienia przesłanki do odstąpienia, o której mowa w ust.1 </w:t>
      </w:r>
      <w:r w:rsidR="007B1AE2" w:rsidRPr="00845EAD">
        <w:rPr>
          <w:rFonts w:ascii="Arial" w:hAnsi="Arial" w:cs="Arial"/>
          <w:szCs w:val="24"/>
        </w:rPr>
        <w:t xml:space="preserve">pkt 3-8 </w:t>
      </w:r>
      <w:r w:rsidRPr="00845EAD">
        <w:rPr>
          <w:rFonts w:ascii="Arial" w:hAnsi="Arial" w:cs="Arial"/>
          <w:szCs w:val="24"/>
        </w:rPr>
        <w:t>i powinno zawierać uzasadnienie.</w:t>
      </w:r>
    </w:p>
    <w:p w14:paraId="67976725" w14:textId="78CB8BF7" w:rsidR="00A06156" w:rsidRPr="008E6EB4" w:rsidRDefault="008E6EB4" w:rsidP="008E6EB4">
      <w:pPr>
        <w:tabs>
          <w:tab w:val="left" w:pos="709"/>
        </w:tabs>
        <w:spacing w:line="360" w:lineRule="auto"/>
        <w:ind w:right="-426"/>
        <w:rPr>
          <w:rFonts w:ascii="Arial" w:hAnsi="Arial" w:cs="Arial"/>
          <w:b/>
          <w:szCs w:val="24"/>
        </w:rPr>
      </w:pPr>
      <w:r w:rsidRPr="00845EAD">
        <w:rPr>
          <w:rFonts w:ascii="Arial" w:hAnsi="Arial" w:cs="Arial"/>
          <w:szCs w:val="24"/>
        </w:rPr>
        <w:t>3</w:t>
      </w:r>
      <w:r>
        <w:rPr>
          <w:rFonts w:ascii="Arial" w:hAnsi="Arial" w:cs="Arial"/>
          <w:b/>
          <w:szCs w:val="24"/>
        </w:rPr>
        <w:t>.</w:t>
      </w:r>
      <w:r w:rsidR="00A06156" w:rsidRPr="008E6EB4">
        <w:rPr>
          <w:rFonts w:ascii="Arial" w:hAnsi="Arial" w:cs="Arial"/>
          <w:szCs w:val="24"/>
        </w:rPr>
        <w:t xml:space="preserve">W przypadku odstąpienia z powodu dokonania zmiany umowy z naruszeniem art. 454 p.z.p. i art. 455 p.z.p., Zamawiający odstępuje od umowy w części, której zmiana dotyczy. </w:t>
      </w:r>
    </w:p>
    <w:p w14:paraId="365CF66B" w14:textId="6353F5E4" w:rsidR="00A06156" w:rsidRDefault="008E6EB4" w:rsidP="008E6EB4">
      <w:pPr>
        <w:spacing w:line="360" w:lineRule="auto"/>
        <w:ind w:right="-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A06156" w:rsidRPr="008E6EB4">
        <w:rPr>
          <w:rFonts w:ascii="Arial" w:hAnsi="Arial" w:cs="Arial"/>
          <w:szCs w:val="24"/>
        </w:rPr>
        <w:t xml:space="preserve">W przypadku odstąpienia przez Zamawiającego od umowy Wykonawca może żądać wyłącznie wynagrodzenia należnego z tytułu wykonania części umowy. </w:t>
      </w:r>
    </w:p>
    <w:p w14:paraId="270D260A" w14:textId="0FEA5241" w:rsidR="008E6EB4" w:rsidRPr="00932B82" w:rsidRDefault="00932B82" w:rsidP="008E6EB4">
      <w:pPr>
        <w:spacing w:line="360" w:lineRule="auto"/>
        <w:ind w:right="-42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</w:t>
      </w:r>
      <w:r w:rsidR="008E6EB4" w:rsidRPr="008E6EB4">
        <w:rPr>
          <w:rFonts w:ascii="Arial" w:hAnsi="Arial" w:cs="Arial"/>
          <w:bCs/>
          <w:szCs w:val="24"/>
        </w:rPr>
        <w:t>.Wykonawcy przysługuje prawo odstąpienia od umowy w szczególności jeżeli Zamawiający nie wywiązuje się z obowiązku zapłaty wynagrodzenia Wykonawcy, mimo odrębnego,</w:t>
      </w:r>
      <w:r>
        <w:rPr>
          <w:rFonts w:ascii="Arial" w:hAnsi="Arial" w:cs="Arial"/>
          <w:bCs/>
          <w:szCs w:val="24"/>
        </w:rPr>
        <w:t xml:space="preserve"> </w:t>
      </w:r>
      <w:r w:rsidR="008E6EB4" w:rsidRPr="008E6EB4">
        <w:rPr>
          <w:rFonts w:ascii="Arial" w:hAnsi="Arial" w:cs="Arial"/>
          <w:bCs/>
          <w:szCs w:val="24"/>
        </w:rPr>
        <w:t>dodatkowego wezwania złożonego na piśmie przez Wykonawcę</w:t>
      </w:r>
      <w:r>
        <w:rPr>
          <w:rFonts w:ascii="Arial" w:hAnsi="Arial" w:cs="Arial"/>
          <w:bCs/>
          <w:szCs w:val="24"/>
        </w:rPr>
        <w:t xml:space="preserve"> </w:t>
      </w:r>
      <w:r w:rsidR="008E6EB4" w:rsidRPr="008E6EB4">
        <w:rPr>
          <w:rFonts w:ascii="Arial" w:hAnsi="Arial" w:cs="Arial"/>
          <w:bCs/>
          <w:szCs w:val="24"/>
        </w:rPr>
        <w:t>- w terminie 1 miesiąca od dnia jego doręczenia Zamawiającemu</w:t>
      </w:r>
      <w:r w:rsidR="008E6EB4" w:rsidRPr="00932B82">
        <w:rPr>
          <w:rFonts w:ascii="Arial" w:hAnsi="Arial" w:cs="Arial"/>
          <w:bCs/>
          <w:szCs w:val="24"/>
        </w:rPr>
        <w:t>.</w:t>
      </w:r>
    </w:p>
    <w:p w14:paraId="5B9CA61F" w14:textId="77777777" w:rsidR="00362AA8" w:rsidRDefault="00362AA8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</w:p>
    <w:p w14:paraId="27664A01" w14:textId="77777777" w:rsidR="00A06156" w:rsidRPr="00620F64" w:rsidRDefault="00A06156" w:rsidP="001A3B76">
      <w:pPr>
        <w:spacing w:line="360" w:lineRule="auto"/>
        <w:ind w:right="-426"/>
        <w:jc w:val="center"/>
        <w:rPr>
          <w:rFonts w:ascii="Arial" w:hAnsi="Arial" w:cs="Arial"/>
          <w:b/>
          <w:szCs w:val="24"/>
        </w:rPr>
      </w:pPr>
      <w:r w:rsidRPr="00620F64">
        <w:rPr>
          <w:rFonts w:ascii="Arial" w:hAnsi="Arial" w:cs="Arial"/>
          <w:b/>
          <w:szCs w:val="24"/>
        </w:rPr>
        <w:t>§ 1</w:t>
      </w:r>
      <w:r w:rsidR="0021785A" w:rsidRPr="00620F64">
        <w:rPr>
          <w:rFonts w:ascii="Arial" w:hAnsi="Arial" w:cs="Arial"/>
          <w:b/>
          <w:szCs w:val="24"/>
        </w:rPr>
        <w:t>4</w:t>
      </w:r>
    </w:p>
    <w:p w14:paraId="4E08B083" w14:textId="77777777" w:rsidR="00932B82" w:rsidRDefault="00A06156" w:rsidP="00932B82">
      <w:pPr>
        <w:spacing w:line="360" w:lineRule="auto"/>
        <w:ind w:right="-426"/>
        <w:jc w:val="center"/>
        <w:rPr>
          <w:rFonts w:ascii="Arial" w:hAnsi="Arial" w:cs="Arial"/>
          <w:szCs w:val="24"/>
        </w:rPr>
      </w:pPr>
      <w:r w:rsidRPr="00620F64">
        <w:rPr>
          <w:rFonts w:ascii="Arial" w:hAnsi="Arial" w:cs="Arial"/>
          <w:b/>
          <w:szCs w:val="24"/>
        </w:rPr>
        <w:t>Postanowienia końcowe</w:t>
      </w:r>
    </w:p>
    <w:p w14:paraId="02C90438" w14:textId="397B6619" w:rsidR="00A06156" w:rsidRPr="00620F64" w:rsidRDefault="00A06156" w:rsidP="00932B82">
      <w:pPr>
        <w:spacing w:line="360" w:lineRule="auto"/>
        <w:ind w:right="-426"/>
        <w:jc w:val="both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1.</w:t>
      </w:r>
      <w:r w:rsidRPr="00620F64">
        <w:rPr>
          <w:rFonts w:ascii="Arial" w:hAnsi="Arial" w:cs="Arial"/>
          <w:szCs w:val="24"/>
        </w:rPr>
        <w:tab/>
        <w:t xml:space="preserve">Wszelkie spory wynikające z niniejszej umowy będzie rozstrzygał sąd właściwy rzeczowo dla siedziby Zamawiającego. </w:t>
      </w:r>
    </w:p>
    <w:p w14:paraId="74B3884C" w14:textId="7973934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2.</w:t>
      </w:r>
      <w:r w:rsidRPr="00620F64">
        <w:rPr>
          <w:rFonts w:ascii="Arial" w:hAnsi="Arial" w:cs="Arial"/>
          <w:szCs w:val="24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</w:t>
      </w:r>
      <w:r w:rsidR="003D5559">
        <w:rPr>
          <w:rFonts w:ascii="Arial" w:hAnsi="Arial" w:cs="Arial"/>
          <w:szCs w:val="24"/>
        </w:rPr>
        <w:br/>
      </w:r>
      <w:r w:rsidRPr="00620F64">
        <w:rPr>
          <w:rFonts w:ascii="Arial" w:hAnsi="Arial" w:cs="Arial"/>
          <w:szCs w:val="24"/>
        </w:rPr>
        <w:t xml:space="preserve">o zmianie siedziby firmy pod rygorem skutków prawnych wynikających z zaniechania, w tym do uznania za doręczoną korespondencję skierowaną na ostatni adres podany przez Wykonawcę. </w:t>
      </w:r>
    </w:p>
    <w:p w14:paraId="2680AF0B" w14:textId="77777777" w:rsidR="00A06156" w:rsidRPr="00620F64" w:rsidRDefault="00A06156" w:rsidP="001A3B76">
      <w:pPr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3.</w:t>
      </w:r>
      <w:r w:rsidRPr="00620F64">
        <w:rPr>
          <w:rFonts w:ascii="Arial" w:hAnsi="Arial" w:cs="Arial"/>
          <w:szCs w:val="24"/>
        </w:rPr>
        <w:tab/>
        <w:t>W sprawach nieuregulowanych postanowieniami niniejszej umowy mają zastosowanie przepisy Ustawy z dnia 23 kwietnia 1964 r. Kodeks cywilny, ustawy z dnia 11 września 2019 r. - Prawo Zamówień Publicznych.</w:t>
      </w:r>
    </w:p>
    <w:p w14:paraId="31C804E6" w14:textId="77777777" w:rsidR="00A06156" w:rsidRPr="00620F64" w:rsidRDefault="00A06156" w:rsidP="001A3B76">
      <w:pPr>
        <w:tabs>
          <w:tab w:val="left" w:pos="426"/>
          <w:tab w:val="left" w:pos="568"/>
        </w:tabs>
        <w:spacing w:line="360" w:lineRule="auto"/>
        <w:ind w:right="-426" w:hanging="426"/>
        <w:rPr>
          <w:rFonts w:ascii="Arial" w:hAnsi="Arial" w:cs="Arial"/>
          <w:szCs w:val="24"/>
        </w:rPr>
      </w:pPr>
      <w:r w:rsidRPr="00620F64">
        <w:rPr>
          <w:rFonts w:ascii="Arial" w:hAnsi="Arial" w:cs="Arial"/>
          <w:szCs w:val="24"/>
        </w:rPr>
        <w:t>4.</w:t>
      </w:r>
      <w:r w:rsidRPr="00620F64">
        <w:rPr>
          <w:rFonts w:ascii="Arial" w:hAnsi="Arial" w:cs="Arial"/>
          <w:szCs w:val="24"/>
        </w:rPr>
        <w:tab/>
        <w:t xml:space="preserve">Niniejszą umowę sporządzono w dwóch jednobrzmiących egzemplarzach jeden dla Zamawiającego jeden dla Wykonawcy. </w:t>
      </w:r>
    </w:p>
    <w:p w14:paraId="5625F831" w14:textId="77777777" w:rsidR="00620F64" w:rsidRDefault="00620F64" w:rsidP="001A3B76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</w:p>
    <w:p w14:paraId="6170C578" w14:textId="34C9A8E7" w:rsidR="00A06156" w:rsidRPr="00620F64" w:rsidRDefault="002A7869" w:rsidP="001A3B76">
      <w:pPr>
        <w:tabs>
          <w:tab w:val="left" w:pos="9639"/>
          <w:tab w:val="left" w:pos="9781"/>
          <w:tab w:val="left" w:pos="10915"/>
          <w:tab w:val="left" w:pos="11482"/>
        </w:tabs>
        <w:spacing w:line="360" w:lineRule="auto"/>
        <w:ind w:right="-235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</w:t>
      </w:r>
      <w:r w:rsidR="00A06156" w:rsidRPr="00620F64">
        <w:rPr>
          <w:rFonts w:ascii="Arial" w:hAnsi="Arial" w:cs="Arial"/>
          <w:szCs w:val="24"/>
        </w:rPr>
        <w:t xml:space="preserve">Zamawiający                                                                        Wykonawca                                                                                             </w:t>
      </w:r>
    </w:p>
    <w:sectPr w:rsidR="00A06156" w:rsidRPr="00620F64" w:rsidSect="00376074">
      <w:headerReference w:type="default" r:id="rId8"/>
      <w:footerReference w:type="default" r:id="rId9"/>
      <w:pgSz w:w="12240" w:h="15840"/>
      <w:pgMar w:top="993" w:right="1418" w:bottom="1418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073E" w14:textId="77777777" w:rsidR="0089724A" w:rsidRDefault="0089724A">
      <w:r>
        <w:separator/>
      </w:r>
    </w:p>
  </w:endnote>
  <w:endnote w:type="continuationSeparator" w:id="0">
    <w:p w14:paraId="3B7AE5B7" w14:textId="77777777" w:rsidR="0089724A" w:rsidRDefault="0089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3BBD" w14:textId="77777777" w:rsidR="00E80D6B" w:rsidRDefault="00E80D6B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 w:rsidR="00164671"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 w:rsidR="00164671" w:rsidRPr="00071B2C">
      <w:rPr>
        <w:rFonts w:ascii="Arial" w:hAnsi="Arial" w:cs="Arial"/>
        <w:color w:val="2C363A"/>
        <w:sz w:val="20"/>
        <w:szCs w:val="20"/>
      </w:rPr>
      <w:t>Ośrodek Pomocy Społecznej w Raciborzu</w:t>
    </w:r>
    <w:r>
      <w:rPr>
        <w:rFonts w:ascii="Arial" w:hAnsi="Arial" w:cs="Arial"/>
        <w:color w:val="2C363A"/>
        <w:sz w:val="20"/>
        <w:szCs w:val="20"/>
      </w:rPr>
      <w:t xml:space="preserve"> </w:t>
    </w:r>
    <w:r w:rsidR="00164671" w:rsidRPr="00071B2C">
      <w:rPr>
        <w:rFonts w:ascii="Arial" w:hAnsi="Arial" w:cs="Arial"/>
        <w:color w:val="2C363A"/>
        <w:sz w:val="20"/>
        <w:szCs w:val="20"/>
      </w:rPr>
      <w:t>   </w:t>
    </w:r>
  </w:p>
  <w:p w14:paraId="44FF8013" w14:textId="77777777" w:rsidR="00E80D6B" w:rsidRDefault="00164671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 w:rsidRPr="00071B2C">
      <w:rPr>
        <w:rFonts w:ascii="Arial" w:hAnsi="Arial" w:cs="Arial"/>
        <w:color w:val="2C363A"/>
        <w:sz w:val="20"/>
        <w:szCs w:val="20"/>
      </w:rPr>
      <w:t>          </w:t>
    </w:r>
    <w:r w:rsidR="00E80D6B">
      <w:rPr>
        <w:rFonts w:ascii="Arial" w:hAnsi="Arial" w:cs="Arial"/>
        <w:color w:val="2C363A"/>
        <w:sz w:val="20"/>
        <w:szCs w:val="20"/>
      </w:rPr>
      <w:tab/>
    </w:r>
    <w:r w:rsidR="00E80D6B">
      <w:rPr>
        <w:rFonts w:ascii="Arial" w:hAnsi="Arial" w:cs="Arial"/>
        <w:color w:val="2C363A"/>
        <w:sz w:val="20"/>
        <w:szCs w:val="20"/>
      </w:rPr>
      <w:tab/>
    </w:r>
    <w:r w:rsidR="00E80D6B">
      <w:rPr>
        <w:rFonts w:ascii="Arial" w:hAnsi="Arial" w:cs="Arial"/>
        <w:color w:val="2C363A"/>
        <w:sz w:val="20"/>
        <w:szCs w:val="20"/>
      </w:rPr>
      <w:tab/>
    </w:r>
    <w:r w:rsidRPr="00071B2C">
      <w:rPr>
        <w:rFonts w:ascii="Arial" w:hAnsi="Arial" w:cs="Arial"/>
        <w:color w:val="2C363A"/>
        <w:sz w:val="20"/>
        <w:szCs w:val="20"/>
      </w:rPr>
      <w:t>  </w:t>
    </w:r>
    <w:r w:rsidR="00E80D6B">
      <w:rPr>
        <w:rFonts w:ascii="Arial" w:hAnsi="Arial" w:cs="Arial"/>
        <w:color w:val="2C363A"/>
        <w:sz w:val="20"/>
        <w:szCs w:val="20"/>
      </w:rPr>
      <w:tab/>
    </w:r>
    <w:r w:rsidRPr="00071B2C">
      <w:rPr>
        <w:rFonts w:ascii="Arial" w:hAnsi="Arial" w:cs="Arial"/>
        <w:color w:val="2C363A"/>
        <w:sz w:val="20"/>
        <w:szCs w:val="20"/>
      </w:rPr>
      <w:t xml:space="preserve"> „Wsparcie organizacji usług społecznych”</w:t>
    </w:r>
  </w:p>
  <w:p w14:paraId="18E13E82" w14:textId="77777777" w:rsidR="00164671" w:rsidRPr="00071B2C" w:rsidRDefault="00164671" w:rsidP="0016467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  <w:sz w:val="20"/>
        <w:szCs w:val="20"/>
      </w:rPr>
    </w:pPr>
    <w:r w:rsidRPr="00071B2C">
      <w:rPr>
        <w:rFonts w:ascii="Arial" w:hAnsi="Arial" w:cs="Arial"/>
        <w:color w:val="2C363A"/>
        <w:sz w:val="20"/>
        <w:szCs w:val="20"/>
      </w:rPr>
      <w:t xml:space="preserve"> Projekt współfinansowany ze środków</w:t>
    </w:r>
    <w:r w:rsidR="00E80D6B">
      <w:rPr>
        <w:rFonts w:ascii="Arial" w:hAnsi="Arial" w:cs="Arial"/>
        <w:color w:val="2C363A"/>
        <w:sz w:val="20"/>
        <w:szCs w:val="20"/>
      </w:rPr>
      <w:t xml:space="preserve"> </w:t>
    </w:r>
    <w:r w:rsidRPr="00071B2C">
      <w:rPr>
        <w:rFonts w:ascii="Arial" w:hAnsi="Arial" w:cs="Arial"/>
        <w:color w:val="2C363A"/>
        <w:sz w:val="20"/>
        <w:szCs w:val="20"/>
      </w:rPr>
      <w:t>Unii Europejskiej w ramach Europejskiego Funduszu Społecznego</w:t>
    </w:r>
  </w:p>
  <w:p w14:paraId="1427C065" w14:textId="77777777" w:rsidR="00164671" w:rsidRDefault="00164671">
    <w:pPr>
      <w:pStyle w:val="Stopka"/>
    </w:pPr>
  </w:p>
  <w:p w14:paraId="540C9AE3" w14:textId="77777777" w:rsidR="00B96521" w:rsidRDefault="00897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58D8" w14:textId="77777777" w:rsidR="0089724A" w:rsidRDefault="0089724A">
      <w:r>
        <w:separator/>
      </w:r>
    </w:p>
  </w:footnote>
  <w:footnote w:type="continuationSeparator" w:id="0">
    <w:p w14:paraId="10F02E37" w14:textId="77777777" w:rsidR="0089724A" w:rsidRDefault="0089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24F40" w14:textId="77777777" w:rsidR="00E637E0" w:rsidRDefault="00E637E0" w:rsidP="00E637E0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68F67F37" wp14:editId="2E8E5CE7">
          <wp:simplePos x="0" y="0"/>
          <wp:positionH relativeFrom="column">
            <wp:posOffset>-145912</wp:posOffset>
          </wp:positionH>
          <wp:positionV relativeFrom="paragraph">
            <wp:posOffset>-202897</wp:posOffset>
          </wp:positionV>
          <wp:extent cx="6120130" cy="598805"/>
          <wp:effectExtent l="0" t="0" r="0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719AC" w14:textId="77777777" w:rsidR="00E637E0" w:rsidRDefault="00E637E0">
    <w:pPr>
      <w:pStyle w:val="Nagwek"/>
    </w:pPr>
  </w:p>
  <w:p w14:paraId="4F70CA01" w14:textId="77777777" w:rsidR="00E637E0" w:rsidRDefault="00E63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652"/>
        </w:tabs>
        <w:ind w:left="652" w:hanging="51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0000013"/>
    <w:multiLevelType w:val="singleLevel"/>
    <w:tmpl w:val="00000013"/>
    <w:name w:val="WW8Num2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</w:abstractNum>
  <w:abstractNum w:abstractNumId="3" w15:restartNumberingAfterBreak="0">
    <w:nsid w:val="00000014"/>
    <w:multiLevelType w:val="multi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singleLevel"/>
    <w:tmpl w:val="00000016"/>
    <w:name w:val="WW8Num34"/>
    <w:lvl w:ilvl="0">
      <w:start w:val="1"/>
      <w:numFmt w:val="lowerLetter"/>
      <w:lvlText w:val="%1)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00000019"/>
    <w:name w:val="WW8Num3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C"/>
    <w:multiLevelType w:val="multilevel"/>
    <w:tmpl w:val="0000001C"/>
    <w:name w:val="WW8Num4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1B2ED6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C5A70"/>
    <w:multiLevelType w:val="multilevel"/>
    <w:tmpl w:val="AC1430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cs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384229"/>
    <w:multiLevelType w:val="multilevel"/>
    <w:tmpl w:val="A25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D24484"/>
    <w:multiLevelType w:val="hybridMultilevel"/>
    <w:tmpl w:val="9AB47800"/>
    <w:lvl w:ilvl="0" w:tplc="C22223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4D3B29"/>
    <w:multiLevelType w:val="hybridMultilevel"/>
    <w:tmpl w:val="5F329A0A"/>
    <w:lvl w:ilvl="0" w:tplc="7E8A12FA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1760886"/>
    <w:multiLevelType w:val="hybridMultilevel"/>
    <w:tmpl w:val="3202BCA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355A22A8">
      <w:start w:val="1"/>
      <w:numFmt w:val="decimal"/>
      <w:lvlText w:val="%5)"/>
      <w:lvlJc w:val="left"/>
      <w:pPr>
        <w:ind w:left="3174" w:hanging="360"/>
      </w:pPr>
      <w:rPr>
        <w:rFonts w:ascii="Arial" w:eastAsia="Times New Roman" w:hAnsi="Arial"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139904BD"/>
    <w:multiLevelType w:val="hybridMultilevel"/>
    <w:tmpl w:val="F8628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E6B2E"/>
    <w:multiLevelType w:val="hybridMultilevel"/>
    <w:tmpl w:val="126405B4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A07A5"/>
    <w:multiLevelType w:val="hybridMultilevel"/>
    <w:tmpl w:val="11D8F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26564"/>
    <w:multiLevelType w:val="hybridMultilevel"/>
    <w:tmpl w:val="00AC2E8A"/>
    <w:lvl w:ilvl="0" w:tplc="04150011">
      <w:start w:val="1"/>
      <w:numFmt w:val="decimal"/>
      <w:lvlText w:val="%1)"/>
      <w:lvlJc w:val="left"/>
      <w:pPr>
        <w:ind w:left="1581" w:hanging="360"/>
      </w:p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7" w15:restartNumberingAfterBreak="0">
    <w:nsid w:val="2AB75CAD"/>
    <w:multiLevelType w:val="hybridMultilevel"/>
    <w:tmpl w:val="11E289A4"/>
    <w:lvl w:ilvl="0" w:tplc="D9E82EA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20E26"/>
    <w:multiLevelType w:val="singleLevel"/>
    <w:tmpl w:val="0310D424"/>
    <w:lvl w:ilvl="0">
      <w:start w:val="4"/>
      <w:numFmt w:val="decimal"/>
      <w:lvlText w:val="%1)"/>
      <w:legacy w:legacy="1" w:legacySpace="0" w:legacyIndent="0"/>
      <w:lvlJc w:val="left"/>
      <w:pPr>
        <w:ind w:left="425" w:firstLine="0"/>
      </w:pPr>
    </w:lvl>
  </w:abstractNum>
  <w:abstractNum w:abstractNumId="19" w15:restartNumberingAfterBreak="0">
    <w:nsid w:val="3C8F6CFF"/>
    <w:multiLevelType w:val="hybridMultilevel"/>
    <w:tmpl w:val="92D0C45E"/>
    <w:lvl w:ilvl="0" w:tplc="CE84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55174"/>
    <w:multiLevelType w:val="hybridMultilevel"/>
    <w:tmpl w:val="8EC48802"/>
    <w:lvl w:ilvl="0" w:tplc="49EE7D94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46B43A1D"/>
    <w:multiLevelType w:val="hybridMultilevel"/>
    <w:tmpl w:val="3DEE4536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8F4E46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2B179E"/>
    <w:multiLevelType w:val="hybridMultilevel"/>
    <w:tmpl w:val="9B02393C"/>
    <w:lvl w:ilvl="0" w:tplc="5CE88C0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D434F1"/>
    <w:multiLevelType w:val="singleLevel"/>
    <w:tmpl w:val="6466F4C4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</w:abstractNum>
  <w:abstractNum w:abstractNumId="24" w15:restartNumberingAfterBreak="0">
    <w:nsid w:val="4D4B7EAB"/>
    <w:multiLevelType w:val="hybridMultilevel"/>
    <w:tmpl w:val="5588BFE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520648"/>
    <w:multiLevelType w:val="hybridMultilevel"/>
    <w:tmpl w:val="2966716C"/>
    <w:lvl w:ilvl="0" w:tplc="C43CB6F2">
      <w:start w:val="1"/>
      <w:numFmt w:val="decimal"/>
      <w:lvlText w:val="%1."/>
      <w:lvlJc w:val="left"/>
      <w:pPr>
        <w:ind w:left="-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5CC31EB"/>
    <w:multiLevelType w:val="hybridMultilevel"/>
    <w:tmpl w:val="9460B750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40BC5"/>
    <w:multiLevelType w:val="hybridMultilevel"/>
    <w:tmpl w:val="820460F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6576EA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B48A0"/>
    <w:multiLevelType w:val="hybridMultilevel"/>
    <w:tmpl w:val="744024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C13A5C"/>
    <w:multiLevelType w:val="hybridMultilevel"/>
    <w:tmpl w:val="3912E8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AF18AD"/>
    <w:multiLevelType w:val="hybridMultilevel"/>
    <w:tmpl w:val="A58C7AD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6BF55E3D"/>
    <w:multiLevelType w:val="hybridMultilevel"/>
    <w:tmpl w:val="8328FAD2"/>
    <w:lvl w:ilvl="0" w:tplc="D8667D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1190A"/>
    <w:multiLevelType w:val="hybridMultilevel"/>
    <w:tmpl w:val="E87462EC"/>
    <w:lvl w:ilvl="0" w:tplc="672EAA3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E1AC7"/>
    <w:multiLevelType w:val="hybridMultilevel"/>
    <w:tmpl w:val="1C262BCA"/>
    <w:lvl w:ilvl="0" w:tplc="5BFEA3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  <w:lvlOverride w:ilvl="0">
      <w:startOverride w:val="4"/>
    </w:lvlOverride>
  </w:num>
  <w:num w:numId="3">
    <w:abstractNumId w:val="30"/>
  </w:num>
  <w:num w:numId="4">
    <w:abstractNumId w:val="20"/>
  </w:num>
  <w:num w:numId="5">
    <w:abstractNumId w:val="6"/>
  </w:num>
  <w:num w:numId="6">
    <w:abstractNumId w:val="17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33"/>
  </w:num>
  <w:num w:numId="12">
    <w:abstractNumId w:val="15"/>
  </w:num>
  <w:num w:numId="13">
    <w:abstractNumId w:val="28"/>
  </w:num>
  <w:num w:numId="14">
    <w:abstractNumId w:val="22"/>
  </w:num>
  <w:num w:numId="15">
    <w:abstractNumId w:val="21"/>
  </w:num>
  <w:num w:numId="16">
    <w:abstractNumId w:val="19"/>
  </w:num>
  <w:num w:numId="17">
    <w:abstractNumId w:val="26"/>
  </w:num>
  <w:num w:numId="18">
    <w:abstractNumId w:val="13"/>
  </w:num>
  <w:num w:numId="19">
    <w:abstractNumId w:val="10"/>
  </w:num>
  <w:num w:numId="20">
    <w:abstractNumId w:val="29"/>
  </w:num>
  <w:num w:numId="21">
    <w:abstractNumId w:val="14"/>
  </w:num>
  <w:num w:numId="22">
    <w:abstractNumId w:val="31"/>
  </w:num>
  <w:num w:numId="23">
    <w:abstractNumId w:val="25"/>
  </w:num>
  <w:num w:numId="24">
    <w:abstractNumId w:val="27"/>
  </w:num>
  <w:num w:numId="25">
    <w:abstractNumId w:val="32"/>
  </w:num>
  <w:num w:numId="26">
    <w:abstractNumId w:val="16"/>
  </w:num>
  <w:num w:numId="27">
    <w:abstractNumId w:val="9"/>
  </w:num>
  <w:num w:numId="28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49"/>
    <w:rsid w:val="000372A4"/>
    <w:rsid w:val="00071B2C"/>
    <w:rsid w:val="00092829"/>
    <w:rsid w:val="000D3152"/>
    <w:rsid w:val="00100349"/>
    <w:rsid w:val="001146CF"/>
    <w:rsid w:val="0015407D"/>
    <w:rsid w:val="00164671"/>
    <w:rsid w:val="001662E5"/>
    <w:rsid w:val="00170DE7"/>
    <w:rsid w:val="001A3B76"/>
    <w:rsid w:val="001E163F"/>
    <w:rsid w:val="001F4CBC"/>
    <w:rsid w:val="001F56FB"/>
    <w:rsid w:val="0021785A"/>
    <w:rsid w:val="00234B80"/>
    <w:rsid w:val="00257903"/>
    <w:rsid w:val="002728EA"/>
    <w:rsid w:val="002A5DAD"/>
    <w:rsid w:val="002A7869"/>
    <w:rsid w:val="002B4F21"/>
    <w:rsid w:val="002D6CE8"/>
    <w:rsid w:val="002E1E6A"/>
    <w:rsid w:val="00305B39"/>
    <w:rsid w:val="00310EC0"/>
    <w:rsid w:val="00326DAD"/>
    <w:rsid w:val="00342C1E"/>
    <w:rsid w:val="00362AA8"/>
    <w:rsid w:val="00376074"/>
    <w:rsid w:val="003B1EA9"/>
    <w:rsid w:val="003C3623"/>
    <w:rsid w:val="003C398C"/>
    <w:rsid w:val="003C3D82"/>
    <w:rsid w:val="003D5559"/>
    <w:rsid w:val="00435A97"/>
    <w:rsid w:val="00455F24"/>
    <w:rsid w:val="00523D87"/>
    <w:rsid w:val="00550D65"/>
    <w:rsid w:val="00574163"/>
    <w:rsid w:val="005A77C7"/>
    <w:rsid w:val="005D7B8A"/>
    <w:rsid w:val="005F392B"/>
    <w:rsid w:val="005F518C"/>
    <w:rsid w:val="00615EBA"/>
    <w:rsid w:val="00620F64"/>
    <w:rsid w:val="006538CE"/>
    <w:rsid w:val="00671D40"/>
    <w:rsid w:val="0068178B"/>
    <w:rsid w:val="00693DB5"/>
    <w:rsid w:val="00721BB8"/>
    <w:rsid w:val="0072294B"/>
    <w:rsid w:val="007444A8"/>
    <w:rsid w:val="00783E93"/>
    <w:rsid w:val="0078715D"/>
    <w:rsid w:val="007965E7"/>
    <w:rsid w:val="007B1AE2"/>
    <w:rsid w:val="007C0BEE"/>
    <w:rsid w:val="00806D8D"/>
    <w:rsid w:val="00824956"/>
    <w:rsid w:val="00845EAD"/>
    <w:rsid w:val="00857E8A"/>
    <w:rsid w:val="00883BE3"/>
    <w:rsid w:val="0089724A"/>
    <w:rsid w:val="008A30C7"/>
    <w:rsid w:val="008B7DAA"/>
    <w:rsid w:val="008E6EB4"/>
    <w:rsid w:val="00912FFA"/>
    <w:rsid w:val="0092224E"/>
    <w:rsid w:val="00932B82"/>
    <w:rsid w:val="0094070D"/>
    <w:rsid w:val="0095713C"/>
    <w:rsid w:val="009715E2"/>
    <w:rsid w:val="00982BB0"/>
    <w:rsid w:val="009C65B7"/>
    <w:rsid w:val="009E5587"/>
    <w:rsid w:val="00A0139E"/>
    <w:rsid w:val="00A06156"/>
    <w:rsid w:val="00A13560"/>
    <w:rsid w:val="00A23A4A"/>
    <w:rsid w:val="00A27356"/>
    <w:rsid w:val="00A31D77"/>
    <w:rsid w:val="00A722A8"/>
    <w:rsid w:val="00A92DB3"/>
    <w:rsid w:val="00AA20FC"/>
    <w:rsid w:val="00AF1D66"/>
    <w:rsid w:val="00B42BC9"/>
    <w:rsid w:val="00B62447"/>
    <w:rsid w:val="00B73154"/>
    <w:rsid w:val="00B91980"/>
    <w:rsid w:val="00BE321F"/>
    <w:rsid w:val="00C022D7"/>
    <w:rsid w:val="00C320FC"/>
    <w:rsid w:val="00C8218F"/>
    <w:rsid w:val="00CC4116"/>
    <w:rsid w:val="00CE2655"/>
    <w:rsid w:val="00CE5388"/>
    <w:rsid w:val="00CF08FE"/>
    <w:rsid w:val="00D10C8E"/>
    <w:rsid w:val="00D95FFE"/>
    <w:rsid w:val="00DA0584"/>
    <w:rsid w:val="00DF21C6"/>
    <w:rsid w:val="00E43C2A"/>
    <w:rsid w:val="00E637E0"/>
    <w:rsid w:val="00E64903"/>
    <w:rsid w:val="00E80D6B"/>
    <w:rsid w:val="00E85927"/>
    <w:rsid w:val="00EB0B58"/>
    <w:rsid w:val="00EC4023"/>
    <w:rsid w:val="00F1299E"/>
    <w:rsid w:val="00F34987"/>
    <w:rsid w:val="00F4663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3E89B"/>
  <w15:docId w15:val="{15F10016-CD6A-417E-903C-F8856EAD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1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6156"/>
    <w:rPr>
      <w:noProof w:val="0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06156"/>
    <w:pPr>
      <w:ind w:left="360" w:firstLine="1"/>
    </w:pPr>
    <w:rPr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6156"/>
    <w:rPr>
      <w:rFonts w:ascii="Times New Roman" w:eastAsia="Times New Roman" w:hAnsi="Times New Roman" w:cs="Times New Roman"/>
      <w:kern w:val="2"/>
      <w:sz w:val="24"/>
      <w:szCs w:val="20"/>
      <w:lang w:val="en-US" w:eastAsia="pl-PL"/>
    </w:rPr>
  </w:style>
  <w:style w:type="paragraph" w:customStyle="1" w:styleId="Akapitzlist1">
    <w:name w:val="Akapit z listą1"/>
    <w:basedOn w:val="Normalny"/>
    <w:rsid w:val="00A06156"/>
    <w:pPr>
      <w:ind w:left="720" w:hanging="284"/>
    </w:pPr>
  </w:style>
  <w:style w:type="paragraph" w:customStyle="1" w:styleId="Tekstpodstawowy22">
    <w:name w:val="Tekst podstawowy 22"/>
    <w:basedOn w:val="Normalny"/>
    <w:rsid w:val="00A06156"/>
    <w:pPr>
      <w:ind w:left="993" w:hanging="284"/>
    </w:pPr>
    <w:rPr>
      <w:b/>
      <w:sz w:val="28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A0615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6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15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06156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customStyle="1" w:styleId="Tekstpodstawowy210">
    <w:name w:val="Tekst podstawowy 21"/>
    <w:basedOn w:val="Normalny"/>
    <w:rsid w:val="0015407D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EB0B58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8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3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7E0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E0"/>
    <w:rPr>
      <w:rFonts w:ascii="Tahoma" w:eastAsia="Times New Roman" w:hAnsi="Tahoma" w:cs="Tahoma"/>
      <w:kern w:val="2"/>
      <w:sz w:val="16"/>
      <w:szCs w:val="16"/>
      <w:lang w:eastAsia="pl-PL"/>
    </w:rPr>
  </w:style>
  <w:style w:type="paragraph" w:customStyle="1" w:styleId="Tekstpodstawowy23">
    <w:name w:val="Tekst podstawowy 23"/>
    <w:basedOn w:val="Normalny"/>
    <w:rsid w:val="00342C1E"/>
    <w:pPr>
      <w:widowControl/>
      <w:suppressAutoHyphens w:val="0"/>
      <w:overflowPunct/>
      <w:autoSpaceDE/>
      <w:autoSpaceDN/>
      <w:adjustRightInd/>
      <w:jc w:val="both"/>
    </w:pPr>
    <w:rPr>
      <w:kern w:val="0"/>
    </w:rPr>
  </w:style>
  <w:style w:type="paragraph" w:styleId="NormalnyWeb">
    <w:name w:val="Normal (Web)"/>
    <w:basedOn w:val="Normalny"/>
    <w:uiPriority w:val="99"/>
    <w:semiHidden/>
    <w:unhideWhenUsed/>
    <w:rsid w:val="0016467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94D4-8D30-4567-AFAB-5AD0D2BE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Osrodek Pomocy Społecznej</Company>
  <LinksUpToDate>false</LinksUpToDate>
  <CharactersWithSpaces>21950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Marta Topór-Piórko</dc:creator>
  <dc:description>zamówienia publiczne</dc:description>
  <cp:lastModifiedBy>PSP39-B</cp:lastModifiedBy>
  <cp:revision>10</cp:revision>
  <cp:lastPrinted>2021-11-16T10:21:00Z</cp:lastPrinted>
  <dcterms:created xsi:type="dcterms:W3CDTF">2022-07-11T06:21:00Z</dcterms:created>
  <dcterms:modified xsi:type="dcterms:W3CDTF">2022-07-12T11:41:00Z</dcterms:modified>
</cp:coreProperties>
</file>