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192C5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  <w:t>Załącznik nr 6 do SWZ</w:t>
      </w:r>
    </w:p>
    <w:p w14:paraId="28283B40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WZÓR UMOWY Numer </w:t>
      </w:r>
      <w:proofErr w:type="gramStart"/>
      <w:r w:rsidRPr="00620F64">
        <w:rPr>
          <w:rFonts w:ascii="Arial" w:hAnsi="Arial" w:cs="Arial"/>
          <w:b/>
          <w:szCs w:val="24"/>
        </w:rPr>
        <w:t xml:space="preserve">umowy </w:t>
      </w:r>
      <w:r w:rsidRPr="00620F64">
        <w:rPr>
          <w:rFonts w:ascii="Arial" w:hAnsi="Arial" w:cs="Arial"/>
          <w:szCs w:val="24"/>
        </w:rPr>
        <w:t>...................../..............</w:t>
      </w:r>
      <w:proofErr w:type="gramEnd"/>
    </w:p>
    <w:p w14:paraId="2A75DC1F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Niniejsza umowa została zawarta w </w:t>
      </w:r>
      <w:proofErr w:type="gramStart"/>
      <w:r w:rsidRPr="00620F64">
        <w:rPr>
          <w:rFonts w:ascii="Arial" w:hAnsi="Arial" w:cs="Arial"/>
          <w:szCs w:val="24"/>
        </w:rPr>
        <w:t>dniu</w:t>
      </w:r>
      <w:r w:rsidRPr="00620F64">
        <w:rPr>
          <w:rFonts w:ascii="Arial" w:hAnsi="Arial" w:cs="Arial"/>
          <w:b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>.............................. (data</w:t>
      </w:r>
      <w:proofErr w:type="gramEnd"/>
      <w:r w:rsidRPr="00620F64">
        <w:rPr>
          <w:rFonts w:ascii="Arial" w:hAnsi="Arial" w:cs="Arial"/>
          <w:szCs w:val="24"/>
        </w:rPr>
        <w:t>)</w:t>
      </w:r>
    </w:p>
    <w:p w14:paraId="068A4AE3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w .............................................. (miejsce</w:t>
      </w:r>
      <w:proofErr w:type="gramEnd"/>
      <w:r w:rsidRPr="00620F64">
        <w:rPr>
          <w:rFonts w:ascii="Arial" w:hAnsi="Arial" w:cs="Arial"/>
          <w:szCs w:val="24"/>
        </w:rPr>
        <w:t>)</w:t>
      </w:r>
    </w:p>
    <w:p w14:paraId="02678DBB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pomiędzy</w:t>
      </w:r>
      <w:proofErr w:type="gramEnd"/>
      <w:r w:rsidRPr="00620F64">
        <w:rPr>
          <w:rFonts w:ascii="Arial" w:hAnsi="Arial" w:cs="Arial"/>
          <w:szCs w:val="24"/>
        </w:rPr>
        <w:t>:</w:t>
      </w:r>
    </w:p>
    <w:p w14:paraId="59B4F94D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Miastem Racibórz ul. Króla Stefana Batorego 6, 47-400 Racibórz, NIP 6391002175 w </w:t>
      </w:r>
      <w:proofErr w:type="gramStart"/>
      <w:r w:rsidRPr="00620F64">
        <w:rPr>
          <w:rFonts w:ascii="Arial" w:hAnsi="Arial" w:cs="Arial"/>
          <w:szCs w:val="24"/>
        </w:rPr>
        <w:t>imieniu którego</w:t>
      </w:r>
      <w:proofErr w:type="gramEnd"/>
      <w:r w:rsidRPr="00620F64">
        <w:rPr>
          <w:rFonts w:ascii="Arial" w:hAnsi="Arial" w:cs="Arial"/>
          <w:szCs w:val="24"/>
        </w:rPr>
        <w:t xml:space="preserve"> działa ……………………………………………………………………………………………. z siedzibą 47-400 Racibórz ul. </w:t>
      </w:r>
      <w:proofErr w:type="gramStart"/>
      <w:r w:rsidRPr="00620F64">
        <w:rPr>
          <w:rFonts w:ascii="Arial" w:hAnsi="Arial" w:cs="Arial"/>
          <w:szCs w:val="24"/>
        </w:rPr>
        <w:t xml:space="preserve">Sienkiewicza 1 : </w:t>
      </w:r>
      <w:proofErr w:type="gramEnd"/>
    </w:p>
    <w:p w14:paraId="0ECCEBED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zwanym</w:t>
      </w:r>
      <w:proofErr w:type="gramEnd"/>
      <w:r w:rsidRPr="00620F64">
        <w:rPr>
          <w:rFonts w:ascii="Arial" w:hAnsi="Arial" w:cs="Arial"/>
          <w:szCs w:val="24"/>
        </w:rPr>
        <w:t xml:space="preserve"> dalej Zamawiającym</w:t>
      </w:r>
    </w:p>
    <w:p w14:paraId="66838B42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a</w:t>
      </w:r>
      <w:proofErr w:type="gramEnd"/>
      <w:r w:rsidR="00550D65" w:rsidRPr="00620F64">
        <w:rPr>
          <w:rFonts w:ascii="Arial" w:hAnsi="Arial" w:cs="Arial"/>
          <w:szCs w:val="24"/>
        </w:rPr>
        <w:t xml:space="preserve"> ………………………..</w:t>
      </w:r>
    </w:p>
    <w:p w14:paraId="5F824A9A" w14:textId="77777777" w:rsidR="00A06156" w:rsidRPr="00620F64" w:rsidRDefault="00A06156" w:rsidP="001A3B76">
      <w:pPr>
        <w:spacing w:line="360" w:lineRule="auto"/>
        <w:ind w:right="-426" w:firstLine="36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 </w:t>
      </w:r>
      <w:proofErr w:type="gramStart"/>
      <w:r w:rsidRPr="00620F64">
        <w:rPr>
          <w:rFonts w:ascii="Arial" w:hAnsi="Arial" w:cs="Arial"/>
          <w:szCs w:val="24"/>
        </w:rPr>
        <w:t>siedzibą: ................................................</w:t>
      </w:r>
      <w:proofErr w:type="gramEnd"/>
      <w:r w:rsidRPr="00620F64">
        <w:rPr>
          <w:rFonts w:ascii="Arial" w:hAnsi="Arial" w:cs="Arial"/>
          <w:szCs w:val="24"/>
        </w:rPr>
        <w:t>.............................</w:t>
      </w:r>
    </w:p>
    <w:p w14:paraId="2474D7CE" w14:textId="77777777" w:rsidR="00A06156" w:rsidRPr="00620F64" w:rsidRDefault="00A06156" w:rsidP="001A3B76">
      <w:pPr>
        <w:spacing w:line="360" w:lineRule="auto"/>
        <w:ind w:right="-426" w:firstLine="360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NIP: ................................................</w:t>
      </w:r>
      <w:proofErr w:type="gramEnd"/>
      <w:r w:rsidRPr="00620F64">
        <w:rPr>
          <w:rFonts w:ascii="Arial" w:hAnsi="Arial" w:cs="Arial"/>
          <w:szCs w:val="24"/>
        </w:rPr>
        <w:t>.......................................</w:t>
      </w:r>
    </w:p>
    <w:p w14:paraId="3187B5DB" w14:textId="77777777" w:rsidR="00A06156" w:rsidRPr="00620F64" w:rsidRDefault="00A06156" w:rsidP="001A3B76">
      <w:pPr>
        <w:spacing w:line="360" w:lineRule="auto"/>
        <w:ind w:right="-426" w:firstLine="36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adres do </w:t>
      </w:r>
      <w:proofErr w:type="gramStart"/>
      <w:r w:rsidRPr="00620F64">
        <w:rPr>
          <w:rFonts w:ascii="Arial" w:hAnsi="Arial" w:cs="Arial"/>
          <w:szCs w:val="24"/>
        </w:rPr>
        <w:t>korespondencji: ................................................</w:t>
      </w:r>
      <w:proofErr w:type="gramEnd"/>
      <w:r w:rsidRPr="00620F64">
        <w:rPr>
          <w:rFonts w:ascii="Arial" w:hAnsi="Arial" w:cs="Arial"/>
          <w:szCs w:val="24"/>
        </w:rPr>
        <w:t>.......</w:t>
      </w:r>
    </w:p>
    <w:p w14:paraId="3E5858FE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reprezentowanym przez (umocowanie ustalone na podstawie odpisu z KRS / pełnomocnictwa / innego dokumentu, z którego wynika prawo do reprezentowania Wykonawcy - stanowiącego załącznik </w:t>
      </w:r>
      <w:proofErr w:type="gramStart"/>
      <w:r w:rsidRPr="00620F64">
        <w:rPr>
          <w:rFonts w:ascii="Arial" w:hAnsi="Arial" w:cs="Arial"/>
          <w:szCs w:val="24"/>
        </w:rPr>
        <w:t xml:space="preserve">nr .......... </w:t>
      </w:r>
      <w:proofErr w:type="gramEnd"/>
      <w:r w:rsidRPr="00620F64">
        <w:rPr>
          <w:rFonts w:ascii="Arial" w:hAnsi="Arial" w:cs="Arial"/>
          <w:szCs w:val="24"/>
        </w:rPr>
        <w:t>do niniejszej umowy):</w:t>
      </w:r>
    </w:p>
    <w:p w14:paraId="5E5AD838" w14:textId="77777777" w:rsidR="00A06156" w:rsidRPr="00620F64" w:rsidRDefault="00A06156" w:rsidP="001A3B76">
      <w:pPr>
        <w:tabs>
          <w:tab w:val="left" w:pos="360"/>
        </w:tabs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...................................................</w:t>
      </w:r>
    </w:p>
    <w:p w14:paraId="5E25D547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zwanym</w:t>
      </w:r>
      <w:proofErr w:type="gramEnd"/>
      <w:r w:rsidRPr="00620F64">
        <w:rPr>
          <w:rFonts w:ascii="Arial" w:hAnsi="Arial" w:cs="Arial"/>
          <w:szCs w:val="24"/>
        </w:rPr>
        <w:t xml:space="preserve"> dalej Wykonawcą</w:t>
      </w:r>
    </w:p>
    <w:p w14:paraId="6C73E513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Niniejsza umowa została zawarta w wyniku postępowania przeprowadzonego zgodnie z art. 359 pkt 2 w zw. z art.275 pkt.1 tj. na usługi społeczne w trybie podstawowym bez </w:t>
      </w:r>
      <w:proofErr w:type="gramStart"/>
      <w:r w:rsidRPr="00620F64">
        <w:rPr>
          <w:rFonts w:ascii="Arial" w:hAnsi="Arial" w:cs="Arial"/>
          <w:szCs w:val="24"/>
        </w:rPr>
        <w:t>negocjacji  na</w:t>
      </w:r>
      <w:proofErr w:type="gramEnd"/>
      <w:r w:rsidRPr="00620F64">
        <w:rPr>
          <w:rFonts w:ascii="Arial" w:hAnsi="Arial" w:cs="Arial"/>
          <w:szCs w:val="24"/>
        </w:rPr>
        <w:t xml:space="preserve"> podstawie przepisów ustawy z dnia 11 września 2019 r. - Prawo zamówień publicznych (</w:t>
      </w:r>
      <w:proofErr w:type="spellStart"/>
      <w:r w:rsidR="0094070D" w:rsidRPr="00620F64">
        <w:rPr>
          <w:rFonts w:ascii="Arial" w:hAnsi="Arial" w:cs="Arial"/>
          <w:szCs w:val="24"/>
        </w:rPr>
        <w:t>tj.</w:t>
      </w:r>
      <w:r w:rsidRPr="00620F64">
        <w:rPr>
          <w:rFonts w:ascii="Arial" w:hAnsi="Arial" w:cs="Arial"/>
          <w:szCs w:val="24"/>
        </w:rPr>
        <w:t>Dz</w:t>
      </w:r>
      <w:proofErr w:type="spellEnd"/>
      <w:r w:rsidRPr="00620F64">
        <w:rPr>
          <w:rFonts w:ascii="Arial" w:hAnsi="Arial" w:cs="Arial"/>
          <w:szCs w:val="24"/>
        </w:rPr>
        <w:t xml:space="preserve">. U. </w:t>
      </w:r>
      <w:proofErr w:type="gramStart"/>
      <w:r w:rsidRPr="00620F64">
        <w:rPr>
          <w:rFonts w:ascii="Arial" w:hAnsi="Arial" w:cs="Arial"/>
          <w:szCs w:val="24"/>
        </w:rPr>
        <w:t>z</w:t>
      </w:r>
      <w:proofErr w:type="gramEnd"/>
      <w:r w:rsidRPr="00620F64">
        <w:rPr>
          <w:rFonts w:ascii="Arial" w:hAnsi="Arial" w:cs="Arial"/>
          <w:szCs w:val="24"/>
        </w:rPr>
        <w:t xml:space="preserve"> </w:t>
      </w:r>
      <w:r w:rsidR="0094070D" w:rsidRPr="00620F64">
        <w:rPr>
          <w:rFonts w:ascii="Arial" w:hAnsi="Arial" w:cs="Arial"/>
          <w:szCs w:val="24"/>
        </w:rPr>
        <w:t>2021</w:t>
      </w:r>
      <w:r w:rsidRPr="00620F64">
        <w:rPr>
          <w:rFonts w:ascii="Arial" w:hAnsi="Arial" w:cs="Arial"/>
          <w:szCs w:val="24"/>
        </w:rPr>
        <w:t xml:space="preserve"> r. poz. </w:t>
      </w:r>
      <w:r w:rsidR="0094070D" w:rsidRPr="00620F64">
        <w:rPr>
          <w:rFonts w:ascii="Arial" w:hAnsi="Arial" w:cs="Arial"/>
          <w:szCs w:val="24"/>
        </w:rPr>
        <w:t>1129</w:t>
      </w:r>
      <w:r w:rsidRPr="00620F64">
        <w:rPr>
          <w:rFonts w:ascii="Arial" w:hAnsi="Arial" w:cs="Arial"/>
          <w:szCs w:val="24"/>
        </w:rPr>
        <w:t xml:space="preserve">) - dalej </w:t>
      </w:r>
      <w:proofErr w:type="spellStart"/>
      <w:r w:rsidRPr="00620F64">
        <w:rPr>
          <w:rFonts w:ascii="Arial" w:hAnsi="Arial" w:cs="Arial"/>
          <w:szCs w:val="24"/>
        </w:rPr>
        <w:t>p.z.</w:t>
      </w:r>
      <w:proofErr w:type="gramStart"/>
      <w:r w:rsidRPr="00620F64">
        <w:rPr>
          <w:rFonts w:ascii="Arial" w:hAnsi="Arial" w:cs="Arial"/>
          <w:szCs w:val="24"/>
        </w:rPr>
        <w:t>p</w:t>
      </w:r>
      <w:proofErr w:type="spellEnd"/>
      <w:proofErr w:type="gramEnd"/>
      <w:r w:rsidRPr="00620F64">
        <w:rPr>
          <w:rFonts w:ascii="Arial" w:hAnsi="Arial" w:cs="Arial"/>
          <w:szCs w:val="24"/>
        </w:rPr>
        <w:t>.</w:t>
      </w:r>
    </w:p>
    <w:p w14:paraId="3527F367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>Pomiędzy Zamawiającym i Wykonawcą została zawarta umowa o następującej treści:</w:t>
      </w:r>
    </w:p>
    <w:p w14:paraId="58B186AA" w14:textId="77777777" w:rsidR="0095713C" w:rsidRPr="00620F64" w:rsidRDefault="0095713C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2D881634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Przedmiot umowy i zasady realizacji</w:t>
      </w:r>
    </w:p>
    <w:p w14:paraId="58C898B0" w14:textId="77777777" w:rsidR="0095713C" w:rsidRPr="00620F64" w:rsidRDefault="0095713C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   1</w:t>
      </w:r>
    </w:p>
    <w:p w14:paraId="229682F0" w14:textId="77777777" w:rsidR="00A06156" w:rsidRPr="00620F64" w:rsidRDefault="00A06156" w:rsidP="001A3B76">
      <w:pPr>
        <w:numPr>
          <w:ilvl w:val="0"/>
          <w:numId w:val="1"/>
        </w:numPr>
        <w:tabs>
          <w:tab w:val="left" w:pos="435"/>
        </w:tabs>
        <w:spacing w:line="360" w:lineRule="auto"/>
        <w:ind w:left="0" w:right="-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 xml:space="preserve">Przedmiotem niniejszej umowy </w:t>
      </w:r>
      <w:r w:rsidR="00A0139E" w:rsidRPr="00620F64">
        <w:rPr>
          <w:rFonts w:ascii="Arial" w:hAnsi="Arial" w:cs="Arial"/>
          <w:szCs w:val="24"/>
        </w:rPr>
        <w:t>jest</w:t>
      </w:r>
      <w:r w:rsidRPr="00620F64">
        <w:rPr>
          <w:rFonts w:ascii="Arial" w:hAnsi="Arial" w:cs="Arial"/>
          <w:szCs w:val="24"/>
        </w:rPr>
        <w:t>:</w:t>
      </w:r>
    </w:p>
    <w:p w14:paraId="0329F35A" w14:textId="0F563249" w:rsidR="00A06156" w:rsidRPr="00620F64" w:rsidRDefault="00A06156" w:rsidP="001A3B76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0" w:right="-426" w:hanging="283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Świadczenie usługi cateringowej tj.</w:t>
      </w:r>
      <w:r w:rsidR="0078715D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>przygotowanie i dowóz obiadów dwudaniowych dla uczestników Dziennego Domu Pomocy Społecznej w Raciborzu „przy Pl.</w:t>
      </w:r>
      <w:r w:rsidR="0078715D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 xml:space="preserve">Wolności” w </w:t>
      </w:r>
      <w:r w:rsidRPr="00620F64">
        <w:rPr>
          <w:rFonts w:ascii="Arial" w:hAnsi="Arial" w:cs="Arial"/>
          <w:szCs w:val="24"/>
        </w:rPr>
        <w:lastRenderedPageBreak/>
        <w:t>ramach projektu</w:t>
      </w:r>
      <w:r w:rsidR="0078715D" w:rsidRPr="00620F64">
        <w:rPr>
          <w:rFonts w:ascii="Arial" w:hAnsi="Arial" w:cs="Arial"/>
          <w:szCs w:val="24"/>
        </w:rPr>
        <w:t xml:space="preserve"> „</w:t>
      </w:r>
      <w:r w:rsidRPr="00620F64">
        <w:rPr>
          <w:rFonts w:ascii="Arial" w:hAnsi="Arial" w:cs="Arial"/>
          <w:szCs w:val="24"/>
        </w:rPr>
        <w:t xml:space="preserve">Wsparcia organizacji usług społecznych” współfinansowanych przez EU w ramach Europejskiego Funduszu Społecznego.  </w:t>
      </w:r>
    </w:p>
    <w:p w14:paraId="7B698614" w14:textId="77777777" w:rsidR="00EB0B58" w:rsidRPr="00620F64" w:rsidRDefault="00A06156" w:rsidP="001A3B76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0" w:right="-426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Szacunkowa ilość posiłków wydawanych w okresie trwania umowy nie dłużej niż do 31.12.2021 </w:t>
      </w:r>
      <w:proofErr w:type="gramStart"/>
      <w:r w:rsidRPr="00620F64">
        <w:rPr>
          <w:rFonts w:ascii="Arial" w:hAnsi="Arial" w:cs="Arial"/>
          <w:szCs w:val="24"/>
        </w:rPr>
        <w:t xml:space="preserve">r </w:t>
      </w:r>
      <w:r w:rsidR="00EB0B58" w:rsidRPr="00620F64">
        <w:rPr>
          <w:rFonts w:ascii="Arial" w:hAnsi="Arial" w:cs="Arial"/>
          <w:szCs w:val="24"/>
        </w:rPr>
        <w:t>:</w:t>
      </w:r>
      <w:proofErr w:type="gramEnd"/>
    </w:p>
    <w:p w14:paraId="1A49AAED" w14:textId="2080ACFA" w:rsidR="00A06156" w:rsidRPr="00620F64" w:rsidRDefault="00A06156" w:rsidP="001A3B76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right="-426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620F64">
        <w:rPr>
          <w:rFonts w:ascii="Arial" w:hAnsi="Arial" w:cs="Arial"/>
          <w:color w:val="000000" w:themeColor="text1"/>
          <w:szCs w:val="24"/>
        </w:rPr>
        <w:t>wynosi</w:t>
      </w:r>
      <w:proofErr w:type="gramEnd"/>
      <w:r w:rsidRPr="00620F64">
        <w:rPr>
          <w:rFonts w:ascii="Arial" w:hAnsi="Arial" w:cs="Arial"/>
          <w:color w:val="000000" w:themeColor="text1"/>
          <w:szCs w:val="24"/>
        </w:rPr>
        <w:t xml:space="preserve"> </w:t>
      </w:r>
      <w:r w:rsidR="0078715D" w:rsidRPr="00620F64">
        <w:rPr>
          <w:rFonts w:ascii="Arial" w:hAnsi="Arial" w:cs="Arial"/>
          <w:color w:val="000000" w:themeColor="text1"/>
          <w:szCs w:val="24"/>
        </w:rPr>
        <w:t>2580</w:t>
      </w:r>
      <w:r w:rsidRPr="00620F64">
        <w:rPr>
          <w:rFonts w:ascii="Arial" w:hAnsi="Arial" w:cs="Arial"/>
          <w:color w:val="000000" w:themeColor="text1"/>
          <w:szCs w:val="24"/>
        </w:rPr>
        <w:t xml:space="preserve"> posiłków,</w:t>
      </w:r>
      <w:r w:rsidR="009C65B7" w:rsidRPr="00620F64">
        <w:rPr>
          <w:rFonts w:ascii="Arial" w:hAnsi="Arial" w:cs="Arial"/>
          <w:color w:val="000000" w:themeColor="text1"/>
          <w:szCs w:val="24"/>
        </w:rPr>
        <w:t xml:space="preserve"> tj. </w:t>
      </w:r>
      <w:r w:rsidR="001F56FB" w:rsidRPr="00620F64">
        <w:rPr>
          <w:rFonts w:ascii="Arial" w:hAnsi="Arial" w:cs="Arial"/>
          <w:color w:val="000000" w:themeColor="text1"/>
          <w:szCs w:val="24"/>
        </w:rPr>
        <w:t>8</w:t>
      </w:r>
      <w:r w:rsidR="0078715D" w:rsidRPr="00620F64">
        <w:rPr>
          <w:rFonts w:ascii="Arial" w:hAnsi="Arial" w:cs="Arial"/>
          <w:color w:val="000000" w:themeColor="text1"/>
          <w:szCs w:val="24"/>
        </w:rPr>
        <w:t>6</w:t>
      </w:r>
      <w:r w:rsidR="009C65B7" w:rsidRPr="00620F64">
        <w:rPr>
          <w:rFonts w:ascii="Arial" w:hAnsi="Arial" w:cs="Arial"/>
          <w:color w:val="000000" w:themeColor="text1"/>
          <w:szCs w:val="24"/>
        </w:rPr>
        <w:t xml:space="preserve"> dni x 30 osób </w:t>
      </w:r>
    </w:p>
    <w:p w14:paraId="172F01AB" w14:textId="47681995" w:rsidR="00A06156" w:rsidRPr="00620F64" w:rsidRDefault="00A06156" w:rsidP="001A3B76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left="709" w:right="-426" w:hanging="284"/>
        <w:jc w:val="both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liczba</w:t>
      </w:r>
      <w:proofErr w:type="gramEnd"/>
      <w:r w:rsidRPr="00620F64">
        <w:rPr>
          <w:rFonts w:ascii="Arial" w:hAnsi="Arial" w:cs="Arial"/>
          <w:szCs w:val="24"/>
        </w:rPr>
        <w:t xml:space="preserve"> wydawanych średnio obiadów dwudaniowych </w:t>
      </w:r>
      <w:r w:rsidRPr="00620F64">
        <w:rPr>
          <w:rFonts w:ascii="Arial" w:hAnsi="Arial" w:cs="Arial"/>
          <w:color w:val="000000" w:themeColor="text1"/>
          <w:szCs w:val="24"/>
        </w:rPr>
        <w:t xml:space="preserve">dziennie </w:t>
      </w:r>
      <w:r w:rsidR="0078715D" w:rsidRPr="00620F64">
        <w:rPr>
          <w:rFonts w:ascii="Arial" w:hAnsi="Arial" w:cs="Arial"/>
          <w:color w:val="000000" w:themeColor="text1"/>
          <w:szCs w:val="24"/>
        </w:rPr>
        <w:t xml:space="preserve">wynosi ok. 30 porcji. </w:t>
      </w:r>
    </w:p>
    <w:p w14:paraId="015FC01C" w14:textId="5E6FCD99" w:rsidR="00A27356" w:rsidRPr="00620F64" w:rsidRDefault="00A06156" w:rsidP="001A3B76">
      <w:pPr>
        <w:pStyle w:val="Akapitzlist1"/>
        <w:numPr>
          <w:ilvl w:val="0"/>
          <w:numId w:val="4"/>
        </w:numPr>
        <w:tabs>
          <w:tab w:val="left" w:pos="0"/>
          <w:tab w:val="left" w:pos="709"/>
          <w:tab w:val="left" w:pos="1144"/>
        </w:tabs>
        <w:spacing w:line="360" w:lineRule="auto"/>
        <w:ind w:left="0" w:right="-426" w:hanging="284"/>
        <w:rPr>
          <w:rFonts w:ascii="Arial" w:hAnsi="Arial" w:cs="Arial"/>
          <w:b/>
          <w:bCs/>
          <w:szCs w:val="24"/>
        </w:rPr>
      </w:pPr>
      <w:r w:rsidRPr="00620F64">
        <w:rPr>
          <w:rFonts w:ascii="Arial" w:hAnsi="Arial" w:cs="Arial"/>
          <w:b/>
          <w:color w:val="000000"/>
          <w:szCs w:val="24"/>
        </w:rPr>
        <w:t xml:space="preserve">Zamawiający zastrzega sobie prawo </w:t>
      </w:r>
      <w:proofErr w:type="gramStart"/>
      <w:r w:rsidRPr="00620F64">
        <w:rPr>
          <w:rFonts w:ascii="Arial" w:hAnsi="Arial" w:cs="Arial"/>
          <w:b/>
          <w:color w:val="000000"/>
          <w:szCs w:val="24"/>
        </w:rPr>
        <w:t>zmniejszenia  ilości</w:t>
      </w:r>
      <w:proofErr w:type="gramEnd"/>
      <w:r w:rsidRPr="00620F64">
        <w:rPr>
          <w:rFonts w:ascii="Arial" w:hAnsi="Arial" w:cs="Arial"/>
          <w:b/>
          <w:color w:val="000000"/>
          <w:szCs w:val="24"/>
        </w:rPr>
        <w:t xml:space="preserve"> posiłków , o których mowa w ust.1 pkt  2</w:t>
      </w:r>
      <w:r w:rsidR="00EB0B58" w:rsidRPr="00620F64">
        <w:rPr>
          <w:rFonts w:ascii="Arial" w:hAnsi="Arial" w:cs="Arial"/>
          <w:b/>
          <w:color w:val="000000"/>
          <w:szCs w:val="24"/>
        </w:rPr>
        <w:t xml:space="preserve">  </w:t>
      </w:r>
      <w:r w:rsidRPr="00620F64">
        <w:rPr>
          <w:rFonts w:ascii="Arial" w:hAnsi="Arial" w:cs="Arial"/>
          <w:b/>
          <w:color w:val="000000"/>
          <w:szCs w:val="24"/>
        </w:rPr>
        <w:t xml:space="preserve">w </w:t>
      </w:r>
      <w:r w:rsidR="00EB0B58" w:rsidRPr="00620F64">
        <w:rPr>
          <w:rFonts w:ascii="Arial" w:hAnsi="Arial" w:cs="Arial"/>
          <w:b/>
          <w:color w:val="000000"/>
          <w:szCs w:val="24"/>
        </w:rPr>
        <w:t xml:space="preserve"> przypadku zmiany ilości klientów  korzystających z posiłków przy czym minimalny zakres zamówienia wyniesie około</w:t>
      </w:r>
      <w:r w:rsidR="00620F64" w:rsidRPr="00620F64">
        <w:rPr>
          <w:rFonts w:ascii="Arial" w:hAnsi="Arial" w:cs="Arial"/>
          <w:b/>
          <w:color w:val="000000"/>
          <w:szCs w:val="24"/>
        </w:rPr>
        <w:t xml:space="preserve"> 3</w:t>
      </w:r>
      <w:r w:rsidR="00EB0B58" w:rsidRPr="00620F64">
        <w:rPr>
          <w:rFonts w:ascii="Arial" w:hAnsi="Arial" w:cs="Arial"/>
          <w:b/>
          <w:color w:val="000000"/>
          <w:szCs w:val="24"/>
        </w:rPr>
        <w:t xml:space="preserve">0 % całkowitego zamówienia o którym mowa w </w:t>
      </w:r>
      <w:r w:rsidR="00A27356" w:rsidRPr="00620F64">
        <w:rPr>
          <w:rFonts w:ascii="Arial" w:hAnsi="Arial" w:cs="Arial"/>
          <w:b/>
          <w:color w:val="000000"/>
          <w:szCs w:val="24"/>
        </w:rPr>
        <w:t xml:space="preserve">ust. </w:t>
      </w:r>
      <w:r w:rsidR="00EB0B58" w:rsidRPr="00620F64">
        <w:rPr>
          <w:rFonts w:ascii="Arial" w:hAnsi="Arial" w:cs="Arial"/>
          <w:b/>
          <w:color w:val="000000"/>
          <w:szCs w:val="24"/>
        </w:rPr>
        <w:t>1</w:t>
      </w:r>
      <w:r w:rsidR="00E64903" w:rsidRPr="00620F64">
        <w:rPr>
          <w:rFonts w:ascii="Arial" w:hAnsi="Arial" w:cs="Arial"/>
          <w:b/>
          <w:color w:val="000000"/>
          <w:szCs w:val="24"/>
        </w:rPr>
        <w:t xml:space="preserve"> pkt.</w:t>
      </w:r>
      <w:r w:rsidR="00EB0B58" w:rsidRPr="00620F64">
        <w:rPr>
          <w:rFonts w:ascii="Arial" w:hAnsi="Arial" w:cs="Arial"/>
          <w:b/>
          <w:color w:val="000000"/>
          <w:szCs w:val="24"/>
        </w:rPr>
        <w:t xml:space="preserve">2 </w:t>
      </w:r>
      <w:r w:rsidR="00A27356" w:rsidRPr="00620F64">
        <w:rPr>
          <w:rFonts w:ascii="Arial" w:hAnsi="Arial" w:cs="Arial"/>
          <w:b/>
          <w:color w:val="000000"/>
          <w:szCs w:val="24"/>
        </w:rPr>
        <w:t>.</w:t>
      </w:r>
    </w:p>
    <w:p w14:paraId="5159B47C" w14:textId="77777777" w:rsidR="00342C1E" w:rsidRPr="00620F64" w:rsidRDefault="00342C1E" w:rsidP="001A3B76">
      <w:pPr>
        <w:pStyle w:val="Tekstpodstawowy23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right="-285" w:hanging="2062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Posiłek, o którym mowa w ust. 1 stanowi obiad dwudaniowy składający się z:</w:t>
      </w:r>
    </w:p>
    <w:p w14:paraId="796DC95E" w14:textId="77777777" w:rsidR="00342C1E" w:rsidRPr="00620F64" w:rsidRDefault="00342C1E" w:rsidP="001A3B76">
      <w:pPr>
        <w:pStyle w:val="Tekstpodstawowy23"/>
        <w:numPr>
          <w:ilvl w:val="0"/>
          <w:numId w:val="19"/>
        </w:numPr>
        <w:tabs>
          <w:tab w:val="left" w:pos="567"/>
        </w:tabs>
        <w:spacing w:line="360" w:lineRule="auto"/>
        <w:ind w:left="567" w:right="-285" w:hanging="283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zupy</w:t>
      </w:r>
      <w:proofErr w:type="gramEnd"/>
      <w:r w:rsidRPr="00620F64">
        <w:rPr>
          <w:rFonts w:ascii="Arial" w:hAnsi="Arial" w:cs="Arial"/>
          <w:szCs w:val="24"/>
        </w:rPr>
        <w:t xml:space="preserve"> w ilości 450 ml - podprawianej niskotłuszczową śmietaną albo masłem czy mąką, (a sporadycznie zasmażką), </w:t>
      </w:r>
    </w:p>
    <w:p w14:paraId="03D31C07" w14:textId="77777777" w:rsidR="00342C1E" w:rsidRPr="00620F64" w:rsidRDefault="00342C1E" w:rsidP="001A3B76">
      <w:pPr>
        <w:pStyle w:val="Tekstpodstawowy23"/>
        <w:numPr>
          <w:ilvl w:val="0"/>
          <w:numId w:val="19"/>
        </w:numPr>
        <w:tabs>
          <w:tab w:val="left" w:pos="567"/>
          <w:tab w:val="left" w:pos="709"/>
        </w:tabs>
        <w:spacing w:line="360" w:lineRule="auto"/>
        <w:ind w:left="567" w:right="-285" w:hanging="283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drugiego</w:t>
      </w:r>
      <w:proofErr w:type="gramEnd"/>
      <w:r w:rsidRPr="00620F64">
        <w:rPr>
          <w:rFonts w:ascii="Arial" w:hAnsi="Arial" w:cs="Arial"/>
          <w:szCs w:val="24"/>
        </w:rPr>
        <w:t xml:space="preserve"> dania składającego się z produktów białkowych, najlepiej pochodzenia zwierzęcego (mięso, ryby, ser, jaja, drób) produktów bogatych w węglowodany złożone (ziemniaki, kasza, ryż, kluski, makaron) oraz dodatków warzywnych (surówki, warzywa gotowane) w postaci </w:t>
      </w:r>
    </w:p>
    <w:p w14:paraId="54E6FC34" w14:textId="77777777" w:rsidR="00342C1E" w:rsidRPr="00620F64" w:rsidRDefault="00342C1E" w:rsidP="001A3B76">
      <w:pPr>
        <w:pStyle w:val="Tekstpodstawowy23"/>
        <w:numPr>
          <w:ilvl w:val="0"/>
          <w:numId w:val="20"/>
        </w:numPr>
        <w:tabs>
          <w:tab w:val="left" w:pos="567"/>
          <w:tab w:val="left" w:pos="993"/>
        </w:tabs>
        <w:spacing w:line="360" w:lineRule="auto"/>
        <w:ind w:left="567" w:right="-285" w:hanging="283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ziemniaków</w:t>
      </w:r>
      <w:proofErr w:type="gramEnd"/>
      <w:r w:rsidRPr="00620F64">
        <w:rPr>
          <w:rFonts w:ascii="Arial" w:hAnsi="Arial" w:cs="Arial"/>
          <w:szCs w:val="24"/>
        </w:rPr>
        <w:t xml:space="preserve"> (kaszy, ryżu, makaronu) w ilości 250g; mięsa w ilości 100 g/bez kości, 120 g/ z kością- waga mięsa po przetworzeniu; lub gulaszu - 150g i surówki 150 g, sosu dodatkowo w ilości 40 ml przy potrawach ziemniaczanych, (kaszy, ryżu) albo </w:t>
      </w:r>
    </w:p>
    <w:p w14:paraId="3C66318E" w14:textId="77777777" w:rsidR="00342C1E" w:rsidRPr="00620F64" w:rsidRDefault="00342C1E" w:rsidP="001A3B76">
      <w:pPr>
        <w:pStyle w:val="Tekstpodstawowy23"/>
        <w:numPr>
          <w:ilvl w:val="0"/>
          <w:numId w:val="20"/>
        </w:numPr>
        <w:tabs>
          <w:tab w:val="left" w:pos="567"/>
          <w:tab w:val="left" w:pos="993"/>
        </w:tabs>
        <w:spacing w:line="360" w:lineRule="auto"/>
        <w:ind w:left="567" w:right="-285" w:hanging="283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potrawy</w:t>
      </w:r>
      <w:proofErr w:type="gramEnd"/>
      <w:r w:rsidRPr="00620F64">
        <w:rPr>
          <w:rFonts w:ascii="Arial" w:hAnsi="Arial" w:cs="Arial"/>
          <w:szCs w:val="24"/>
        </w:rPr>
        <w:t xml:space="preserve"> typu: fasolka po bretońsku, bigos, łazanki, pierogi, krokiety, gołąbki itp. w ilości 300 g,</w:t>
      </w:r>
    </w:p>
    <w:p w14:paraId="3787E62F" w14:textId="77777777" w:rsidR="00342C1E" w:rsidRPr="00620F64" w:rsidRDefault="00342C1E" w:rsidP="001A3B76">
      <w:pPr>
        <w:pStyle w:val="Tekstpodstawowy23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każdym miesiącu wykonywania umowy Wykonawca przygotowuje: </w:t>
      </w:r>
    </w:p>
    <w:p w14:paraId="73966B7E" w14:textId="77777777" w:rsidR="00342C1E" w:rsidRPr="00620F64" w:rsidRDefault="00342C1E" w:rsidP="001A3B76">
      <w:pPr>
        <w:pStyle w:val="Tekstpodstawowy23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284" w:right="-285" w:firstLine="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3 obiady rybne, </w:t>
      </w:r>
    </w:p>
    <w:p w14:paraId="6CA6B97B" w14:textId="77777777" w:rsidR="00342C1E" w:rsidRPr="00620F64" w:rsidRDefault="00342C1E" w:rsidP="001A3B76">
      <w:pPr>
        <w:pStyle w:val="Tekstpodstawowy23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284" w:right="-285" w:firstLine="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4 obiady półmięsne ( bigos, pierogi, krokiety itp.)</w:t>
      </w:r>
    </w:p>
    <w:p w14:paraId="53269580" w14:textId="77777777" w:rsidR="00342C1E" w:rsidRPr="00620F64" w:rsidRDefault="00342C1E" w:rsidP="001A3B76">
      <w:pPr>
        <w:pStyle w:val="Tekstpodstawowy23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284" w:right="-285" w:firstLine="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3 obiady bezmięsne, </w:t>
      </w:r>
    </w:p>
    <w:p w14:paraId="0A42260C" w14:textId="77777777" w:rsidR="00342C1E" w:rsidRPr="00620F64" w:rsidRDefault="00342C1E" w:rsidP="001A3B76">
      <w:pPr>
        <w:pStyle w:val="Tekstpodstawowy23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284" w:right="-285" w:firstLine="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10 obiadów mięsnych.</w:t>
      </w:r>
    </w:p>
    <w:p w14:paraId="26BA45F8" w14:textId="77777777" w:rsidR="00342C1E" w:rsidRPr="00620F64" w:rsidRDefault="00342C1E" w:rsidP="001A3B76">
      <w:pPr>
        <w:widowControl/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284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Przy realizacji niniejszego zamówienia Wykonawca stosuje wszelkie wymagania sanitarno-higieniczne i jakość zdrowotną żywności, o których mowa w powszechnie obowiązujących przepisach prawa w dniu zawarcia i wykonywania niniejszej umowy.</w:t>
      </w:r>
    </w:p>
    <w:p w14:paraId="531B09FE" w14:textId="77777777" w:rsidR="00342C1E" w:rsidRPr="00620F64" w:rsidRDefault="00342C1E" w:rsidP="001A3B76">
      <w:pPr>
        <w:widowControl/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284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lastRenderedPageBreak/>
        <w:t>Wykonawca przygotowuje posiłki, które muszą być urozmaicone, o wysokiej wartości odżywczej, atrakcyjne pod względem organoleptycznym, planowane pod kontem żywieniowej grupy wiekowej, z wykorzystywaniem produktów sezonowych, sposobu ich przyrządzania i możliwości techniczno-organizacyjnych przewożonych posiłków.</w:t>
      </w:r>
    </w:p>
    <w:p w14:paraId="4F5B3961" w14:textId="77777777" w:rsidR="00342C1E" w:rsidRPr="00620F64" w:rsidRDefault="00342C1E" w:rsidP="001A3B76">
      <w:pPr>
        <w:widowControl/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284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planowaniu jadłospisu Wykonawca uwzględnia pory roku, </w:t>
      </w:r>
      <w:proofErr w:type="gramStart"/>
      <w:r w:rsidRPr="00620F64">
        <w:rPr>
          <w:rFonts w:ascii="Arial" w:hAnsi="Arial" w:cs="Arial"/>
          <w:szCs w:val="24"/>
        </w:rPr>
        <w:t>tak aby</w:t>
      </w:r>
      <w:proofErr w:type="gramEnd"/>
      <w:r w:rsidRPr="00620F64">
        <w:rPr>
          <w:rFonts w:ascii="Arial" w:hAnsi="Arial" w:cs="Arial"/>
          <w:szCs w:val="24"/>
        </w:rPr>
        <w:t xml:space="preserve"> posiłki wysoko energetyczne i tłuste nie były podawane w czasie upałów.</w:t>
      </w:r>
    </w:p>
    <w:p w14:paraId="79B50B7C" w14:textId="77777777" w:rsidR="00342C1E" w:rsidRPr="00620F64" w:rsidRDefault="00342C1E" w:rsidP="001A3B76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przygotowuje posiłki codziennie w dniu ich dostawy ze świeżych, naturalnych produktów o </w:t>
      </w:r>
      <w:proofErr w:type="gramStart"/>
      <w:r w:rsidRPr="00620F64">
        <w:rPr>
          <w:rFonts w:ascii="Arial" w:hAnsi="Arial" w:cs="Arial"/>
          <w:szCs w:val="24"/>
        </w:rPr>
        <w:t>wysokiej jakości</w:t>
      </w:r>
      <w:proofErr w:type="gramEnd"/>
      <w:r w:rsidRPr="00620F64">
        <w:rPr>
          <w:rFonts w:ascii="Arial" w:hAnsi="Arial" w:cs="Arial"/>
          <w:szCs w:val="24"/>
        </w:rPr>
        <w:t xml:space="preserve"> ( nie mrożonych).</w:t>
      </w:r>
    </w:p>
    <w:p w14:paraId="31869EAA" w14:textId="77777777" w:rsidR="00342C1E" w:rsidRPr="00620F64" w:rsidRDefault="00342C1E" w:rsidP="001A3B76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Niedopuszczalne jest przygotowywanie posiłków z koncentratów obiadowych w proszku oraz konserw.</w:t>
      </w:r>
    </w:p>
    <w:p w14:paraId="1481BB19" w14:textId="77777777" w:rsidR="00342C1E" w:rsidRPr="00620F64" w:rsidRDefault="00342C1E" w:rsidP="001A3B76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przygotowuje posiłki w okresie Świąt Bożego Narodzenia w sposób wynikający z przyjętej w kraju wykonania umowy tradycji, bez dodatkowego wynagrodzenia dla Wykonawcy.</w:t>
      </w:r>
    </w:p>
    <w:p w14:paraId="4FF371AB" w14:textId="77777777" w:rsidR="00342C1E" w:rsidRPr="00620F64" w:rsidRDefault="00342C1E" w:rsidP="001A3B76">
      <w:pPr>
        <w:widowControl/>
        <w:numPr>
          <w:ilvl w:val="0"/>
          <w:numId w:val="4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color w:val="000000"/>
          <w:szCs w:val="24"/>
        </w:rPr>
      </w:pPr>
      <w:r w:rsidRPr="00620F64">
        <w:rPr>
          <w:rFonts w:ascii="Arial" w:hAnsi="Arial" w:cs="Arial"/>
          <w:color w:val="000000"/>
          <w:szCs w:val="24"/>
        </w:rPr>
        <w:t>Wykonawca musi posiadać i dostarczyć Zamawiającemu informację o alergenach i składnikach produktów danych posiłków.</w:t>
      </w:r>
    </w:p>
    <w:p w14:paraId="495C80D1" w14:textId="77777777" w:rsidR="00342C1E" w:rsidRPr="00620F64" w:rsidRDefault="00342C1E" w:rsidP="001A3B76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 xml:space="preserve">Zamawiający składa zapotrzebowanie na posiłki </w:t>
      </w:r>
      <w:r w:rsidRPr="00620F64">
        <w:rPr>
          <w:rFonts w:ascii="Arial" w:hAnsi="Arial" w:cs="Arial"/>
          <w:szCs w:val="24"/>
          <w:u w:val="single"/>
        </w:rPr>
        <w:t xml:space="preserve">telefonicznie ( nr telefonu ……….) </w:t>
      </w:r>
      <w:proofErr w:type="gramStart"/>
      <w:r w:rsidRPr="00620F64">
        <w:rPr>
          <w:rFonts w:ascii="Arial" w:hAnsi="Arial" w:cs="Arial"/>
          <w:szCs w:val="24"/>
          <w:u w:val="single"/>
        </w:rPr>
        <w:t>do</w:t>
      </w:r>
      <w:proofErr w:type="gramEnd"/>
      <w:r w:rsidRPr="00620F64">
        <w:rPr>
          <w:rFonts w:ascii="Arial" w:hAnsi="Arial" w:cs="Arial"/>
          <w:szCs w:val="24"/>
          <w:u w:val="single"/>
        </w:rPr>
        <w:t xml:space="preserve"> godz.15.00 w dniu poprzedzającym odbiór posiłków. </w:t>
      </w:r>
    </w:p>
    <w:p w14:paraId="7CC6A7A4" w14:textId="791D6F20" w:rsidR="0095713C" w:rsidRPr="00620F64" w:rsidRDefault="00342C1E" w:rsidP="001A3B76">
      <w:pPr>
        <w:pStyle w:val="Akapitzlist"/>
        <w:widowControl/>
        <w:numPr>
          <w:ilvl w:val="0"/>
          <w:numId w:val="4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Dowóz obiadów wraz z wniesieniem do kuchni (Plac Wolności</w:t>
      </w:r>
      <w:r w:rsidR="00620F64">
        <w:rPr>
          <w:rFonts w:ascii="Arial" w:hAnsi="Arial" w:cs="Arial"/>
          <w:szCs w:val="24"/>
        </w:rPr>
        <w:t xml:space="preserve"> 8-</w:t>
      </w:r>
      <w:r w:rsidRPr="00620F64">
        <w:rPr>
          <w:rFonts w:ascii="Arial" w:hAnsi="Arial" w:cs="Arial"/>
          <w:szCs w:val="24"/>
        </w:rPr>
        <w:t>9</w:t>
      </w:r>
      <w:r w:rsidR="00857E8A" w:rsidRPr="00620F64">
        <w:rPr>
          <w:rFonts w:ascii="Arial" w:hAnsi="Arial" w:cs="Arial"/>
          <w:szCs w:val="24"/>
        </w:rPr>
        <w:t xml:space="preserve"> </w:t>
      </w:r>
      <w:proofErr w:type="gramStart"/>
      <w:r w:rsidR="00857E8A" w:rsidRPr="00620F64">
        <w:rPr>
          <w:rFonts w:ascii="Arial" w:hAnsi="Arial" w:cs="Arial"/>
          <w:szCs w:val="24"/>
        </w:rPr>
        <w:t xml:space="preserve">w </w:t>
      </w:r>
      <w:r w:rsidRPr="00620F64">
        <w:rPr>
          <w:rFonts w:ascii="Arial" w:hAnsi="Arial" w:cs="Arial"/>
          <w:szCs w:val="24"/>
        </w:rPr>
        <w:t xml:space="preserve"> Racib</w:t>
      </w:r>
      <w:r w:rsidR="00721BB8" w:rsidRPr="00620F64">
        <w:rPr>
          <w:rFonts w:ascii="Arial" w:hAnsi="Arial" w:cs="Arial"/>
          <w:szCs w:val="24"/>
        </w:rPr>
        <w:t>o</w:t>
      </w:r>
      <w:r w:rsidRPr="00620F64">
        <w:rPr>
          <w:rFonts w:ascii="Arial" w:hAnsi="Arial" w:cs="Arial"/>
          <w:szCs w:val="24"/>
        </w:rPr>
        <w:t>rz</w:t>
      </w:r>
      <w:r w:rsidR="00857E8A" w:rsidRPr="00620F64">
        <w:rPr>
          <w:rFonts w:ascii="Arial" w:hAnsi="Arial" w:cs="Arial"/>
          <w:szCs w:val="24"/>
        </w:rPr>
        <w:t>u</w:t>
      </w:r>
      <w:proofErr w:type="gramEnd"/>
      <w:r w:rsidRPr="00620F64">
        <w:rPr>
          <w:rFonts w:ascii="Arial" w:hAnsi="Arial" w:cs="Arial"/>
          <w:szCs w:val="24"/>
        </w:rPr>
        <w:t xml:space="preserve">) przez Wykonawcę na własny koszt w godzinach </w:t>
      </w:r>
      <w:r w:rsidR="0078715D" w:rsidRPr="00620F64">
        <w:rPr>
          <w:rFonts w:ascii="Arial" w:hAnsi="Arial" w:cs="Arial"/>
          <w:szCs w:val="24"/>
        </w:rPr>
        <w:t>……………………………</w:t>
      </w:r>
      <w:r w:rsidR="0095713C" w:rsidRPr="00620F64">
        <w:rPr>
          <w:rFonts w:ascii="Arial" w:hAnsi="Arial" w:cs="Arial"/>
          <w:szCs w:val="24"/>
        </w:rPr>
        <w:t xml:space="preserve"> zapewniając właściwą temperaturę posiłków, która nie może być niższa niż 63</w:t>
      </w:r>
      <w:r w:rsidR="0095713C" w:rsidRPr="00620F64">
        <w:rPr>
          <w:rFonts w:ascii="Arial" w:hAnsi="Arial" w:cs="Arial"/>
          <w:szCs w:val="24"/>
          <w:vertAlign w:val="superscript"/>
        </w:rPr>
        <w:t>o</w:t>
      </w:r>
      <w:r w:rsidR="0095713C" w:rsidRPr="00620F64">
        <w:rPr>
          <w:rFonts w:ascii="Arial" w:hAnsi="Arial" w:cs="Arial"/>
          <w:szCs w:val="24"/>
        </w:rPr>
        <w:t>C.</w:t>
      </w:r>
    </w:p>
    <w:p w14:paraId="6C1A36FC" w14:textId="77777777" w:rsidR="006538CE" w:rsidRPr="00620F64" w:rsidRDefault="006538CE" w:rsidP="001A3B76">
      <w:pPr>
        <w:pStyle w:val="Akapitzlist"/>
        <w:widowControl/>
        <w:numPr>
          <w:ilvl w:val="0"/>
          <w:numId w:val="4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Zamówienie będzie realizowane przez 5 dni w tygodniu (od poniedziałku do piątku, za wyjątkiem przypadających w tym okresie dni ustawowo wolnych od pracy), </w:t>
      </w:r>
    </w:p>
    <w:p w14:paraId="44BC5DDA" w14:textId="77777777" w:rsidR="00342C1E" w:rsidRPr="00620F64" w:rsidRDefault="00342C1E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§2</w:t>
      </w:r>
    </w:p>
    <w:p w14:paraId="09695B3A" w14:textId="77777777" w:rsidR="00342C1E" w:rsidRPr="00620F64" w:rsidRDefault="00342C1E" w:rsidP="001A3B76">
      <w:pPr>
        <w:pStyle w:val="Tekstpodstawowy23"/>
        <w:numPr>
          <w:ilvl w:val="0"/>
          <w:numId w:val="21"/>
        </w:numPr>
        <w:spacing w:line="360" w:lineRule="auto"/>
        <w:ind w:left="426" w:right="-285" w:hanging="426"/>
        <w:jc w:val="left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w ramach niniejszej umowy zapewnia:</w:t>
      </w:r>
    </w:p>
    <w:p w14:paraId="29DD6A2F" w14:textId="77777777" w:rsidR="00342C1E" w:rsidRPr="00620F64" w:rsidRDefault="00342C1E" w:rsidP="001A3B76">
      <w:pPr>
        <w:pStyle w:val="Tekstpodstawowy23"/>
        <w:numPr>
          <w:ilvl w:val="0"/>
          <w:numId w:val="22"/>
        </w:numPr>
        <w:tabs>
          <w:tab w:val="left" w:pos="709"/>
        </w:tabs>
        <w:spacing w:line="360" w:lineRule="auto"/>
        <w:ind w:left="709" w:right="-285" w:hanging="283"/>
        <w:rPr>
          <w:rFonts w:ascii="Arial" w:hAnsi="Arial" w:cs="Arial"/>
          <w:b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przechowywanie</w:t>
      </w:r>
      <w:proofErr w:type="gramEnd"/>
      <w:r w:rsidRPr="00620F64">
        <w:rPr>
          <w:rFonts w:ascii="Arial" w:hAnsi="Arial" w:cs="Arial"/>
          <w:szCs w:val="24"/>
        </w:rPr>
        <w:t xml:space="preserve"> prób żywności - posiłków zgodnie z powszechnie obowiązującymi przepisami prawa,</w:t>
      </w:r>
    </w:p>
    <w:p w14:paraId="2E3F43B3" w14:textId="77777777" w:rsidR="00342C1E" w:rsidRPr="00620F64" w:rsidRDefault="00342C1E" w:rsidP="001A3B76">
      <w:pPr>
        <w:pStyle w:val="Akapitzlist"/>
        <w:widowControl/>
        <w:numPr>
          <w:ilvl w:val="0"/>
          <w:numId w:val="22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hanging="283"/>
        <w:jc w:val="both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dostarczenie</w:t>
      </w:r>
      <w:proofErr w:type="gramEnd"/>
      <w:r w:rsidRPr="00620F64">
        <w:rPr>
          <w:rFonts w:ascii="Arial" w:hAnsi="Arial" w:cs="Arial"/>
          <w:szCs w:val="24"/>
        </w:rPr>
        <w:t xml:space="preserve"> cateringu zapakowanego w pojemniki jednorazowe, termoizolacyjne dopuszczone do kontaktu z żywnością,</w:t>
      </w:r>
      <w:r w:rsidR="00857E8A" w:rsidRPr="00620F64">
        <w:rPr>
          <w:rFonts w:ascii="Arial" w:hAnsi="Arial" w:cs="Arial"/>
          <w:szCs w:val="24"/>
        </w:rPr>
        <w:t xml:space="preserve"> </w:t>
      </w:r>
    </w:p>
    <w:p w14:paraId="4C14ED76" w14:textId="624CA01A" w:rsidR="00342C1E" w:rsidRPr="00620F64" w:rsidRDefault="00342C1E" w:rsidP="001A3B76">
      <w:pPr>
        <w:pStyle w:val="Akapitzlist"/>
        <w:widowControl/>
        <w:numPr>
          <w:ilvl w:val="0"/>
          <w:numId w:val="22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hanging="283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pojemniki osobno na zupę i osobno na drugie danie, tak by składniki się nie mieszały, ( tj.</w:t>
      </w:r>
      <w:r w:rsidR="0078715D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 xml:space="preserve">ziemniaki, </w:t>
      </w:r>
      <w:proofErr w:type="gramStart"/>
      <w:r w:rsidRPr="00620F64">
        <w:rPr>
          <w:rFonts w:ascii="Arial" w:hAnsi="Arial" w:cs="Arial"/>
          <w:szCs w:val="24"/>
        </w:rPr>
        <w:t xml:space="preserve">surówka , </w:t>
      </w:r>
      <w:proofErr w:type="gramEnd"/>
      <w:r w:rsidRPr="00620F64">
        <w:rPr>
          <w:rFonts w:ascii="Arial" w:hAnsi="Arial" w:cs="Arial"/>
          <w:szCs w:val="24"/>
        </w:rPr>
        <w:t xml:space="preserve">mięso), </w:t>
      </w:r>
    </w:p>
    <w:p w14:paraId="59E6B3FD" w14:textId="6EE865D4" w:rsidR="00342C1E" w:rsidRPr="00620F64" w:rsidRDefault="00342C1E" w:rsidP="001A3B76">
      <w:pPr>
        <w:pStyle w:val="Akapitzlist"/>
        <w:widowControl/>
        <w:numPr>
          <w:ilvl w:val="0"/>
          <w:numId w:val="22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hanging="283"/>
        <w:jc w:val="both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lastRenderedPageBreak/>
        <w:t>odbiór</w:t>
      </w:r>
      <w:proofErr w:type="gramEnd"/>
      <w:r w:rsidRPr="00620F64">
        <w:rPr>
          <w:rFonts w:ascii="Arial" w:hAnsi="Arial" w:cs="Arial"/>
          <w:szCs w:val="24"/>
        </w:rPr>
        <w:t xml:space="preserve"> i utylizację opakowań jednorazowych w kolejnym przypadającym dniu roboczym, </w:t>
      </w:r>
    </w:p>
    <w:p w14:paraId="0293CEE0" w14:textId="77777777" w:rsidR="008B7DAA" w:rsidRPr="00620F64" w:rsidRDefault="008B7DAA" w:rsidP="001A3B76">
      <w:pPr>
        <w:pStyle w:val="Akapitzlist"/>
        <w:widowControl/>
        <w:numPr>
          <w:ilvl w:val="0"/>
          <w:numId w:val="22"/>
        </w:numPr>
        <w:tabs>
          <w:tab w:val="left" w:pos="709"/>
        </w:tabs>
        <w:overflowPunct/>
        <w:autoSpaceDE/>
        <w:autoSpaceDN/>
        <w:adjustRightInd/>
        <w:spacing w:line="360" w:lineRule="auto"/>
        <w:ind w:right="-285" w:hanging="283"/>
        <w:jc w:val="both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w</w:t>
      </w:r>
      <w:proofErr w:type="gramEnd"/>
      <w:r w:rsidRPr="00620F64">
        <w:rPr>
          <w:rFonts w:ascii="Arial" w:hAnsi="Arial" w:cs="Arial"/>
          <w:szCs w:val="24"/>
        </w:rPr>
        <w:t xml:space="preserve"> razie potrzeby odbiór i utylizacja odpadków pokonsumpcyjnych, </w:t>
      </w:r>
    </w:p>
    <w:p w14:paraId="7B74124E" w14:textId="77777777" w:rsidR="00342C1E" w:rsidRPr="00620F64" w:rsidRDefault="00342C1E" w:rsidP="001A3B76">
      <w:pPr>
        <w:widowControl/>
        <w:numPr>
          <w:ilvl w:val="0"/>
          <w:numId w:val="22"/>
        </w:numPr>
        <w:tabs>
          <w:tab w:val="left" w:pos="709"/>
        </w:tabs>
        <w:overflowPunct/>
        <w:autoSpaceDE/>
        <w:autoSpaceDN/>
        <w:adjustRightInd/>
        <w:spacing w:line="360" w:lineRule="auto"/>
        <w:ind w:left="709" w:right="-285" w:hanging="283"/>
        <w:jc w:val="both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przestrzeganie</w:t>
      </w:r>
      <w:proofErr w:type="gramEnd"/>
      <w:r w:rsidRPr="00620F64">
        <w:rPr>
          <w:rFonts w:ascii="Arial" w:hAnsi="Arial" w:cs="Arial"/>
          <w:szCs w:val="24"/>
        </w:rPr>
        <w:t xml:space="preserve"> zasad </w:t>
      </w:r>
      <w:proofErr w:type="spellStart"/>
      <w:r w:rsidRPr="00620F64">
        <w:rPr>
          <w:rFonts w:ascii="Arial" w:hAnsi="Arial" w:cs="Arial"/>
          <w:szCs w:val="24"/>
        </w:rPr>
        <w:t>sanitarno</w:t>
      </w:r>
      <w:proofErr w:type="spellEnd"/>
      <w:r w:rsidRPr="00620F64">
        <w:rPr>
          <w:rFonts w:ascii="Arial" w:hAnsi="Arial" w:cs="Arial"/>
          <w:szCs w:val="24"/>
        </w:rPr>
        <w:t xml:space="preserve"> – higienicznych na każdym etapie tj. produkcji, wydawania oraz transportu posiłków zgodnie z ustawą z 25 sierpnia 2006r.o bezp</w:t>
      </w:r>
      <w:r w:rsidR="0094070D" w:rsidRPr="00620F64">
        <w:rPr>
          <w:rFonts w:ascii="Arial" w:hAnsi="Arial" w:cs="Arial"/>
          <w:szCs w:val="24"/>
        </w:rPr>
        <w:t>ieczeństwie żywności i żywienia,</w:t>
      </w:r>
    </w:p>
    <w:p w14:paraId="2EEF3D9D" w14:textId="77777777" w:rsidR="00342C1E" w:rsidRPr="00620F64" w:rsidRDefault="00342C1E" w:rsidP="001A3B76">
      <w:pPr>
        <w:pStyle w:val="Tekstpodstawowy23"/>
        <w:numPr>
          <w:ilvl w:val="0"/>
          <w:numId w:val="22"/>
        </w:numPr>
        <w:tabs>
          <w:tab w:val="left" w:pos="709"/>
        </w:tabs>
        <w:spacing w:line="360" w:lineRule="auto"/>
        <w:ind w:left="709" w:right="-285" w:hanging="283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przewożenie posiłków środkiem transportu przystosowanym i dopuszczonym przez </w:t>
      </w:r>
      <w:r w:rsidR="00A0139E" w:rsidRPr="00620F64">
        <w:rPr>
          <w:rFonts w:ascii="Arial" w:hAnsi="Arial" w:cs="Arial"/>
          <w:szCs w:val="24"/>
        </w:rPr>
        <w:t xml:space="preserve">Państwowego Powiatowego Inspektora Sanitarnego </w:t>
      </w:r>
      <w:r w:rsidRPr="00620F64">
        <w:rPr>
          <w:rFonts w:ascii="Arial" w:hAnsi="Arial" w:cs="Arial"/>
          <w:szCs w:val="24"/>
        </w:rPr>
        <w:t xml:space="preserve">do przewozu </w:t>
      </w:r>
      <w:proofErr w:type="gramStart"/>
      <w:r w:rsidRPr="00620F64">
        <w:rPr>
          <w:rFonts w:ascii="Arial" w:hAnsi="Arial" w:cs="Arial"/>
          <w:szCs w:val="24"/>
        </w:rPr>
        <w:t>żywności,  os</w:t>
      </w:r>
      <w:r w:rsidR="00857E8A" w:rsidRPr="00620F64">
        <w:rPr>
          <w:rFonts w:ascii="Arial" w:hAnsi="Arial" w:cs="Arial"/>
          <w:szCs w:val="24"/>
        </w:rPr>
        <w:t>o</w:t>
      </w:r>
      <w:r w:rsidRPr="00620F64">
        <w:rPr>
          <w:rFonts w:ascii="Arial" w:hAnsi="Arial" w:cs="Arial"/>
          <w:szCs w:val="24"/>
        </w:rPr>
        <w:t>b</w:t>
      </w:r>
      <w:r w:rsidR="00857E8A" w:rsidRPr="00620F64">
        <w:rPr>
          <w:rFonts w:ascii="Arial" w:hAnsi="Arial" w:cs="Arial"/>
          <w:szCs w:val="24"/>
        </w:rPr>
        <w:t>y</w:t>
      </w:r>
      <w:proofErr w:type="gramEnd"/>
      <w:r w:rsidRPr="00620F64">
        <w:rPr>
          <w:rFonts w:ascii="Arial" w:hAnsi="Arial" w:cs="Arial"/>
          <w:szCs w:val="24"/>
        </w:rPr>
        <w:t xml:space="preserve"> </w:t>
      </w:r>
      <w:r w:rsidR="00857E8A" w:rsidRPr="00620F64">
        <w:rPr>
          <w:rFonts w:ascii="Arial" w:hAnsi="Arial" w:cs="Arial"/>
          <w:szCs w:val="24"/>
        </w:rPr>
        <w:t>przewożące posiłki musz</w:t>
      </w:r>
      <w:r w:rsidR="001A3B76" w:rsidRPr="00620F64">
        <w:rPr>
          <w:rFonts w:ascii="Arial" w:hAnsi="Arial" w:cs="Arial"/>
          <w:szCs w:val="24"/>
        </w:rPr>
        <w:t>ą</w:t>
      </w:r>
      <w:r w:rsidR="00857E8A" w:rsidRPr="00620F64">
        <w:rPr>
          <w:rFonts w:ascii="Arial" w:hAnsi="Arial" w:cs="Arial"/>
          <w:szCs w:val="24"/>
        </w:rPr>
        <w:t xml:space="preserve"> posiada</w:t>
      </w:r>
      <w:r w:rsidR="001A3B76" w:rsidRPr="00620F64">
        <w:rPr>
          <w:rFonts w:ascii="Arial" w:hAnsi="Arial" w:cs="Arial"/>
          <w:szCs w:val="24"/>
        </w:rPr>
        <w:t>ć</w:t>
      </w:r>
      <w:r w:rsidR="00857E8A" w:rsidRPr="00620F64">
        <w:rPr>
          <w:rFonts w:ascii="Arial" w:hAnsi="Arial" w:cs="Arial"/>
          <w:szCs w:val="24"/>
        </w:rPr>
        <w:t xml:space="preserve"> odzież ochronną oraz posiadać</w:t>
      </w:r>
      <w:r w:rsidRPr="00620F64">
        <w:rPr>
          <w:rFonts w:ascii="Arial" w:hAnsi="Arial" w:cs="Arial"/>
          <w:szCs w:val="24"/>
        </w:rPr>
        <w:t xml:space="preserve"> aktualną książeczkę sani</w:t>
      </w:r>
      <w:r w:rsidR="00A0139E" w:rsidRPr="00620F64">
        <w:rPr>
          <w:rFonts w:ascii="Arial" w:hAnsi="Arial" w:cs="Arial"/>
          <w:szCs w:val="24"/>
        </w:rPr>
        <w:t>tarno- epidemiologiczną.</w:t>
      </w:r>
    </w:p>
    <w:p w14:paraId="2B1B8395" w14:textId="77777777" w:rsidR="00342C1E" w:rsidRPr="00620F64" w:rsidRDefault="00342C1E" w:rsidP="001A3B76">
      <w:pPr>
        <w:pStyle w:val="Tekstpodstawowy23"/>
        <w:numPr>
          <w:ilvl w:val="0"/>
          <w:numId w:val="16"/>
        </w:numPr>
        <w:spacing w:line="360" w:lineRule="auto"/>
        <w:ind w:left="426" w:right="-285" w:hanging="426"/>
        <w:rPr>
          <w:rFonts w:ascii="Arial" w:hAnsi="Arial" w:cs="Arial"/>
          <w:color w:val="000000"/>
          <w:szCs w:val="24"/>
        </w:rPr>
      </w:pPr>
      <w:r w:rsidRPr="00620F64">
        <w:rPr>
          <w:rFonts w:ascii="Arial" w:hAnsi="Arial" w:cs="Arial"/>
          <w:color w:val="000000"/>
          <w:szCs w:val="24"/>
        </w:rPr>
        <w:t>Wykonawca zobowiązany jest posiadać opłaconą polisę na sumę nie mniejszą niż 20 000 zł od odpowiedzialności cywilnej w zakresie prowadzonej działalności związanej z przedmiotem zamówienia na cały okres związania umową.</w:t>
      </w:r>
    </w:p>
    <w:p w14:paraId="5993B2E9" w14:textId="77777777" w:rsidR="00342C1E" w:rsidRPr="00620F64" w:rsidRDefault="00342C1E" w:rsidP="001A3B76">
      <w:pPr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 3</w:t>
      </w:r>
    </w:p>
    <w:p w14:paraId="12436EF0" w14:textId="77777777" w:rsidR="00342C1E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zobowiązuje się przedłożyć do akceptacji Zamawiającemu </w:t>
      </w:r>
      <w:r w:rsidRPr="00620F64">
        <w:rPr>
          <w:rFonts w:ascii="Arial" w:hAnsi="Arial" w:cs="Arial"/>
          <w:b/>
          <w:szCs w:val="24"/>
        </w:rPr>
        <w:t>na siedem dni</w:t>
      </w:r>
      <w:r w:rsidRPr="00620F64">
        <w:rPr>
          <w:rFonts w:ascii="Arial" w:hAnsi="Arial" w:cs="Arial"/>
          <w:szCs w:val="24"/>
        </w:rPr>
        <w:t xml:space="preserve"> przed rozpoczęciem każdego </w:t>
      </w:r>
      <w:proofErr w:type="gramStart"/>
      <w:r w:rsidRPr="00620F64">
        <w:rPr>
          <w:rFonts w:ascii="Arial" w:hAnsi="Arial" w:cs="Arial"/>
          <w:szCs w:val="24"/>
        </w:rPr>
        <w:t>miesiąca  j</w:t>
      </w:r>
      <w:r w:rsidRPr="00620F64">
        <w:rPr>
          <w:rFonts w:ascii="Arial" w:hAnsi="Arial" w:cs="Arial"/>
          <w:b/>
          <w:szCs w:val="24"/>
        </w:rPr>
        <w:t>adłospis</w:t>
      </w:r>
      <w:proofErr w:type="gramEnd"/>
      <w:r w:rsidRPr="00620F64">
        <w:rPr>
          <w:rFonts w:ascii="Arial" w:hAnsi="Arial" w:cs="Arial"/>
          <w:b/>
          <w:szCs w:val="24"/>
        </w:rPr>
        <w:t xml:space="preserve"> miesięczny. </w:t>
      </w:r>
    </w:p>
    <w:p w14:paraId="40039BF1" w14:textId="77777777" w:rsidR="00071B2C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Jadłospis należy</w:t>
      </w:r>
      <w:r w:rsidRPr="00620F64">
        <w:rPr>
          <w:rFonts w:ascii="Arial" w:hAnsi="Arial" w:cs="Arial"/>
          <w:b/>
          <w:szCs w:val="24"/>
        </w:rPr>
        <w:t xml:space="preserve"> </w:t>
      </w:r>
      <w:proofErr w:type="gramStart"/>
      <w:r w:rsidRPr="00620F64">
        <w:rPr>
          <w:rFonts w:ascii="Arial" w:hAnsi="Arial" w:cs="Arial"/>
          <w:szCs w:val="24"/>
        </w:rPr>
        <w:t>przesyłać  na</w:t>
      </w:r>
      <w:proofErr w:type="gramEnd"/>
      <w:r w:rsidRPr="00620F64">
        <w:rPr>
          <w:rFonts w:ascii="Arial" w:hAnsi="Arial" w:cs="Arial"/>
          <w:szCs w:val="24"/>
        </w:rPr>
        <w:t xml:space="preserve"> adres poczty elektronicznej ………….</w:t>
      </w:r>
    </w:p>
    <w:p w14:paraId="65825393" w14:textId="77777777" w:rsidR="00342C1E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Zatwierdzony przez Zamawiającego w formie pisemnej lub za pośrednictwem poczty elektronicznej na adres ……………………………..jadłospis stanowi podstawę do realizacji przedmiotu umowy w danym </w:t>
      </w:r>
      <w:proofErr w:type="gramStart"/>
      <w:r w:rsidRPr="00620F64">
        <w:rPr>
          <w:rFonts w:ascii="Arial" w:hAnsi="Arial" w:cs="Arial"/>
          <w:szCs w:val="24"/>
        </w:rPr>
        <w:t>miesiącu .</w:t>
      </w:r>
      <w:proofErr w:type="gramEnd"/>
    </w:p>
    <w:p w14:paraId="53CD253D" w14:textId="77777777" w:rsidR="00342C1E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Zamawiający ma prawo dokonywać korekty w </w:t>
      </w:r>
      <w:proofErr w:type="gramStart"/>
      <w:r w:rsidRPr="00620F64">
        <w:rPr>
          <w:rFonts w:ascii="Arial" w:hAnsi="Arial" w:cs="Arial"/>
          <w:szCs w:val="24"/>
        </w:rPr>
        <w:t>jadłospisie .</w:t>
      </w:r>
      <w:proofErr w:type="gramEnd"/>
    </w:p>
    <w:p w14:paraId="001A7227" w14:textId="77777777" w:rsidR="00342C1E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Posiłki obiadowe w przeciągu dziesięciu dni nie powinny powtarzać się.</w:t>
      </w:r>
    </w:p>
    <w:p w14:paraId="1199DF3E" w14:textId="77777777" w:rsidR="00342C1E" w:rsidRPr="00620F64" w:rsidRDefault="00342C1E" w:rsidP="001A3B76">
      <w:pPr>
        <w:pStyle w:val="Tekstpodstawowy23"/>
        <w:numPr>
          <w:ilvl w:val="0"/>
          <w:numId w:val="15"/>
        </w:numPr>
        <w:spacing w:line="360" w:lineRule="auto"/>
        <w:ind w:left="426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zobowiązuje się przekazywać codziennie wraz z dostarczonym posiłkiem specyfikację wg ilości wydanych posiłków i ich gramaturę. </w:t>
      </w:r>
    </w:p>
    <w:p w14:paraId="57161348" w14:textId="77777777" w:rsidR="00B91980" w:rsidRPr="00620F64" w:rsidRDefault="00B91980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</w:p>
    <w:p w14:paraId="04EE9D7D" w14:textId="77777777" w:rsidR="00B91980" w:rsidRPr="00620F64" w:rsidRDefault="00B91980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</w:p>
    <w:p w14:paraId="511C726A" w14:textId="77777777" w:rsidR="00B91980" w:rsidRPr="00620F64" w:rsidRDefault="00342C1E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§4</w:t>
      </w:r>
    </w:p>
    <w:p w14:paraId="4B5E3A94" w14:textId="77777777" w:rsidR="00342C1E" w:rsidRPr="00620F64" w:rsidRDefault="00342C1E" w:rsidP="001A3B76">
      <w:pPr>
        <w:pStyle w:val="Tekstpodstawowy23"/>
        <w:numPr>
          <w:ilvl w:val="0"/>
          <w:numId w:val="17"/>
        </w:numPr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zastrzega sobie prawo do oceny i weryfikacji zleconej usługi na każdym etapie oraz w każdej chwili wykonywania umowy.</w:t>
      </w:r>
    </w:p>
    <w:p w14:paraId="78FA1315" w14:textId="6AA12978" w:rsidR="00342C1E" w:rsidRPr="00620F64" w:rsidRDefault="00342C1E" w:rsidP="001A3B76">
      <w:pPr>
        <w:pStyle w:val="Tekstpodstawowy23"/>
        <w:numPr>
          <w:ilvl w:val="0"/>
          <w:numId w:val="17"/>
        </w:numPr>
        <w:tabs>
          <w:tab w:val="left" w:pos="36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lastRenderedPageBreak/>
        <w:t xml:space="preserve"> Wykonawca zobowiązuje się umożliwić Zamawiającemu przeprowadzenie kontroli wykonywania umowy łącznie z procesem przygotowywania posiłków w kuchni Wykonawcy na każde żądanie i </w:t>
      </w:r>
      <w:r w:rsidR="0078715D" w:rsidRPr="00620F64">
        <w:rPr>
          <w:rFonts w:ascii="Arial" w:hAnsi="Arial" w:cs="Arial"/>
          <w:szCs w:val="24"/>
        </w:rPr>
        <w:t>w każdej chwili - (</w:t>
      </w:r>
      <w:r w:rsidRPr="00620F64">
        <w:rPr>
          <w:rFonts w:ascii="Arial" w:hAnsi="Arial" w:cs="Arial"/>
          <w:szCs w:val="24"/>
        </w:rPr>
        <w:t>po uprzednim powiadomieniu w formie pisemnej lub na adres poczty elektronicznej Wykonawcy wskazany w umowie) z wyłączeniem dni ustawowo wolnych od pracy.</w:t>
      </w:r>
    </w:p>
    <w:p w14:paraId="2CBB0C3C" w14:textId="77777777" w:rsidR="00342C1E" w:rsidRPr="00620F64" w:rsidRDefault="00342C1E" w:rsidP="001A3B76">
      <w:pPr>
        <w:pStyle w:val="Tekstpodstawowy23"/>
        <w:numPr>
          <w:ilvl w:val="0"/>
          <w:numId w:val="17"/>
        </w:numPr>
        <w:tabs>
          <w:tab w:val="left" w:pos="36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 Wykonawca zapewni Zamawiającemu dostęp do wszelkich dokumentów, danych i pomieszczeń niezbędnych do przeprowadzenia</w:t>
      </w:r>
      <w:r w:rsidR="002728EA" w:rsidRPr="00620F64">
        <w:rPr>
          <w:rFonts w:ascii="Arial" w:hAnsi="Arial" w:cs="Arial"/>
          <w:szCs w:val="24"/>
        </w:rPr>
        <w:t xml:space="preserve"> kontroli, </w:t>
      </w:r>
    </w:p>
    <w:p w14:paraId="1ED11A2A" w14:textId="77777777" w:rsidR="00342C1E" w:rsidRPr="00620F64" w:rsidRDefault="00342C1E" w:rsidP="001A3B76">
      <w:pPr>
        <w:widowControl/>
        <w:numPr>
          <w:ilvl w:val="0"/>
          <w:numId w:val="17"/>
        </w:numPr>
        <w:tabs>
          <w:tab w:val="left" w:pos="360"/>
          <w:tab w:val="left" w:pos="540"/>
        </w:tabs>
        <w:suppressAutoHyphens w:val="0"/>
        <w:overflowPunct/>
        <w:autoSpaceDE/>
        <w:autoSpaceDN/>
        <w:adjustRightInd/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 Kontrola w miejscu dostarczenia posiłków będzie obejmować między innymi i będzie dokonywana w obecności pracownika Wykonawcy:</w:t>
      </w:r>
    </w:p>
    <w:p w14:paraId="56E571DB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ocenę</w:t>
      </w:r>
      <w:proofErr w:type="gramEnd"/>
      <w:r w:rsidRPr="00620F64">
        <w:rPr>
          <w:rFonts w:ascii="Arial" w:hAnsi="Arial" w:cs="Arial"/>
          <w:szCs w:val="24"/>
        </w:rPr>
        <w:t xml:space="preserve"> higieny środka transportu, opakowań, termosów, </w:t>
      </w:r>
    </w:p>
    <w:p w14:paraId="3B4DCC08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ocenę</w:t>
      </w:r>
      <w:proofErr w:type="gramEnd"/>
      <w:r w:rsidRPr="00620F64">
        <w:rPr>
          <w:rFonts w:ascii="Arial" w:hAnsi="Arial" w:cs="Arial"/>
          <w:szCs w:val="24"/>
        </w:rPr>
        <w:t xml:space="preserve"> higieny kierowcy,</w:t>
      </w:r>
    </w:p>
    <w:p w14:paraId="329910D8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ocenę</w:t>
      </w:r>
      <w:proofErr w:type="gramEnd"/>
      <w:r w:rsidRPr="00620F64">
        <w:rPr>
          <w:rFonts w:ascii="Arial" w:hAnsi="Arial" w:cs="Arial"/>
          <w:szCs w:val="24"/>
        </w:rPr>
        <w:t xml:space="preserve"> organoleptyczną posiłków,</w:t>
      </w:r>
    </w:p>
    <w:p w14:paraId="35280251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  <w:tab w:val="left" w:pos="162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sprawdzenie</w:t>
      </w:r>
      <w:proofErr w:type="gramEnd"/>
      <w:r w:rsidRPr="00620F64">
        <w:rPr>
          <w:rFonts w:ascii="Arial" w:hAnsi="Arial" w:cs="Arial"/>
          <w:szCs w:val="24"/>
        </w:rPr>
        <w:t xml:space="preserve"> zgodności dostawy z jadłospisem,</w:t>
      </w:r>
    </w:p>
    <w:p w14:paraId="5AED9AB7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sprawdzenie</w:t>
      </w:r>
      <w:proofErr w:type="gramEnd"/>
      <w:r w:rsidRPr="00620F64">
        <w:rPr>
          <w:rFonts w:ascii="Arial" w:hAnsi="Arial" w:cs="Arial"/>
          <w:szCs w:val="24"/>
        </w:rPr>
        <w:t xml:space="preserve"> gramatury posiłków i ilości posiłków,</w:t>
      </w:r>
    </w:p>
    <w:p w14:paraId="68554EA5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</w:tabs>
        <w:suppressAutoHyphens w:val="0"/>
        <w:overflowPunct/>
        <w:autoSpaceDE/>
        <w:autoSpaceDN/>
        <w:adjustRightInd/>
        <w:spacing w:line="360" w:lineRule="auto"/>
        <w:ind w:left="709" w:right="-568" w:hanging="283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sprawdzenie</w:t>
      </w:r>
      <w:proofErr w:type="gramEnd"/>
      <w:r w:rsidRPr="00620F64">
        <w:rPr>
          <w:rFonts w:ascii="Arial" w:hAnsi="Arial" w:cs="Arial"/>
          <w:szCs w:val="24"/>
        </w:rPr>
        <w:t xml:space="preserve"> temperatury posiłków w momencie dostarczenia do siedziby Zamawiającego.</w:t>
      </w:r>
    </w:p>
    <w:p w14:paraId="2BB70CEC" w14:textId="77777777" w:rsidR="00342C1E" w:rsidRPr="00620F64" w:rsidRDefault="00342C1E" w:rsidP="001A3B76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zastrzega sobie prawo dostępu do kopii protokołów pokontrolnych oraz wszystkich atestów na surowce, urządzenia, sprzęt, naczynia, opakowania transportowe wykorzystywane w procesie produkcji kuchennej oraz do transportu posiłków w ramach niniejszej umowy.</w:t>
      </w:r>
    </w:p>
    <w:p w14:paraId="287792AD" w14:textId="77777777" w:rsidR="00342C1E" w:rsidRPr="00620F64" w:rsidRDefault="00342C1E" w:rsidP="001A3B76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zastrzega sobie prawo wstępu do miejsca wykonywania zamówienia w celu weryfikacji rzeczywistego udziału osób zatrudnionych przy wykonywaniu zamówienia.</w:t>
      </w:r>
    </w:p>
    <w:p w14:paraId="0E42C1A1" w14:textId="77777777" w:rsidR="00342C1E" w:rsidRPr="00620F64" w:rsidRDefault="00342C1E" w:rsidP="001A3B76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Strony zgodnie postanawiają, że w przypadku, gdy Wykonawca dostarczy Zmawiającemu posiłek/posiłki nie spełniające norm określonych w umowie takich jak zaniżona gramatura dostarczonych porcji oraz negatywna ocena organoleptyczna lub niedostarczenie posiłku/posiłków Zamawiający ma prawo zamówić</w:t>
      </w:r>
      <w:r w:rsidR="00857E8A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>posiłk</w:t>
      </w:r>
      <w:r w:rsidR="00857E8A" w:rsidRPr="00620F64">
        <w:rPr>
          <w:rFonts w:ascii="Arial" w:hAnsi="Arial" w:cs="Arial"/>
          <w:szCs w:val="24"/>
        </w:rPr>
        <w:t>u</w:t>
      </w:r>
      <w:r w:rsidRPr="00620F64">
        <w:rPr>
          <w:rFonts w:ascii="Arial" w:hAnsi="Arial" w:cs="Arial"/>
          <w:szCs w:val="24"/>
        </w:rPr>
        <w:t xml:space="preserve"> w tym </w:t>
      </w:r>
      <w:proofErr w:type="gramStart"/>
      <w:r w:rsidRPr="00620F64">
        <w:rPr>
          <w:rFonts w:ascii="Arial" w:hAnsi="Arial" w:cs="Arial"/>
          <w:szCs w:val="24"/>
        </w:rPr>
        <w:t>dniu w którym</w:t>
      </w:r>
      <w:proofErr w:type="gramEnd"/>
      <w:r w:rsidRPr="00620F64">
        <w:rPr>
          <w:rFonts w:ascii="Arial" w:hAnsi="Arial" w:cs="Arial"/>
          <w:szCs w:val="24"/>
        </w:rPr>
        <w:t xml:space="preserve"> miały być dostarczone posiłki zgodnie z umową u innego podmiotu, których kosztem obciąży Wykonawcę, zachowując prawo do naliczenia kar umownych, o których mowa w § </w:t>
      </w:r>
      <w:r w:rsidR="001A3B76" w:rsidRPr="00620F64">
        <w:rPr>
          <w:rFonts w:ascii="Arial" w:hAnsi="Arial" w:cs="Arial"/>
          <w:szCs w:val="24"/>
        </w:rPr>
        <w:t>10</w:t>
      </w:r>
      <w:r w:rsidRPr="00620F64">
        <w:rPr>
          <w:rFonts w:ascii="Arial" w:hAnsi="Arial" w:cs="Arial"/>
          <w:szCs w:val="24"/>
        </w:rPr>
        <w:t xml:space="preserve"> umowy.</w:t>
      </w:r>
    </w:p>
    <w:p w14:paraId="320AFB9B" w14:textId="77777777" w:rsidR="00342C1E" w:rsidRPr="00620F64" w:rsidRDefault="00342C1E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lastRenderedPageBreak/>
        <w:t>§</w:t>
      </w:r>
      <w:r w:rsidR="0021785A" w:rsidRPr="00620F64">
        <w:rPr>
          <w:rFonts w:ascii="Arial" w:hAnsi="Arial" w:cs="Arial"/>
          <w:szCs w:val="24"/>
        </w:rPr>
        <w:t>5</w:t>
      </w:r>
      <w:r w:rsidRPr="00620F64">
        <w:rPr>
          <w:rFonts w:ascii="Arial" w:hAnsi="Arial" w:cs="Arial"/>
          <w:szCs w:val="24"/>
        </w:rPr>
        <w:t xml:space="preserve"> </w:t>
      </w:r>
    </w:p>
    <w:p w14:paraId="6A633309" w14:textId="77777777" w:rsidR="00A27356" w:rsidRPr="00620F64" w:rsidRDefault="002728EA" w:rsidP="001A3B76">
      <w:pPr>
        <w:tabs>
          <w:tab w:val="left" w:pos="709"/>
        </w:tabs>
        <w:spacing w:line="360" w:lineRule="auto"/>
        <w:rPr>
          <w:rFonts w:ascii="Arial" w:hAnsi="Arial" w:cs="Arial"/>
          <w:bCs/>
          <w:szCs w:val="24"/>
        </w:rPr>
      </w:pPr>
      <w:r w:rsidRPr="00620F64">
        <w:rPr>
          <w:rFonts w:ascii="Arial" w:hAnsi="Arial" w:cs="Arial"/>
          <w:bCs/>
          <w:szCs w:val="24"/>
        </w:rPr>
        <w:t>1</w:t>
      </w:r>
      <w:r w:rsidR="00A27356" w:rsidRPr="00620F64">
        <w:rPr>
          <w:rFonts w:ascii="Arial" w:hAnsi="Arial" w:cs="Arial"/>
          <w:bCs/>
          <w:szCs w:val="24"/>
        </w:rPr>
        <w:t xml:space="preserve">. Wymagania </w:t>
      </w:r>
      <w:r w:rsidRPr="00620F64">
        <w:rPr>
          <w:rFonts w:ascii="Arial" w:hAnsi="Arial" w:cs="Arial"/>
          <w:bCs/>
          <w:szCs w:val="24"/>
        </w:rPr>
        <w:t>Z</w:t>
      </w:r>
      <w:r w:rsidR="00A27356" w:rsidRPr="00620F64">
        <w:rPr>
          <w:rFonts w:ascii="Arial" w:hAnsi="Arial" w:cs="Arial"/>
          <w:bCs/>
          <w:szCs w:val="24"/>
        </w:rPr>
        <w:t>amawiającego odnośnie personelu Wykonawcy:</w:t>
      </w:r>
    </w:p>
    <w:p w14:paraId="7AA9D647" w14:textId="77777777" w:rsidR="00A27356" w:rsidRPr="00620F64" w:rsidRDefault="00A27356" w:rsidP="001A3B76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rPr>
          <w:rFonts w:ascii="Arial" w:hAnsi="Arial" w:cs="Arial"/>
          <w:szCs w:val="24"/>
        </w:rPr>
      </w:pPr>
      <w:bookmarkStart w:id="1" w:name="_Hlk71709913"/>
      <w:r w:rsidRPr="00620F64">
        <w:rPr>
          <w:rFonts w:ascii="Arial" w:hAnsi="Arial" w:cs="Arial"/>
          <w:szCs w:val="24"/>
        </w:rPr>
        <w:t>Wykonawca musi dysponować wykwalifikowanym i dostatecznie licznym personelem zapewniają</w:t>
      </w:r>
      <w:r w:rsidR="00E64903" w:rsidRPr="00620F64">
        <w:rPr>
          <w:rFonts w:ascii="Arial" w:hAnsi="Arial" w:cs="Arial"/>
          <w:szCs w:val="24"/>
        </w:rPr>
        <w:t>cym poprawne wykonywanie usługi,</w:t>
      </w:r>
    </w:p>
    <w:p w14:paraId="608E6537" w14:textId="77777777" w:rsidR="00A27356" w:rsidRPr="00620F64" w:rsidRDefault="00A27356" w:rsidP="001A3B76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wyznacza osobę odpowiedzialną za nadzór nad realizacją umowy,</w:t>
      </w:r>
    </w:p>
    <w:p w14:paraId="51CDDFE6" w14:textId="77777777" w:rsidR="00A27356" w:rsidRPr="00620F64" w:rsidRDefault="00A27356" w:rsidP="001A3B76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osoby, którymi dysponuje </w:t>
      </w:r>
      <w:r w:rsidR="00A0139E" w:rsidRPr="00620F64">
        <w:rPr>
          <w:rFonts w:ascii="Arial" w:hAnsi="Arial" w:cs="Arial"/>
          <w:szCs w:val="24"/>
        </w:rPr>
        <w:t>W</w:t>
      </w:r>
      <w:r w:rsidRPr="00620F64">
        <w:rPr>
          <w:rFonts w:ascii="Arial" w:hAnsi="Arial" w:cs="Arial"/>
          <w:szCs w:val="24"/>
        </w:rPr>
        <w:t xml:space="preserve">ykonawca przy realizacji </w:t>
      </w:r>
      <w:proofErr w:type="gramStart"/>
      <w:r w:rsidR="000372A4" w:rsidRPr="00620F64">
        <w:rPr>
          <w:rFonts w:ascii="Arial" w:hAnsi="Arial" w:cs="Arial"/>
          <w:szCs w:val="24"/>
        </w:rPr>
        <w:t xml:space="preserve">umowy </w:t>
      </w:r>
      <w:r w:rsidRPr="00620F64">
        <w:rPr>
          <w:rFonts w:ascii="Arial" w:hAnsi="Arial" w:cs="Arial"/>
          <w:szCs w:val="24"/>
        </w:rPr>
        <w:t xml:space="preserve"> muszą</w:t>
      </w:r>
      <w:proofErr w:type="gramEnd"/>
      <w:r w:rsidRPr="00620F64">
        <w:rPr>
          <w:rFonts w:ascii="Arial" w:hAnsi="Arial" w:cs="Arial"/>
          <w:szCs w:val="24"/>
        </w:rPr>
        <w:t xml:space="preserve"> posiadać stosowne kwalifikacje zawodowe, zezwolenia i szkolenia, które są wymagane przepisami prawa w odniesieniu do wykonywania czynności związanych z przygo</w:t>
      </w:r>
      <w:r w:rsidR="00E64903" w:rsidRPr="00620F64">
        <w:rPr>
          <w:rFonts w:ascii="Arial" w:hAnsi="Arial" w:cs="Arial"/>
          <w:szCs w:val="24"/>
        </w:rPr>
        <w:t>towaniem i dystrybucją posiłków,</w:t>
      </w:r>
    </w:p>
    <w:p w14:paraId="62134A20" w14:textId="77777777" w:rsidR="00A27356" w:rsidRPr="00620F64" w:rsidRDefault="00A27356" w:rsidP="001A3B76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pracownicy</w:t>
      </w:r>
      <w:proofErr w:type="gramEnd"/>
      <w:r w:rsidRPr="00620F64">
        <w:rPr>
          <w:rFonts w:ascii="Arial" w:hAnsi="Arial" w:cs="Arial"/>
          <w:szCs w:val="24"/>
        </w:rPr>
        <w:t xml:space="preserve"> </w:t>
      </w:r>
      <w:r w:rsidR="002728EA" w:rsidRPr="00620F64">
        <w:rPr>
          <w:rFonts w:ascii="Arial" w:hAnsi="Arial" w:cs="Arial"/>
          <w:szCs w:val="24"/>
        </w:rPr>
        <w:t>W</w:t>
      </w:r>
      <w:r w:rsidRPr="00620F64">
        <w:rPr>
          <w:rFonts w:ascii="Arial" w:hAnsi="Arial" w:cs="Arial"/>
          <w:szCs w:val="24"/>
        </w:rPr>
        <w:t xml:space="preserve">ykonawcy zajmujący się dowozem zobowiązani są do posiadania imiennych identyfikatorów, </w:t>
      </w:r>
      <w:r w:rsidR="008B7DAA" w:rsidRPr="00620F64">
        <w:rPr>
          <w:rFonts w:ascii="Arial" w:hAnsi="Arial" w:cs="Arial"/>
          <w:szCs w:val="24"/>
        </w:rPr>
        <w:t>odzieży ochronnej</w:t>
      </w:r>
      <w:r w:rsidRPr="00620F64">
        <w:rPr>
          <w:rFonts w:ascii="Arial" w:hAnsi="Arial" w:cs="Arial"/>
          <w:szCs w:val="24"/>
        </w:rPr>
        <w:t xml:space="preserve"> oraz posiadania aktualnych książeczek zdrowia do celów sanitarno- epidemiologicznych.</w:t>
      </w:r>
    </w:p>
    <w:p w14:paraId="190FAA15" w14:textId="77777777" w:rsidR="00C8218F" w:rsidRPr="00620F64" w:rsidRDefault="002728EA" w:rsidP="001A3B76">
      <w:pPr>
        <w:pStyle w:val="Akapitzlist"/>
        <w:tabs>
          <w:tab w:val="left" w:pos="284"/>
        </w:tabs>
        <w:spacing w:line="360" w:lineRule="auto"/>
        <w:ind w:left="284" w:right="-426" w:hanging="284"/>
        <w:rPr>
          <w:rFonts w:ascii="Arial" w:hAnsi="Arial" w:cs="Arial"/>
          <w:color w:val="000000"/>
          <w:szCs w:val="24"/>
        </w:rPr>
      </w:pPr>
      <w:r w:rsidRPr="00620F64">
        <w:rPr>
          <w:rFonts w:ascii="Arial" w:hAnsi="Arial" w:cs="Arial"/>
          <w:color w:val="000000"/>
          <w:szCs w:val="24"/>
        </w:rPr>
        <w:t xml:space="preserve">2. </w:t>
      </w:r>
      <w:r w:rsidR="00C8218F" w:rsidRPr="00620F64">
        <w:rPr>
          <w:rFonts w:ascii="Arial" w:hAnsi="Arial" w:cs="Arial"/>
          <w:color w:val="000000"/>
          <w:szCs w:val="24"/>
        </w:rPr>
        <w:t xml:space="preserve">Wykonawca zobowiązany będzie do zawarcia odrębnej umowy powierzenia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L.2016 </w:t>
      </w:r>
      <w:proofErr w:type="gramStart"/>
      <w:r w:rsidR="00C8218F" w:rsidRPr="00620F64">
        <w:rPr>
          <w:rFonts w:ascii="Arial" w:hAnsi="Arial" w:cs="Arial"/>
          <w:color w:val="000000"/>
          <w:szCs w:val="24"/>
        </w:rPr>
        <w:t>r</w:t>
      </w:r>
      <w:proofErr w:type="gramEnd"/>
      <w:r w:rsidR="00C8218F" w:rsidRPr="00620F64">
        <w:rPr>
          <w:rFonts w:ascii="Arial" w:hAnsi="Arial" w:cs="Arial"/>
          <w:color w:val="000000"/>
          <w:szCs w:val="24"/>
        </w:rPr>
        <w:t>., 119.1 z póż.</w:t>
      </w:r>
      <w:proofErr w:type="gramStart"/>
      <w:r w:rsidR="00C8218F" w:rsidRPr="00620F64">
        <w:rPr>
          <w:rFonts w:ascii="Arial" w:hAnsi="Arial" w:cs="Arial"/>
          <w:color w:val="000000"/>
          <w:szCs w:val="24"/>
        </w:rPr>
        <w:t>zm</w:t>
      </w:r>
      <w:proofErr w:type="gramEnd"/>
      <w:r w:rsidR="00C8218F" w:rsidRPr="00620F64">
        <w:rPr>
          <w:rFonts w:ascii="Arial" w:hAnsi="Arial" w:cs="Arial"/>
          <w:color w:val="000000"/>
          <w:szCs w:val="24"/>
        </w:rPr>
        <w:t xml:space="preserve">) oraz ustawą o ochronie danych osobowych z dnia 10 maja 2018 r.  </w:t>
      </w:r>
    </w:p>
    <w:p w14:paraId="08FCB628" w14:textId="77777777" w:rsidR="00C8218F" w:rsidRPr="00620F64" w:rsidRDefault="00C8218F" w:rsidP="001A3B76">
      <w:pPr>
        <w:pStyle w:val="Akapitzlist"/>
        <w:numPr>
          <w:ilvl w:val="0"/>
          <w:numId w:val="16"/>
        </w:numPr>
        <w:spacing w:line="360" w:lineRule="auto"/>
        <w:ind w:left="284" w:right="-426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color w:val="000000"/>
          <w:szCs w:val="24"/>
        </w:rPr>
        <w:t>U</w:t>
      </w:r>
      <w:r w:rsidRPr="00620F64">
        <w:rPr>
          <w:rFonts w:ascii="Arial" w:hAnsi="Arial" w:cs="Arial"/>
          <w:szCs w:val="24"/>
        </w:rPr>
        <w:t>sługi realizowane będą na koszt i ryzyko Wykonawcy i zgodnie z SWZ oraz ofertą Wykonawcy, które stanowią integralną cześć niniejszej umowy.</w:t>
      </w:r>
    </w:p>
    <w:p w14:paraId="61E4DDCB" w14:textId="77777777" w:rsidR="00C8218F" w:rsidRPr="00620F64" w:rsidRDefault="00C8218F" w:rsidP="001A3B76">
      <w:pPr>
        <w:pStyle w:val="Akapitzlist"/>
        <w:widowControl/>
        <w:numPr>
          <w:ilvl w:val="0"/>
          <w:numId w:val="16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i Wykonawca wybrany w postępowaniu o udzielenie zamówienia obowiązani są współdziałać przy wykonaniu umowy w sprawie zamówienia publicznego w celu należytej realizacji zamówienia</w:t>
      </w:r>
    </w:p>
    <w:bookmarkEnd w:id="1"/>
    <w:p w14:paraId="241D969B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 </w:t>
      </w:r>
      <w:r w:rsidR="0021785A" w:rsidRPr="00620F64">
        <w:rPr>
          <w:rFonts w:ascii="Arial" w:hAnsi="Arial" w:cs="Arial"/>
          <w:b/>
          <w:szCs w:val="24"/>
        </w:rPr>
        <w:t>6</w:t>
      </w:r>
    </w:p>
    <w:p w14:paraId="1E277454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Czas trwania umowy</w:t>
      </w:r>
    </w:p>
    <w:p w14:paraId="6AA680F2" w14:textId="59AAC1B6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szCs w:val="24"/>
        </w:rPr>
        <w:t xml:space="preserve">Niniejsza umowa zostaje zawarta </w:t>
      </w:r>
      <w:r w:rsidR="000372A4" w:rsidRPr="00620F64">
        <w:rPr>
          <w:rFonts w:ascii="Arial" w:hAnsi="Arial" w:cs="Arial"/>
          <w:szCs w:val="24"/>
        </w:rPr>
        <w:t xml:space="preserve">na okres </w:t>
      </w:r>
      <w:r w:rsidR="00C8218F" w:rsidRPr="00620F64">
        <w:rPr>
          <w:rFonts w:ascii="Arial" w:hAnsi="Arial" w:cs="Arial"/>
          <w:szCs w:val="24"/>
        </w:rPr>
        <w:t xml:space="preserve">od dnia podpisania </w:t>
      </w:r>
      <w:proofErr w:type="gramStart"/>
      <w:r w:rsidR="00C8218F" w:rsidRPr="00620F64">
        <w:rPr>
          <w:rFonts w:ascii="Arial" w:hAnsi="Arial" w:cs="Arial"/>
          <w:szCs w:val="24"/>
        </w:rPr>
        <w:t xml:space="preserve">umowy </w:t>
      </w:r>
      <w:r w:rsidR="001F56FB" w:rsidRPr="00620F64">
        <w:rPr>
          <w:rFonts w:ascii="Arial" w:hAnsi="Arial" w:cs="Arial"/>
          <w:color w:val="FF0000"/>
          <w:szCs w:val="24"/>
        </w:rPr>
        <w:t xml:space="preserve"> </w:t>
      </w:r>
      <w:r w:rsidR="0078715D" w:rsidRPr="00620F64">
        <w:rPr>
          <w:rFonts w:ascii="Arial" w:hAnsi="Arial" w:cs="Arial"/>
          <w:color w:val="000000" w:themeColor="text1"/>
          <w:szCs w:val="24"/>
        </w:rPr>
        <w:t>(</w:t>
      </w:r>
      <w:r w:rsidR="001F56FB" w:rsidRPr="00620F64">
        <w:rPr>
          <w:rFonts w:ascii="Arial" w:hAnsi="Arial" w:cs="Arial"/>
          <w:color w:val="000000" w:themeColor="text1"/>
          <w:szCs w:val="24"/>
        </w:rPr>
        <w:t>jednak</w:t>
      </w:r>
      <w:proofErr w:type="gramEnd"/>
      <w:r w:rsidR="001F56FB" w:rsidRPr="00620F64">
        <w:rPr>
          <w:rFonts w:ascii="Arial" w:hAnsi="Arial" w:cs="Arial"/>
          <w:color w:val="000000" w:themeColor="text1"/>
          <w:szCs w:val="24"/>
        </w:rPr>
        <w:t xml:space="preserve"> nie wcześniej niż od 1.09.2021)</w:t>
      </w:r>
      <w:r w:rsidR="00C8218F" w:rsidRPr="00620F64">
        <w:rPr>
          <w:rFonts w:ascii="Arial" w:hAnsi="Arial" w:cs="Arial"/>
          <w:color w:val="000000" w:themeColor="text1"/>
          <w:szCs w:val="24"/>
        </w:rPr>
        <w:t xml:space="preserve"> </w:t>
      </w:r>
      <w:r w:rsidRPr="00620F64">
        <w:rPr>
          <w:rFonts w:ascii="Arial" w:hAnsi="Arial" w:cs="Arial"/>
          <w:color w:val="000000" w:themeColor="text1"/>
          <w:szCs w:val="24"/>
        </w:rPr>
        <w:t xml:space="preserve">do dnia 31 </w:t>
      </w:r>
      <w:proofErr w:type="gramStart"/>
      <w:r w:rsidRPr="00620F64">
        <w:rPr>
          <w:rFonts w:ascii="Arial" w:hAnsi="Arial" w:cs="Arial"/>
          <w:color w:val="000000" w:themeColor="text1"/>
          <w:szCs w:val="24"/>
        </w:rPr>
        <w:t>grudnia  2021 r</w:t>
      </w:r>
      <w:proofErr w:type="gramEnd"/>
      <w:r w:rsidRPr="00620F64">
        <w:rPr>
          <w:rFonts w:ascii="Arial" w:hAnsi="Arial" w:cs="Arial"/>
          <w:color w:val="000000" w:themeColor="text1"/>
          <w:szCs w:val="24"/>
        </w:rPr>
        <w:t xml:space="preserve">., </w:t>
      </w:r>
    </w:p>
    <w:p w14:paraId="10ADBA3B" w14:textId="77777777" w:rsidR="000372A4" w:rsidRPr="00620F64" w:rsidRDefault="000372A4" w:rsidP="001A3B76">
      <w:pPr>
        <w:spacing w:line="360" w:lineRule="auto"/>
        <w:ind w:right="-426"/>
        <w:rPr>
          <w:rFonts w:ascii="Arial" w:hAnsi="Arial" w:cs="Arial"/>
          <w:szCs w:val="24"/>
        </w:rPr>
      </w:pPr>
    </w:p>
    <w:p w14:paraId="73CE15A3" w14:textId="77777777" w:rsidR="000372A4" w:rsidRPr="00620F64" w:rsidRDefault="000372A4" w:rsidP="001A3B76">
      <w:pPr>
        <w:spacing w:line="360" w:lineRule="auto"/>
        <w:ind w:right="-426"/>
        <w:rPr>
          <w:rFonts w:ascii="Arial" w:hAnsi="Arial" w:cs="Arial"/>
          <w:b/>
          <w:strike/>
          <w:szCs w:val="24"/>
        </w:rPr>
      </w:pPr>
    </w:p>
    <w:p w14:paraId="442114DC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lastRenderedPageBreak/>
        <w:t xml:space="preserve">§  </w:t>
      </w:r>
      <w:r w:rsidR="0021785A" w:rsidRPr="00620F64">
        <w:rPr>
          <w:rFonts w:ascii="Arial" w:hAnsi="Arial" w:cs="Arial"/>
          <w:b/>
          <w:szCs w:val="24"/>
        </w:rPr>
        <w:t>7</w:t>
      </w:r>
    </w:p>
    <w:p w14:paraId="442A257F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Osoby upoważnione do realizacji umowy</w:t>
      </w:r>
    </w:p>
    <w:p w14:paraId="1FED505B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sprawach związanych z realizacją niniejszej umowy Zamawiającego reprezentować będzie: </w:t>
      </w:r>
    </w:p>
    <w:p w14:paraId="6E307704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-</w:t>
      </w:r>
      <w:r w:rsidRPr="00620F64">
        <w:rPr>
          <w:rFonts w:ascii="Arial" w:hAnsi="Arial" w:cs="Arial"/>
          <w:szCs w:val="24"/>
        </w:rPr>
        <w:tab/>
        <w:t>................................................... (</w:t>
      </w:r>
      <w:proofErr w:type="gramStart"/>
      <w:r w:rsidRPr="00620F64">
        <w:rPr>
          <w:rFonts w:ascii="Arial" w:hAnsi="Arial" w:cs="Arial"/>
          <w:szCs w:val="24"/>
        </w:rPr>
        <w:t>dane</w:t>
      </w:r>
      <w:proofErr w:type="gramEnd"/>
      <w:r w:rsidRPr="00620F64">
        <w:rPr>
          <w:rFonts w:ascii="Arial" w:hAnsi="Arial" w:cs="Arial"/>
          <w:szCs w:val="24"/>
        </w:rPr>
        <w:t xml:space="preserve"> osoby)</w:t>
      </w:r>
    </w:p>
    <w:p w14:paraId="5452CAFD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telefon do </w:t>
      </w:r>
      <w:proofErr w:type="gramStart"/>
      <w:r w:rsidRPr="00620F64">
        <w:rPr>
          <w:rFonts w:ascii="Arial" w:hAnsi="Arial" w:cs="Arial"/>
          <w:szCs w:val="24"/>
        </w:rPr>
        <w:t>kontaktu: ................................................</w:t>
      </w:r>
      <w:proofErr w:type="gramEnd"/>
      <w:r w:rsidRPr="00620F64">
        <w:rPr>
          <w:rFonts w:ascii="Arial" w:hAnsi="Arial" w:cs="Arial"/>
          <w:szCs w:val="24"/>
        </w:rPr>
        <w:t xml:space="preserve">... </w:t>
      </w:r>
    </w:p>
    <w:p w14:paraId="0742338A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e-mail: ................................................</w:t>
      </w:r>
      <w:proofErr w:type="gramEnd"/>
      <w:r w:rsidRPr="00620F64">
        <w:rPr>
          <w:rFonts w:ascii="Arial" w:hAnsi="Arial" w:cs="Arial"/>
          <w:szCs w:val="24"/>
        </w:rPr>
        <w:t xml:space="preserve">... </w:t>
      </w:r>
    </w:p>
    <w:p w14:paraId="11BFF0A1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Wykonawcę reprezentować będzie:</w:t>
      </w:r>
    </w:p>
    <w:p w14:paraId="0B7F0C82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-</w:t>
      </w:r>
      <w:r w:rsidRPr="00620F64">
        <w:rPr>
          <w:rFonts w:ascii="Arial" w:hAnsi="Arial" w:cs="Arial"/>
          <w:szCs w:val="24"/>
        </w:rPr>
        <w:tab/>
        <w:t>................................................... (</w:t>
      </w:r>
      <w:proofErr w:type="gramStart"/>
      <w:r w:rsidRPr="00620F64">
        <w:rPr>
          <w:rFonts w:ascii="Arial" w:hAnsi="Arial" w:cs="Arial"/>
          <w:szCs w:val="24"/>
        </w:rPr>
        <w:t>dane</w:t>
      </w:r>
      <w:proofErr w:type="gramEnd"/>
      <w:r w:rsidRPr="00620F64">
        <w:rPr>
          <w:rFonts w:ascii="Arial" w:hAnsi="Arial" w:cs="Arial"/>
          <w:szCs w:val="24"/>
        </w:rPr>
        <w:t xml:space="preserve"> osoby)</w:t>
      </w:r>
    </w:p>
    <w:p w14:paraId="240F9DA9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telefon do </w:t>
      </w:r>
      <w:proofErr w:type="gramStart"/>
      <w:r w:rsidRPr="00620F64">
        <w:rPr>
          <w:rFonts w:ascii="Arial" w:hAnsi="Arial" w:cs="Arial"/>
          <w:szCs w:val="24"/>
        </w:rPr>
        <w:t>kontaktu: ................................................</w:t>
      </w:r>
      <w:proofErr w:type="gramEnd"/>
      <w:r w:rsidRPr="00620F64">
        <w:rPr>
          <w:rFonts w:ascii="Arial" w:hAnsi="Arial" w:cs="Arial"/>
          <w:szCs w:val="24"/>
        </w:rPr>
        <w:t xml:space="preserve">... </w:t>
      </w:r>
    </w:p>
    <w:p w14:paraId="06202C59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e-mail: ................................................</w:t>
      </w:r>
      <w:proofErr w:type="gramEnd"/>
      <w:r w:rsidRPr="00620F64">
        <w:rPr>
          <w:rFonts w:ascii="Arial" w:hAnsi="Arial" w:cs="Arial"/>
          <w:szCs w:val="24"/>
        </w:rPr>
        <w:t xml:space="preserve">... </w:t>
      </w:r>
    </w:p>
    <w:p w14:paraId="1B51FE8B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</w:t>
      </w:r>
      <w:r w:rsidR="0021785A" w:rsidRPr="00620F64">
        <w:rPr>
          <w:rFonts w:ascii="Arial" w:hAnsi="Arial" w:cs="Arial"/>
          <w:b/>
          <w:szCs w:val="24"/>
        </w:rPr>
        <w:t>8</w:t>
      </w:r>
    </w:p>
    <w:p w14:paraId="339ED46B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Wartość umowy</w:t>
      </w:r>
    </w:p>
    <w:p w14:paraId="6F47D001" w14:textId="77777777" w:rsidR="00A06156" w:rsidRPr="00620F64" w:rsidRDefault="000372A4" w:rsidP="001A3B76">
      <w:pPr>
        <w:pStyle w:val="Akapitzlist"/>
        <w:numPr>
          <w:ilvl w:val="0"/>
          <w:numId w:val="6"/>
        </w:numPr>
        <w:spacing w:line="360" w:lineRule="auto"/>
        <w:ind w:left="0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Wynagrodzenie Wykonawcy z tytułu realizacji niniejszej umowy wyniesie łącznie </w:t>
      </w:r>
      <w:proofErr w:type="gramStart"/>
      <w:r w:rsidRPr="00620F64">
        <w:rPr>
          <w:rFonts w:ascii="Arial" w:hAnsi="Arial" w:cs="Arial"/>
          <w:szCs w:val="24"/>
        </w:rPr>
        <w:t xml:space="preserve">maksymalnie </w:t>
      </w:r>
      <w:r w:rsidR="00A06156" w:rsidRPr="00620F64">
        <w:rPr>
          <w:rFonts w:ascii="Arial" w:hAnsi="Arial" w:cs="Arial"/>
          <w:szCs w:val="24"/>
        </w:rPr>
        <w:t xml:space="preserve"> ................................................</w:t>
      </w:r>
      <w:proofErr w:type="gramEnd"/>
      <w:r w:rsidR="00A06156" w:rsidRPr="00620F64">
        <w:rPr>
          <w:rFonts w:ascii="Arial" w:hAnsi="Arial" w:cs="Arial"/>
          <w:szCs w:val="24"/>
        </w:rPr>
        <w:t>... PLN brutto (</w:t>
      </w:r>
      <w:proofErr w:type="gramStart"/>
      <w:r w:rsidR="00A06156" w:rsidRPr="00620F64">
        <w:rPr>
          <w:rFonts w:ascii="Arial" w:hAnsi="Arial" w:cs="Arial"/>
          <w:szCs w:val="24"/>
        </w:rPr>
        <w:t>słownie .................................................</w:t>
      </w:r>
      <w:proofErr w:type="gramEnd"/>
      <w:r w:rsidR="00A06156" w:rsidRPr="00620F64">
        <w:rPr>
          <w:rFonts w:ascii="Arial" w:hAnsi="Arial" w:cs="Arial"/>
          <w:szCs w:val="24"/>
        </w:rPr>
        <w:t>..</w:t>
      </w:r>
      <w:r w:rsidR="00A06156" w:rsidRPr="00620F64">
        <w:rPr>
          <w:rFonts w:ascii="Arial" w:hAnsi="Arial" w:cs="Arial"/>
          <w:b/>
          <w:szCs w:val="24"/>
        </w:rPr>
        <w:t xml:space="preserve"> </w:t>
      </w:r>
      <w:proofErr w:type="gramStart"/>
      <w:r w:rsidR="00A06156" w:rsidRPr="00620F64">
        <w:rPr>
          <w:rFonts w:ascii="Arial" w:hAnsi="Arial" w:cs="Arial"/>
          <w:szCs w:val="24"/>
        </w:rPr>
        <w:t>złotych</w:t>
      </w:r>
      <w:proofErr w:type="gramEnd"/>
      <w:r w:rsidR="00A06156" w:rsidRPr="00620F64">
        <w:rPr>
          <w:rFonts w:ascii="Arial" w:hAnsi="Arial" w:cs="Arial"/>
          <w:szCs w:val="24"/>
        </w:rPr>
        <w:t xml:space="preserve">) </w:t>
      </w:r>
      <w:r w:rsidR="0015407D" w:rsidRPr="00620F64">
        <w:rPr>
          <w:rFonts w:ascii="Arial" w:hAnsi="Arial" w:cs="Arial"/>
          <w:szCs w:val="24"/>
        </w:rPr>
        <w:t xml:space="preserve">w tym VAT …………… zł </w:t>
      </w:r>
      <w:r w:rsidR="00A06156" w:rsidRPr="00620F64">
        <w:rPr>
          <w:rFonts w:ascii="Arial" w:hAnsi="Arial" w:cs="Arial"/>
          <w:szCs w:val="24"/>
        </w:rPr>
        <w:t>i zawiera wszystkie składniki cenotwórcze.</w:t>
      </w:r>
    </w:p>
    <w:p w14:paraId="3103ACFA" w14:textId="77777777" w:rsidR="00A06156" w:rsidRPr="00620F64" w:rsidRDefault="00A06156" w:rsidP="001A3B76">
      <w:pPr>
        <w:pStyle w:val="Tekstpodstawowy21"/>
        <w:numPr>
          <w:ilvl w:val="0"/>
          <w:numId w:val="6"/>
        </w:numPr>
        <w:spacing w:line="360" w:lineRule="auto"/>
        <w:ind w:left="0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Wynagrodzenie Wykonawcy za przygotowanie oraz dostarczenie jednego obiadu dwudaniowego brutto</w:t>
      </w:r>
      <w:r w:rsidR="000372A4" w:rsidRPr="00620F64">
        <w:rPr>
          <w:rFonts w:ascii="Arial" w:hAnsi="Arial" w:cs="Arial"/>
          <w:szCs w:val="24"/>
        </w:rPr>
        <w:t xml:space="preserve"> strony</w:t>
      </w:r>
      <w:r w:rsidRPr="00620F64">
        <w:rPr>
          <w:rFonts w:ascii="Arial" w:hAnsi="Arial" w:cs="Arial"/>
          <w:szCs w:val="24"/>
        </w:rPr>
        <w:t xml:space="preserve"> ustala</w:t>
      </w:r>
      <w:r w:rsidR="000372A4" w:rsidRPr="00620F64">
        <w:rPr>
          <w:rFonts w:ascii="Arial" w:hAnsi="Arial" w:cs="Arial"/>
          <w:szCs w:val="24"/>
        </w:rPr>
        <w:t xml:space="preserve">ją </w:t>
      </w:r>
      <w:r w:rsidRPr="00620F64">
        <w:rPr>
          <w:rFonts w:ascii="Arial" w:hAnsi="Arial" w:cs="Arial"/>
          <w:szCs w:val="24"/>
        </w:rPr>
        <w:t xml:space="preserve">na </w:t>
      </w:r>
      <w:proofErr w:type="gramStart"/>
      <w:r w:rsidRPr="00620F64">
        <w:rPr>
          <w:rFonts w:ascii="Arial" w:hAnsi="Arial" w:cs="Arial"/>
          <w:szCs w:val="24"/>
        </w:rPr>
        <w:t>kwotę  …… zł</w:t>
      </w:r>
      <w:proofErr w:type="gramEnd"/>
      <w:r w:rsidRPr="00620F64">
        <w:rPr>
          <w:rFonts w:ascii="Arial" w:hAnsi="Arial" w:cs="Arial"/>
          <w:szCs w:val="24"/>
        </w:rPr>
        <w:t xml:space="preserve"> (słownie:              zł    ) vat 8%,  i nie podlega zmianie przez cały czas trwania umowy.</w:t>
      </w:r>
    </w:p>
    <w:p w14:paraId="750FBAF9" w14:textId="77777777" w:rsidR="00A06156" w:rsidRPr="00620F64" w:rsidRDefault="00A06156" w:rsidP="001A3B76">
      <w:pPr>
        <w:pStyle w:val="Akapitzlist"/>
        <w:spacing w:line="360" w:lineRule="auto"/>
        <w:ind w:left="0"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 </w:t>
      </w:r>
      <w:r w:rsidR="0021785A" w:rsidRPr="00620F64">
        <w:rPr>
          <w:rFonts w:ascii="Arial" w:hAnsi="Arial" w:cs="Arial"/>
          <w:b/>
          <w:szCs w:val="24"/>
        </w:rPr>
        <w:t>9</w:t>
      </w:r>
    </w:p>
    <w:p w14:paraId="7784DF96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Warunki płatności</w:t>
      </w:r>
    </w:p>
    <w:p w14:paraId="3F826485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Wynagrodzenie Wykonawcy z tytułu wykonania niniejszej umowy wypłacane będzie miesięcznie na podstawie przedłożonej</w:t>
      </w:r>
      <w:r w:rsidR="000372A4" w:rsidRPr="00620F64">
        <w:rPr>
          <w:rFonts w:ascii="Arial" w:hAnsi="Arial" w:cs="Arial"/>
          <w:szCs w:val="24"/>
        </w:rPr>
        <w:t xml:space="preserve"> prawidłowo </w:t>
      </w:r>
      <w:proofErr w:type="gramStart"/>
      <w:r w:rsidR="000372A4" w:rsidRPr="00620F64">
        <w:rPr>
          <w:rFonts w:ascii="Arial" w:hAnsi="Arial" w:cs="Arial"/>
          <w:szCs w:val="24"/>
        </w:rPr>
        <w:t xml:space="preserve">wystawionej </w:t>
      </w:r>
      <w:r w:rsidRPr="00620F64">
        <w:rPr>
          <w:rFonts w:ascii="Arial" w:hAnsi="Arial" w:cs="Arial"/>
          <w:szCs w:val="24"/>
        </w:rPr>
        <w:t xml:space="preserve"> faktury</w:t>
      </w:r>
      <w:proofErr w:type="gramEnd"/>
      <w:r w:rsidRPr="00620F64">
        <w:rPr>
          <w:rFonts w:ascii="Arial" w:hAnsi="Arial" w:cs="Arial"/>
          <w:szCs w:val="24"/>
        </w:rPr>
        <w:t xml:space="preserve"> VAT zgodnej </w:t>
      </w:r>
      <w:r w:rsidR="00806D8D" w:rsidRPr="00620F64">
        <w:rPr>
          <w:rFonts w:ascii="Arial" w:hAnsi="Arial" w:cs="Arial"/>
          <w:szCs w:val="24"/>
        </w:rPr>
        <w:t>z</w:t>
      </w:r>
      <w:r w:rsidRPr="00620F64">
        <w:rPr>
          <w:rFonts w:ascii="Arial" w:hAnsi="Arial" w:cs="Arial"/>
          <w:szCs w:val="24"/>
        </w:rPr>
        <w:t xml:space="preserve"> ilością wydanych posiłków</w:t>
      </w:r>
      <w:r w:rsidR="000372A4" w:rsidRPr="00620F64">
        <w:rPr>
          <w:rFonts w:ascii="Arial" w:hAnsi="Arial" w:cs="Arial"/>
          <w:szCs w:val="24"/>
        </w:rPr>
        <w:t xml:space="preserve"> w danym miesiącu</w:t>
      </w:r>
      <w:r w:rsidRPr="00620F64">
        <w:rPr>
          <w:rFonts w:ascii="Arial" w:hAnsi="Arial" w:cs="Arial"/>
          <w:szCs w:val="24"/>
        </w:rPr>
        <w:t>.</w:t>
      </w:r>
    </w:p>
    <w:p w14:paraId="085712DE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Zapłata wynagrodzenia Wykonawcy nastąpi w ciągu 14 dni od dnia otrzymania przez Zmawiającego faktury, o której mowa w ust. 1.</w:t>
      </w:r>
    </w:p>
    <w:p w14:paraId="0F7B8C3E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 Za termin zapłaty wynagrodzenia Wykonawcy strony przyjmują dzień obciążenia rachunku bankowego Zamawiającego.</w:t>
      </w:r>
    </w:p>
    <w:p w14:paraId="11BFE5D7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284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lastRenderedPageBreak/>
        <w:t xml:space="preserve">Fakturę należy wystawić na MIASTO RACIBÓRZ </w:t>
      </w:r>
      <w:proofErr w:type="spellStart"/>
      <w:r w:rsidRPr="00620F64">
        <w:rPr>
          <w:rFonts w:ascii="Arial" w:hAnsi="Arial" w:cs="Arial"/>
          <w:szCs w:val="24"/>
        </w:rPr>
        <w:t>ul.Króla</w:t>
      </w:r>
      <w:proofErr w:type="spellEnd"/>
      <w:r w:rsidRPr="00620F64">
        <w:rPr>
          <w:rFonts w:ascii="Arial" w:hAnsi="Arial" w:cs="Arial"/>
          <w:szCs w:val="24"/>
        </w:rPr>
        <w:t xml:space="preserve"> Stefana Batorego 6, 47-400 </w:t>
      </w:r>
      <w:proofErr w:type="gramStart"/>
      <w:r w:rsidRPr="00620F64">
        <w:rPr>
          <w:rFonts w:ascii="Arial" w:hAnsi="Arial" w:cs="Arial"/>
          <w:szCs w:val="24"/>
        </w:rPr>
        <w:t>Racibórz  NIP</w:t>
      </w:r>
      <w:proofErr w:type="gramEnd"/>
      <w:r w:rsidRPr="00620F64">
        <w:rPr>
          <w:rFonts w:ascii="Arial" w:hAnsi="Arial" w:cs="Arial"/>
          <w:szCs w:val="24"/>
        </w:rPr>
        <w:t xml:space="preserve"> 6391002175.</w:t>
      </w:r>
    </w:p>
    <w:p w14:paraId="09E12F3E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Na fakturze należy oznaczyć odbiorcę usługi –Ośrodek Pomocy Społecznej </w:t>
      </w:r>
      <w:proofErr w:type="spellStart"/>
      <w:r w:rsidRPr="00620F64">
        <w:rPr>
          <w:rFonts w:ascii="Arial" w:hAnsi="Arial" w:cs="Arial"/>
          <w:szCs w:val="24"/>
        </w:rPr>
        <w:t>ul.H.Sienkiewicza</w:t>
      </w:r>
      <w:proofErr w:type="spellEnd"/>
      <w:r w:rsidRPr="00620F64">
        <w:rPr>
          <w:rFonts w:ascii="Arial" w:hAnsi="Arial" w:cs="Arial"/>
          <w:szCs w:val="24"/>
        </w:rPr>
        <w:t xml:space="preserve"> 1, 47-400 Racibórz.</w:t>
      </w:r>
    </w:p>
    <w:p w14:paraId="1EDE119A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wyłącza możliwość stosowania ustrukturyzowanych faktur elektronicznych.</w:t>
      </w:r>
    </w:p>
    <w:p w14:paraId="4855FDA3" w14:textId="77777777" w:rsidR="0015407D" w:rsidRPr="00620F64" w:rsidRDefault="0015407D" w:rsidP="001A3B76">
      <w:pPr>
        <w:pStyle w:val="Tekstpodstawowy210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Adresem do korespondencji Zamawiającego jest adres Ośrodka Pomocy Społecznej w Raciborzu.  </w:t>
      </w:r>
    </w:p>
    <w:p w14:paraId="25F03500" w14:textId="77777777" w:rsidR="000372A4" w:rsidRPr="00620F64" w:rsidRDefault="00A06156" w:rsidP="000372A4">
      <w:pPr>
        <w:widowControl/>
        <w:numPr>
          <w:ilvl w:val="0"/>
          <w:numId w:val="7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284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color w:val="000000"/>
          <w:szCs w:val="24"/>
        </w:rPr>
        <w:t>Dla uniknięcia jakichkolwiek wzajemnych roszczeń strony ustalają, iż poza wynagrodzeniem umownym, Wykonawcy z tytułu wykonania niniejszej umowy nie przysługują inne świadczenia.</w:t>
      </w:r>
      <w:r w:rsidR="003C398C" w:rsidRPr="00620F64">
        <w:rPr>
          <w:rFonts w:ascii="Arial" w:hAnsi="Arial" w:cs="Arial"/>
          <w:color w:val="000000"/>
          <w:szCs w:val="24"/>
        </w:rPr>
        <w:t xml:space="preserve"> </w:t>
      </w:r>
    </w:p>
    <w:p w14:paraId="0B2E123A" w14:textId="77777777" w:rsidR="000372A4" w:rsidRPr="00620F64" w:rsidRDefault="00A06156" w:rsidP="000372A4">
      <w:pPr>
        <w:widowControl/>
        <w:numPr>
          <w:ilvl w:val="0"/>
          <w:numId w:val="7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Adresem do korespondencji Zamawiającego jest adres Ośrodka Pomocy Społecznej w Racibor</w:t>
      </w:r>
      <w:r w:rsidRPr="00620F64">
        <w:rPr>
          <w:rFonts w:ascii="Arial" w:hAnsi="Arial" w:cs="Arial"/>
          <w:szCs w:val="24"/>
          <w:u w:val="single"/>
        </w:rPr>
        <w:t>z</w:t>
      </w:r>
      <w:r w:rsidRPr="00620F64">
        <w:rPr>
          <w:rFonts w:ascii="Arial" w:hAnsi="Arial" w:cs="Arial"/>
          <w:szCs w:val="24"/>
        </w:rPr>
        <w:t xml:space="preserve">u.  </w:t>
      </w:r>
    </w:p>
    <w:p w14:paraId="017DEAA7" w14:textId="77777777" w:rsidR="000372A4" w:rsidRPr="00620F64" w:rsidRDefault="00A06156" w:rsidP="000372A4">
      <w:pPr>
        <w:widowControl/>
        <w:numPr>
          <w:ilvl w:val="0"/>
          <w:numId w:val="7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Zamawiający dokonuje płatności metodą podzielnej płatności w przypadku, gdy Wykonawca posiada rachunek rozliczeniowy zgodnie z art. 62a ust. 1 ustawy Prawo bankowe. </w:t>
      </w:r>
      <w:r w:rsidR="000372A4" w:rsidRPr="00620F64">
        <w:rPr>
          <w:rFonts w:ascii="Arial" w:hAnsi="Arial" w:cs="Arial"/>
          <w:szCs w:val="24"/>
        </w:rPr>
        <w:t>Wykonawca ponosi odpowiedzialność przed Zamawiającym za wskazanie na fakturze właściwego rachunku umożliwiającego dokonanie ww. płatności.</w:t>
      </w:r>
    </w:p>
    <w:p w14:paraId="569FC941" w14:textId="77777777" w:rsidR="0021785A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 </w:t>
      </w:r>
      <w:r w:rsidR="0021785A" w:rsidRPr="00620F64">
        <w:rPr>
          <w:rFonts w:ascii="Arial" w:hAnsi="Arial" w:cs="Arial"/>
          <w:b/>
          <w:szCs w:val="24"/>
        </w:rPr>
        <w:t>10</w:t>
      </w:r>
    </w:p>
    <w:p w14:paraId="4AF8B27B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Kary umowne</w:t>
      </w:r>
    </w:p>
    <w:p w14:paraId="41E40541" w14:textId="478F0791" w:rsidR="00A06156" w:rsidRPr="00620F64" w:rsidRDefault="00A06156" w:rsidP="001A3B76">
      <w:pPr>
        <w:pStyle w:val="Akapitzlist"/>
        <w:numPr>
          <w:ilvl w:val="0"/>
          <w:numId w:val="23"/>
        </w:num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zapłaci </w:t>
      </w:r>
      <w:r w:rsidR="0092224E" w:rsidRPr="00620F64">
        <w:rPr>
          <w:rFonts w:ascii="Arial" w:hAnsi="Arial" w:cs="Arial"/>
          <w:szCs w:val="24"/>
        </w:rPr>
        <w:t xml:space="preserve">Zamawiającemu </w:t>
      </w:r>
      <w:r w:rsidRPr="00620F64">
        <w:rPr>
          <w:rFonts w:ascii="Arial" w:hAnsi="Arial" w:cs="Arial"/>
          <w:szCs w:val="24"/>
        </w:rPr>
        <w:t>karę umowną w przypadk</w:t>
      </w:r>
      <w:r w:rsidR="0072294B" w:rsidRPr="00620F64">
        <w:rPr>
          <w:rFonts w:ascii="Arial" w:hAnsi="Arial" w:cs="Arial"/>
          <w:szCs w:val="24"/>
        </w:rPr>
        <w:t>u</w:t>
      </w:r>
      <w:r w:rsidRPr="00620F64">
        <w:rPr>
          <w:rFonts w:ascii="Arial" w:hAnsi="Arial" w:cs="Arial"/>
          <w:szCs w:val="24"/>
        </w:rPr>
        <w:t>:</w:t>
      </w:r>
    </w:p>
    <w:p w14:paraId="63AA7005" w14:textId="3BF0D69A" w:rsidR="00523D87" w:rsidRPr="00620F64" w:rsidRDefault="00523D87" w:rsidP="001A3B76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zwłok</w:t>
      </w:r>
      <w:r w:rsidR="0072294B" w:rsidRPr="00620F64">
        <w:rPr>
          <w:rFonts w:ascii="Arial" w:hAnsi="Arial" w:cs="Arial"/>
          <w:szCs w:val="24"/>
        </w:rPr>
        <w:t>i</w:t>
      </w:r>
      <w:proofErr w:type="gramEnd"/>
      <w:r w:rsidRPr="00620F64">
        <w:rPr>
          <w:rFonts w:ascii="Arial" w:hAnsi="Arial" w:cs="Arial"/>
          <w:szCs w:val="24"/>
        </w:rPr>
        <w:t xml:space="preserve"> w dostarczeni</w:t>
      </w:r>
      <w:r w:rsidR="00CC4116" w:rsidRPr="00620F64">
        <w:rPr>
          <w:rFonts w:ascii="Arial" w:hAnsi="Arial" w:cs="Arial"/>
          <w:szCs w:val="24"/>
        </w:rPr>
        <w:t>u</w:t>
      </w:r>
      <w:r w:rsidRPr="00620F64">
        <w:rPr>
          <w:rFonts w:ascii="Arial" w:hAnsi="Arial" w:cs="Arial"/>
          <w:szCs w:val="24"/>
        </w:rPr>
        <w:t xml:space="preserve"> posiłków </w:t>
      </w:r>
      <w:r w:rsidR="0072294B" w:rsidRPr="00620F64">
        <w:rPr>
          <w:rFonts w:ascii="Arial" w:hAnsi="Arial" w:cs="Arial"/>
          <w:szCs w:val="24"/>
        </w:rPr>
        <w:t xml:space="preserve">w terminie </w:t>
      </w:r>
      <w:r w:rsidR="00CC4116" w:rsidRPr="00620F64">
        <w:rPr>
          <w:rFonts w:ascii="Arial" w:hAnsi="Arial" w:cs="Arial"/>
          <w:szCs w:val="24"/>
        </w:rPr>
        <w:t xml:space="preserve">w </w:t>
      </w:r>
      <w:r w:rsidRPr="00620F64">
        <w:rPr>
          <w:rFonts w:ascii="Arial" w:hAnsi="Arial" w:cs="Arial"/>
          <w:szCs w:val="24"/>
        </w:rPr>
        <w:t xml:space="preserve">wysokości 2 % wynagrodzenia umownego brutto, </w:t>
      </w:r>
      <w:r w:rsidR="00721BB8" w:rsidRPr="00620F64">
        <w:rPr>
          <w:rFonts w:ascii="Arial" w:hAnsi="Arial" w:cs="Arial"/>
          <w:szCs w:val="24"/>
        </w:rPr>
        <w:t>n</w:t>
      </w:r>
      <w:r w:rsidR="00A23A4A" w:rsidRPr="00620F64">
        <w:rPr>
          <w:rFonts w:ascii="Arial" w:hAnsi="Arial" w:cs="Arial"/>
          <w:szCs w:val="24"/>
        </w:rPr>
        <w:t xml:space="preserve">ależnego zgodnie z umową za dany miesiąc świadczenia usługi, za każdy </w:t>
      </w:r>
      <w:r w:rsidRPr="00620F64">
        <w:rPr>
          <w:rFonts w:ascii="Arial" w:hAnsi="Arial" w:cs="Arial"/>
          <w:szCs w:val="24"/>
        </w:rPr>
        <w:t>przypadek naruszenia,</w:t>
      </w:r>
    </w:p>
    <w:p w14:paraId="1C984EC1" w14:textId="77777777" w:rsidR="00523D87" w:rsidRPr="00620F64" w:rsidRDefault="00523D87" w:rsidP="001A3B76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 nienależyte wykonywanie przedmiotu umowy, a w szczególności: wykonywanie, przechowywanie, transport posiłków niezgodnie z umową- t.j.np. posiłków niesmacznych, nieświeżych, o zniżonej gramaturze, z produktów mrożonych, bądź innych substancji wyłączonych w umowie, otrzymanie przez Zamawiającego co najmniej trzykrotnych skarg od podopiecznych w zakresie jakości (świeżości, smaku, odpowiedniej temperatury posiłków), wykonywanie, transport posiłków bez zachowania w</w:t>
      </w:r>
      <w:r w:rsidR="0072294B" w:rsidRPr="00620F64">
        <w:rPr>
          <w:rFonts w:ascii="Arial" w:hAnsi="Arial" w:cs="Arial"/>
          <w:szCs w:val="24"/>
        </w:rPr>
        <w:t xml:space="preserve">ymogów </w:t>
      </w:r>
      <w:proofErr w:type="gramStart"/>
      <w:r w:rsidR="0072294B" w:rsidRPr="00620F64">
        <w:rPr>
          <w:rFonts w:ascii="Arial" w:hAnsi="Arial" w:cs="Arial"/>
          <w:szCs w:val="24"/>
        </w:rPr>
        <w:t xml:space="preserve">higieniczno-sanitarnych </w:t>
      </w:r>
      <w:r w:rsidRPr="00620F64">
        <w:rPr>
          <w:rFonts w:ascii="Arial" w:hAnsi="Arial" w:cs="Arial"/>
          <w:szCs w:val="24"/>
        </w:rPr>
        <w:t xml:space="preserve"> w</w:t>
      </w:r>
      <w:proofErr w:type="gramEnd"/>
      <w:r w:rsidRPr="00620F64">
        <w:rPr>
          <w:rFonts w:ascii="Arial" w:hAnsi="Arial" w:cs="Arial"/>
          <w:szCs w:val="24"/>
        </w:rPr>
        <w:t xml:space="preserve"> wysokości 0,1% wynagrodzenia umownego </w:t>
      </w:r>
      <w:r w:rsidRPr="00620F64">
        <w:rPr>
          <w:rFonts w:ascii="Arial" w:hAnsi="Arial" w:cs="Arial"/>
          <w:szCs w:val="24"/>
        </w:rPr>
        <w:lastRenderedPageBreak/>
        <w:t xml:space="preserve">brutto, o którym mowa w § </w:t>
      </w:r>
      <w:r w:rsidR="0072294B" w:rsidRPr="00620F64">
        <w:rPr>
          <w:rFonts w:ascii="Arial" w:hAnsi="Arial" w:cs="Arial"/>
          <w:szCs w:val="24"/>
        </w:rPr>
        <w:t>8</w:t>
      </w:r>
      <w:r w:rsidRPr="00620F64">
        <w:rPr>
          <w:rFonts w:ascii="Arial" w:hAnsi="Arial" w:cs="Arial"/>
          <w:szCs w:val="24"/>
        </w:rPr>
        <w:t xml:space="preserve"> ust. </w:t>
      </w:r>
      <w:r w:rsidR="00806D8D" w:rsidRPr="00620F64">
        <w:rPr>
          <w:rFonts w:ascii="Arial" w:hAnsi="Arial" w:cs="Arial"/>
          <w:szCs w:val="24"/>
        </w:rPr>
        <w:t>1</w:t>
      </w:r>
      <w:r w:rsidRPr="00620F64">
        <w:rPr>
          <w:rFonts w:ascii="Arial" w:hAnsi="Arial" w:cs="Arial"/>
          <w:szCs w:val="24"/>
        </w:rPr>
        <w:t xml:space="preserve"> umowy, za każdy przypadek nienależytego wykonania umowy,</w:t>
      </w:r>
    </w:p>
    <w:p w14:paraId="1A11FAE9" w14:textId="77777777" w:rsidR="00523D87" w:rsidRPr="00620F64" w:rsidRDefault="0072294B" w:rsidP="001A3B76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przypadku </w:t>
      </w:r>
      <w:r w:rsidR="00523D87" w:rsidRPr="00620F64">
        <w:rPr>
          <w:rFonts w:ascii="Arial" w:hAnsi="Arial" w:cs="Arial"/>
          <w:szCs w:val="24"/>
        </w:rPr>
        <w:t>nie wykonani</w:t>
      </w:r>
      <w:r w:rsidRPr="00620F64">
        <w:rPr>
          <w:rFonts w:ascii="Arial" w:hAnsi="Arial" w:cs="Arial"/>
          <w:szCs w:val="24"/>
        </w:rPr>
        <w:t>a</w:t>
      </w:r>
      <w:r w:rsidR="00523D87" w:rsidRPr="00620F64">
        <w:rPr>
          <w:rFonts w:ascii="Arial" w:hAnsi="Arial" w:cs="Arial"/>
          <w:szCs w:val="24"/>
        </w:rPr>
        <w:t xml:space="preserve"> przez Wykonawcę </w:t>
      </w:r>
      <w:proofErr w:type="gramStart"/>
      <w:r w:rsidR="00523D87" w:rsidRPr="00620F64">
        <w:rPr>
          <w:rFonts w:ascii="Arial" w:hAnsi="Arial" w:cs="Arial"/>
          <w:szCs w:val="24"/>
        </w:rPr>
        <w:t>obowiązk</w:t>
      </w:r>
      <w:r w:rsidRPr="00620F64">
        <w:rPr>
          <w:rFonts w:ascii="Arial" w:hAnsi="Arial" w:cs="Arial"/>
          <w:szCs w:val="24"/>
        </w:rPr>
        <w:t xml:space="preserve">ów, </w:t>
      </w:r>
      <w:r w:rsidR="00523D87" w:rsidRPr="00620F64">
        <w:rPr>
          <w:rFonts w:ascii="Arial" w:hAnsi="Arial" w:cs="Arial"/>
          <w:szCs w:val="24"/>
        </w:rPr>
        <w:t xml:space="preserve"> o</w:t>
      </w:r>
      <w:proofErr w:type="gramEnd"/>
      <w:r w:rsidR="00523D87" w:rsidRPr="00620F64">
        <w:rPr>
          <w:rFonts w:ascii="Arial" w:hAnsi="Arial" w:cs="Arial"/>
          <w:szCs w:val="24"/>
        </w:rPr>
        <w:t xml:space="preserve"> którym mowa w § </w:t>
      </w:r>
      <w:r w:rsidRPr="00620F64">
        <w:rPr>
          <w:rFonts w:ascii="Arial" w:hAnsi="Arial" w:cs="Arial"/>
          <w:szCs w:val="24"/>
        </w:rPr>
        <w:t>12</w:t>
      </w:r>
      <w:r w:rsidR="00523D87" w:rsidRPr="00620F64">
        <w:rPr>
          <w:rFonts w:ascii="Arial" w:hAnsi="Arial" w:cs="Arial"/>
          <w:szCs w:val="24"/>
        </w:rPr>
        <w:t xml:space="preserve"> ust. </w:t>
      </w:r>
      <w:r w:rsidRPr="00620F64">
        <w:rPr>
          <w:rFonts w:ascii="Arial" w:hAnsi="Arial" w:cs="Arial"/>
          <w:szCs w:val="24"/>
        </w:rPr>
        <w:t>2-5</w:t>
      </w:r>
      <w:r w:rsidR="00523D87" w:rsidRPr="00620F64">
        <w:rPr>
          <w:rFonts w:ascii="Arial" w:hAnsi="Arial" w:cs="Arial"/>
          <w:szCs w:val="24"/>
        </w:rPr>
        <w:t xml:space="preserve"> w wysokości 200 zł, za każdy dzień zwłoki, z zastrzeżeniem § </w:t>
      </w:r>
      <w:r w:rsidRPr="00620F64">
        <w:rPr>
          <w:rFonts w:ascii="Arial" w:hAnsi="Arial" w:cs="Arial"/>
          <w:szCs w:val="24"/>
        </w:rPr>
        <w:t>12 ust.8</w:t>
      </w:r>
      <w:r w:rsidR="00523D87" w:rsidRPr="00620F64">
        <w:rPr>
          <w:rFonts w:ascii="Arial" w:hAnsi="Arial" w:cs="Arial"/>
          <w:szCs w:val="24"/>
        </w:rPr>
        <w:t>,</w:t>
      </w:r>
    </w:p>
    <w:p w14:paraId="3ED38A58" w14:textId="77777777" w:rsidR="0072294B" w:rsidRPr="00620F64" w:rsidRDefault="0072294B" w:rsidP="001A3B76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za</w:t>
      </w:r>
      <w:proofErr w:type="gramEnd"/>
      <w:r w:rsidRPr="00620F64">
        <w:rPr>
          <w:rFonts w:ascii="Arial" w:hAnsi="Arial" w:cs="Arial"/>
          <w:szCs w:val="24"/>
        </w:rPr>
        <w:t xml:space="preserve"> odstąpienie od umowy z przyczyn zależnych od Wykonawcy w wysokości 5 %</w:t>
      </w:r>
      <w:r w:rsidR="00B73154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 xml:space="preserve">wynagrodzenia umownego brutto, o którym mowa w § </w:t>
      </w:r>
      <w:r w:rsidR="00B73154" w:rsidRPr="00620F64">
        <w:rPr>
          <w:rFonts w:ascii="Arial" w:hAnsi="Arial" w:cs="Arial"/>
          <w:szCs w:val="24"/>
        </w:rPr>
        <w:t>8</w:t>
      </w:r>
      <w:r w:rsidRPr="00620F64">
        <w:rPr>
          <w:rFonts w:ascii="Arial" w:hAnsi="Arial" w:cs="Arial"/>
          <w:szCs w:val="24"/>
        </w:rPr>
        <w:t xml:space="preserve"> ust. 1 umowy,</w:t>
      </w:r>
    </w:p>
    <w:p w14:paraId="546F39AB" w14:textId="77777777" w:rsidR="00B73154" w:rsidRPr="00620F64" w:rsidRDefault="00B73154" w:rsidP="001A3B76">
      <w:pPr>
        <w:pStyle w:val="Akapitzlist"/>
        <w:numPr>
          <w:ilvl w:val="0"/>
          <w:numId w:val="23"/>
        </w:numPr>
        <w:tabs>
          <w:tab w:val="left" w:pos="426"/>
          <w:tab w:val="left" w:pos="851"/>
        </w:tabs>
        <w:spacing w:line="360" w:lineRule="auto"/>
        <w:ind w:right="-426" w:hanging="42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szCs w:val="24"/>
        </w:rPr>
        <w:t xml:space="preserve">Wykonawca może obciążyć Zamawiającego karą umowną z tytułu odstąpienia od umowy z przyczyn zależnych i zawinionych przez Zamawiającego w wysokości 5 % wynagrodzenia umownego </w:t>
      </w:r>
      <w:proofErr w:type="gramStart"/>
      <w:r w:rsidRPr="00620F64">
        <w:rPr>
          <w:rFonts w:ascii="Arial" w:hAnsi="Arial" w:cs="Arial"/>
          <w:szCs w:val="24"/>
        </w:rPr>
        <w:t>brutto o którym</w:t>
      </w:r>
      <w:proofErr w:type="gramEnd"/>
      <w:r w:rsidRPr="00620F64">
        <w:rPr>
          <w:rFonts w:ascii="Arial" w:hAnsi="Arial" w:cs="Arial"/>
          <w:szCs w:val="24"/>
        </w:rPr>
        <w:t xml:space="preserve"> mowa w § 8 ust.1 </w:t>
      </w:r>
    </w:p>
    <w:p w14:paraId="4A043DF2" w14:textId="77777777" w:rsidR="00A06156" w:rsidRPr="00620F64" w:rsidRDefault="00A06156" w:rsidP="001A3B76">
      <w:pPr>
        <w:pStyle w:val="Akapitzlist"/>
        <w:numPr>
          <w:ilvl w:val="0"/>
          <w:numId w:val="23"/>
        </w:numPr>
        <w:tabs>
          <w:tab w:val="left" w:pos="426"/>
          <w:tab w:val="left" w:pos="851"/>
        </w:tabs>
        <w:spacing w:line="360" w:lineRule="auto"/>
        <w:ind w:right="-426" w:hanging="42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>Zamawiający zastrzega sobie prawo do żądania odszkodowania uzupełniającego, gdyby wysokość poniesionej szkody przewyższała wysokość kar umownych.</w:t>
      </w:r>
    </w:p>
    <w:p w14:paraId="1FC94B2D" w14:textId="77777777" w:rsidR="00A06156" w:rsidRPr="00620F64" w:rsidRDefault="00A06156" w:rsidP="001A3B76">
      <w:pPr>
        <w:tabs>
          <w:tab w:val="left" w:pos="426"/>
          <w:tab w:val="left" w:pos="851"/>
        </w:tabs>
        <w:spacing w:line="360" w:lineRule="auto"/>
        <w:ind w:right="-426" w:hanging="42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>3.</w:t>
      </w:r>
      <w:r w:rsidRPr="00620F64">
        <w:rPr>
          <w:rFonts w:ascii="Arial" w:hAnsi="Arial" w:cs="Arial"/>
          <w:color w:val="000000" w:themeColor="text1"/>
          <w:szCs w:val="24"/>
        </w:rPr>
        <w:tab/>
        <w:t xml:space="preserve">W razie naliczenia kar umownych Zamawiający będzie upoważniony do potrącenia ich kwoty z </w:t>
      </w:r>
      <w:r w:rsidR="00A23A4A" w:rsidRPr="00620F64">
        <w:rPr>
          <w:rFonts w:ascii="Arial" w:hAnsi="Arial" w:cs="Arial"/>
          <w:color w:val="000000" w:themeColor="text1"/>
          <w:szCs w:val="24"/>
        </w:rPr>
        <w:t xml:space="preserve">wynagrodzenia </w:t>
      </w:r>
      <w:r w:rsidRPr="00620F64">
        <w:rPr>
          <w:rFonts w:ascii="Arial" w:hAnsi="Arial" w:cs="Arial"/>
          <w:color w:val="000000" w:themeColor="text1"/>
          <w:szCs w:val="24"/>
        </w:rPr>
        <w:t>Wykonawcy.</w:t>
      </w:r>
    </w:p>
    <w:p w14:paraId="0855C429" w14:textId="77777777" w:rsidR="00A06156" w:rsidRPr="00620F64" w:rsidRDefault="00A06156" w:rsidP="001A3B76">
      <w:pPr>
        <w:tabs>
          <w:tab w:val="left" w:pos="426"/>
          <w:tab w:val="left" w:pos="851"/>
        </w:tabs>
        <w:spacing w:line="360" w:lineRule="auto"/>
        <w:ind w:right="-426" w:hanging="426"/>
        <w:rPr>
          <w:rFonts w:ascii="Arial" w:hAnsi="Arial" w:cs="Arial"/>
          <w:b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>4.</w:t>
      </w:r>
      <w:r w:rsidRPr="00620F64">
        <w:rPr>
          <w:rFonts w:ascii="Arial" w:hAnsi="Arial" w:cs="Arial"/>
          <w:color w:val="000000" w:themeColor="text1"/>
          <w:szCs w:val="24"/>
        </w:rPr>
        <w:tab/>
        <w:t>Łączna maksymalna wysokość kar umownych, których mogą dochodzić strony wynosi 30</w:t>
      </w:r>
      <w:r w:rsidR="00BE321F" w:rsidRPr="00620F64">
        <w:rPr>
          <w:rFonts w:ascii="Arial" w:hAnsi="Arial" w:cs="Arial"/>
          <w:color w:val="000000" w:themeColor="text1"/>
          <w:szCs w:val="24"/>
        </w:rPr>
        <w:t xml:space="preserve"> </w:t>
      </w:r>
      <w:r w:rsidRPr="00620F64">
        <w:rPr>
          <w:rFonts w:ascii="Arial" w:hAnsi="Arial" w:cs="Arial"/>
          <w:color w:val="000000" w:themeColor="text1"/>
          <w:szCs w:val="24"/>
        </w:rPr>
        <w:t xml:space="preserve">% wynagrodzenia umownego brutto określonego </w:t>
      </w:r>
      <w:proofErr w:type="gramStart"/>
      <w:r w:rsidRPr="00620F64">
        <w:rPr>
          <w:rFonts w:ascii="Arial" w:hAnsi="Arial" w:cs="Arial"/>
          <w:color w:val="000000" w:themeColor="text1"/>
          <w:szCs w:val="24"/>
        </w:rPr>
        <w:t xml:space="preserve">w § </w:t>
      </w:r>
      <w:r w:rsidR="00B73154" w:rsidRPr="00620F64">
        <w:rPr>
          <w:rFonts w:ascii="Arial" w:hAnsi="Arial" w:cs="Arial"/>
          <w:color w:val="000000" w:themeColor="text1"/>
          <w:szCs w:val="24"/>
        </w:rPr>
        <w:t xml:space="preserve"> 8</w:t>
      </w:r>
      <w:r w:rsidRPr="00620F64">
        <w:rPr>
          <w:rFonts w:ascii="Arial" w:hAnsi="Arial" w:cs="Arial"/>
          <w:color w:val="000000" w:themeColor="text1"/>
          <w:szCs w:val="24"/>
        </w:rPr>
        <w:t xml:space="preserve"> ust</w:t>
      </w:r>
      <w:proofErr w:type="gramEnd"/>
      <w:r w:rsidRPr="00620F64">
        <w:rPr>
          <w:rFonts w:ascii="Arial" w:hAnsi="Arial" w:cs="Arial"/>
          <w:color w:val="000000" w:themeColor="text1"/>
          <w:szCs w:val="24"/>
        </w:rPr>
        <w:t>. 1.</w:t>
      </w:r>
    </w:p>
    <w:p w14:paraId="5D52FEF5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</w:t>
      </w:r>
      <w:r w:rsidR="0021785A" w:rsidRPr="00620F64">
        <w:rPr>
          <w:rFonts w:ascii="Arial" w:hAnsi="Arial" w:cs="Arial"/>
          <w:b/>
          <w:szCs w:val="24"/>
        </w:rPr>
        <w:t>11</w:t>
      </w:r>
    </w:p>
    <w:p w14:paraId="540BE155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Zmiany umowy</w:t>
      </w:r>
    </w:p>
    <w:p w14:paraId="66D05C08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1.</w:t>
      </w:r>
      <w:r w:rsidRPr="00620F64">
        <w:rPr>
          <w:rFonts w:ascii="Arial" w:hAnsi="Arial" w:cs="Arial"/>
          <w:szCs w:val="24"/>
        </w:rPr>
        <w:tab/>
        <w:t>Zmian</w:t>
      </w:r>
      <w:r w:rsidR="0021785A" w:rsidRPr="00620F64">
        <w:rPr>
          <w:rFonts w:ascii="Arial" w:hAnsi="Arial" w:cs="Arial"/>
          <w:szCs w:val="24"/>
        </w:rPr>
        <w:t xml:space="preserve">a niniejszej umowy jest możliwa w przypadku </w:t>
      </w:r>
      <w:r w:rsidRPr="00620F64">
        <w:rPr>
          <w:rFonts w:ascii="Arial" w:hAnsi="Arial" w:cs="Arial"/>
          <w:szCs w:val="24"/>
        </w:rPr>
        <w:t xml:space="preserve">zmiany osób upoważnionych do realizacji umowy wskazanych w § </w:t>
      </w:r>
      <w:r w:rsidR="001A3B76" w:rsidRPr="00620F64">
        <w:rPr>
          <w:rFonts w:ascii="Arial" w:hAnsi="Arial" w:cs="Arial"/>
          <w:szCs w:val="24"/>
        </w:rPr>
        <w:t>7</w:t>
      </w:r>
      <w:r w:rsidRPr="00620F64">
        <w:rPr>
          <w:rFonts w:ascii="Arial" w:hAnsi="Arial" w:cs="Arial"/>
          <w:szCs w:val="24"/>
        </w:rPr>
        <w:t>.</w:t>
      </w:r>
    </w:p>
    <w:p w14:paraId="62679D29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>2.</w:t>
      </w:r>
      <w:r w:rsidRPr="00620F64">
        <w:rPr>
          <w:rFonts w:ascii="Arial" w:hAnsi="Arial" w:cs="Arial"/>
          <w:color w:val="000000" w:themeColor="text1"/>
          <w:szCs w:val="24"/>
        </w:rPr>
        <w:tab/>
        <w:t xml:space="preserve">Zmiana niniejszej umowy jest możliwa w przypadku określonym w § 1 ust. </w:t>
      </w:r>
      <w:r w:rsidR="001A3B76" w:rsidRPr="00620F64">
        <w:rPr>
          <w:rFonts w:ascii="Arial" w:hAnsi="Arial" w:cs="Arial"/>
          <w:color w:val="000000" w:themeColor="text1"/>
          <w:szCs w:val="24"/>
        </w:rPr>
        <w:t>2</w:t>
      </w:r>
      <w:r w:rsidRPr="00620F64">
        <w:rPr>
          <w:rFonts w:ascii="Arial" w:hAnsi="Arial" w:cs="Arial"/>
          <w:color w:val="000000" w:themeColor="text1"/>
          <w:szCs w:val="24"/>
        </w:rPr>
        <w:t xml:space="preserve"> niniejszej umowy z zachowaniem warunków tam wskazanych. O konieczności zmiany umowy, o której mowa w zdaniu pierwszym Zamawiający informuje Wykonawcę w formie pisemnej pod rygorem </w:t>
      </w:r>
      <w:proofErr w:type="gramStart"/>
      <w:r w:rsidRPr="00620F64">
        <w:rPr>
          <w:rFonts w:ascii="Arial" w:hAnsi="Arial" w:cs="Arial"/>
          <w:color w:val="000000" w:themeColor="text1"/>
          <w:szCs w:val="24"/>
        </w:rPr>
        <w:t>nieważności na co</w:t>
      </w:r>
      <w:proofErr w:type="gramEnd"/>
      <w:r w:rsidRPr="00620F64">
        <w:rPr>
          <w:rFonts w:ascii="Arial" w:hAnsi="Arial" w:cs="Arial"/>
          <w:color w:val="000000" w:themeColor="text1"/>
          <w:szCs w:val="24"/>
        </w:rPr>
        <w:t xml:space="preserve"> najmniej 7 dni przed jej dokonaniem.  </w:t>
      </w:r>
    </w:p>
    <w:p w14:paraId="3C050A35" w14:textId="77777777" w:rsidR="00A06156" w:rsidRPr="00620F64" w:rsidRDefault="00A06156" w:rsidP="001A3B76">
      <w:pPr>
        <w:spacing w:line="360" w:lineRule="auto"/>
        <w:ind w:left="-426" w:right="-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>3.</w:t>
      </w:r>
      <w:r w:rsidRPr="00620F64">
        <w:rPr>
          <w:rFonts w:ascii="Arial" w:hAnsi="Arial" w:cs="Arial"/>
          <w:szCs w:val="24"/>
        </w:rPr>
        <w:tab/>
        <w:t>Zmiana niniejszej umowy wymaga formy pisemnej pod rygorem nieważności.</w:t>
      </w:r>
    </w:p>
    <w:p w14:paraId="286564B4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 </w:t>
      </w:r>
      <w:r w:rsidR="0021785A" w:rsidRPr="00620F64">
        <w:rPr>
          <w:rFonts w:ascii="Arial" w:hAnsi="Arial" w:cs="Arial"/>
          <w:b/>
          <w:szCs w:val="24"/>
        </w:rPr>
        <w:t>12</w:t>
      </w:r>
    </w:p>
    <w:p w14:paraId="54D511E0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Zatrudnienie na podstawie umowy o pracę</w:t>
      </w:r>
    </w:p>
    <w:p w14:paraId="0D1B98F7" w14:textId="77777777" w:rsidR="00A06156" w:rsidRPr="00620F64" w:rsidRDefault="00A06156" w:rsidP="001A3B76">
      <w:pPr>
        <w:pStyle w:val="Akapitzlist"/>
        <w:numPr>
          <w:ilvl w:val="3"/>
          <w:numId w:val="5"/>
        </w:numPr>
        <w:spacing w:line="360" w:lineRule="auto"/>
        <w:ind w:left="0"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Zamawiający na podstawie art. 95 ust. 1 ustawy </w:t>
      </w:r>
      <w:proofErr w:type="spellStart"/>
      <w:r w:rsidRPr="00620F64">
        <w:rPr>
          <w:rFonts w:ascii="Arial" w:hAnsi="Arial" w:cs="Arial"/>
          <w:szCs w:val="24"/>
        </w:rPr>
        <w:t>Pzp</w:t>
      </w:r>
      <w:proofErr w:type="spellEnd"/>
      <w:r w:rsidRPr="00620F64">
        <w:rPr>
          <w:rFonts w:ascii="Arial" w:hAnsi="Arial" w:cs="Arial"/>
          <w:szCs w:val="24"/>
        </w:rPr>
        <w:t xml:space="preserve"> wymaga, aby Wykonawca w trakcie realizacji zamówienia zatrudniał na umowę o pracę w rozumieniu przepisów ustawy z dnia 26.06.1974 </w:t>
      </w:r>
      <w:proofErr w:type="gramStart"/>
      <w:r w:rsidRPr="00620F64">
        <w:rPr>
          <w:rFonts w:ascii="Arial" w:hAnsi="Arial" w:cs="Arial"/>
          <w:szCs w:val="24"/>
        </w:rPr>
        <w:t>r</w:t>
      </w:r>
      <w:proofErr w:type="gramEnd"/>
      <w:r w:rsidRPr="00620F64">
        <w:rPr>
          <w:rFonts w:ascii="Arial" w:hAnsi="Arial" w:cs="Arial"/>
          <w:szCs w:val="24"/>
        </w:rPr>
        <w:t xml:space="preserve">. – Kodeks pracy osobę wykonującą czynności bezpośrednio związane z realizacją zamówienia tj. </w:t>
      </w:r>
      <w:r w:rsidR="00EC4023" w:rsidRPr="00620F64">
        <w:rPr>
          <w:rFonts w:ascii="Arial" w:hAnsi="Arial" w:cs="Arial"/>
          <w:szCs w:val="24"/>
        </w:rPr>
        <w:t>kucharza</w:t>
      </w:r>
      <w:r w:rsidRPr="00620F64">
        <w:rPr>
          <w:rFonts w:ascii="Arial" w:hAnsi="Arial" w:cs="Arial"/>
          <w:szCs w:val="24"/>
        </w:rPr>
        <w:t xml:space="preserve">  </w:t>
      </w:r>
    </w:p>
    <w:p w14:paraId="76C8065B" w14:textId="20038E40" w:rsidR="003C398C" w:rsidRPr="00620F64" w:rsidRDefault="00A06156" w:rsidP="001A3B76">
      <w:pPr>
        <w:pStyle w:val="Tekstpodstawowywcity"/>
        <w:numPr>
          <w:ilvl w:val="3"/>
          <w:numId w:val="5"/>
        </w:numPr>
        <w:tabs>
          <w:tab w:val="center" w:pos="0"/>
        </w:tabs>
        <w:spacing w:line="360" w:lineRule="auto"/>
        <w:ind w:left="0" w:right="-426" w:hanging="426"/>
        <w:rPr>
          <w:rFonts w:ascii="Arial" w:hAnsi="Arial" w:cs="Arial"/>
          <w:szCs w:val="24"/>
          <w:lang w:val="pl-PL"/>
        </w:rPr>
      </w:pPr>
      <w:r w:rsidRPr="00620F64">
        <w:rPr>
          <w:rFonts w:ascii="Arial" w:hAnsi="Arial" w:cs="Arial"/>
          <w:szCs w:val="24"/>
          <w:lang w:val="pl-PL"/>
        </w:rPr>
        <w:lastRenderedPageBreak/>
        <w:t xml:space="preserve">Wykonawca realizując zamówienie musi zatrudniać na podstawie umowy o pracę: </w:t>
      </w:r>
      <w:r w:rsidRPr="00620F64">
        <w:rPr>
          <w:rFonts w:ascii="Arial" w:hAnsi="Arial" w:cs="Arial"/>
          <w:szCs w:val="24"/>
          <w:lang w:val="pl-PL"/>
        </w:rPr>
        <w:br/>
      </w:r>
      <w:r w:rsidR="003C398C"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min. </w:t>
      </w:r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1 </w:t>
      </w:r>
      <w:proofErr w:type="gramStart"/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osobę </w:t>
      </w:r>
      <w:r w:rsidR="003C398C"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 </w:t>
      </w:r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>k</w:t>
      </w:r>
      <w:r w:rsidR="003C398C" w:rsidRPr="00620F64">
        <w:rPr>
          <w:rFonts w:ascii="Arial" w:hAnsi="Arial" w:cs="Arial"/>
          <w:color w:val="000000"/>
          <w:spacing w:val="-3"/>
          <w:szCs w:val="24"/>
          <w:lang w:val="pl-PL"/>
        </w:rPr>
        <w:t>ucharza</w:t>
      </w:r>
      <w:proofErr w:type="gramEnd"/>
      <w:r w:rsidR="003C398C"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 </w:t>
      </w:r>
      <w:r w:rsidR="00EC4023"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  </w:t>
      </w:r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>wymiarze czasu pracy (1</w:t>
      </w:r>
      <w:r w:rsidR="00EC4023" w:rsidRPr="00620F64">
        <w:rPr>
          <w:rFonts w:ascii="Arial" w:hAnsi="Arial" w:cs="Arial"/>
          <w:color w:val="000000"/>
          <w:spacing w:val="-3"/>
          <w:szCs w:val="24"/>
          <w:lang w:val="pl-PL"/>
        </w:rPr>
        <w:t>/2</w:t>
      </w:r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 etat), </w:t>
      </w:r>
      <w:r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(nie dotyczy przypadku  samozatrudnienia</w:t>
      </w:r>
      <w:r w:rsidR="0092224E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,  </w:t>
      </w:r>
      <w:r w:rsidR="00721BB8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Wykonawcy</w:t>
      </w:r>
      <w:r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, </w:t>
      </w:r>
      <w:r w:rsidR="00721BB8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będącego osobą fizyczną, </w:t>
      </w:r>
      <w:r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który będzie pełnił rolę k</w:t>
      </w:r>
      <w:r w:rsidR="003C398C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ucharza </w:t>
      </w:r>
      <w:r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) posiadającą, </w:t>
      </w:r>
      <w:r w:rsidR="00EC4023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doświadczenie i odpowiednie kwalifikacje do wykonywania zawodu kucharza</w:t>
      </w:r>
      <w:r w:rsidR="00721BB8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.</w:t>
      </w:r>
    </w:p>
    <w:p w14:paraId="72A8CDF6" w14:textId="77777777" w:rsidR="00A06156" w:rsidRPr="00620F64" w:rsidRDefault="00A06156" w:rsidP="001A3B76">
      <w:pPr>
        <w:pStyle w:val="Tekstpodstawowywcity"/>
        <w:numPr>
          <w:ilvl w:val="3"/>
          <w:numId w:val="5"/>
        </w:numPr>
        <w:tabs>
          <w:tab w:val="center" w:pos="0"/>
        </w:tabs>
        <w:spacing w:line="360" w:lineRule="auto"/>
        <w:ind w:left="0" w:right="-426" w:hanging="284"/>
        <w:rPr>
          <w:rFonts w:ascii="Arial" w:hAnsi="Arial" w:cs="Arial"/>
          <w:szCs w:val="24"/>
          <w:lang w:val="pl-PL"/>
        </w:rPr>
      </w:pPr>
      <w:r w:rsidRPr="00620F64">
        <w:rPr>
          <w:rFonts w:ascii="Arial" w:hAnsi="Arial" w:cs="Arial"/>
          <w:szCs w:val="24"/>
          <w:lang w:val="pl-PL"/>
        </w:rPr>
        <w:t>Wymagania związane z udokumentowaniem zatrudnienia:</w:t>
      </w:r>
    </w:p>
    <w:p w14:paraId="50F24EC7" w14:textId="77777777" w:rsidR="00A06156" w:rsidRPr="00620F64" w:rsidRDefault="00A06156" w:rsidP="001A3B76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w terminie do 5 dni od daty podpisania umowy zobowiązuje się przedłożyć Zamawiającemu dokumenty potwierdzające zatrudnienie osoby, o której mowa w ust. 2 w postaci kopii umowy o pracę, </w:t>
      </w:r>
    </w:p>
    <w:p w14:paraId="7AC4FE3C" w14:textId="77777777" w:rsidR="00A06156" w:rsidRPr="00620F64" w:rsidRDefault="00A06156" w:rsidP="001A3B76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uprawniony będzie, w czasie trwania umowy, do kontroli spełnienia przez Wykonawcę wymagań, dotyczących zatrudnienia osoby, której mowa w ust.2;</w:t>
      </w:r>
    </w:p>
    <w:p w14:paraId="725A2ABF" w14:textId="2D137C66" w:rsidR="00A06156" w:rsidRPr="00620F64" w:rsidRDefault="00A06156" w:rsidP="001A3B76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-426" w:hanging="426"/>
        <w:rPr>
          <w:rFonts w:ascii="Arial" w:hAnsi="Arial" w:cs="Arial"/>
          <w:color w:val="000000"/>
          <w:szCs w:val="24"/>
        </w:rPr>
      </w:pPr>
      <w:r w:rsidRPr="00620F64">
        <w:rPr>
          <w:rFonts w:ascii="Arial" w:hAnsi="Arial" w:cs="Arial"/>
          <w:szCs w:val="24"/>
        </w:rPr>
        <w:t xml:space="preserve">Wykonawca na każde żądanie Zamawiającego zobowiązany jest w terminie do 2 dni udokumentować spełnianie zobowiązania, o którym mowa w </w:t>
      </w:r>
      <w:proofErr w:type="gramStart"/>
      <w:r w:rsidRPr="00620F64">
        <w:rPr>
          <w:rFonts w:ascii="Arial" w:hAnsi="Arial" w:cs="Arial"/>
          <w:szCs w:val="24"/>
        </w:rPr>
        <w:t>ust. 2  w</w:t>
      </w:r>
      <w:proofErr w:type="gramEnd"/>
      <w:r w:rsidRPr="00620F64">
        <w:rPr>
          <w:rFonts w:ascii="Arial" w:hAnsi="Arial" w:cs="Arial"/>
          <w:szCs w:val="24"/>
        </w:rPr>
        <w:t xml:space="preserve"> postaci przedłożenia kopii umowy o pracę z jej oryginałami do wglądu</w:t>
      </w:r>
      <w:r w:rsidR="00721BB8" w:rsidRPr="00620F64">
        <w:rPr>
          <w:rFonts w:ascii="Arial" w:hAnsi="Arial" w:cs="Arial"/>
          <w:szCs w:val="24"/>
        </w:rPr>
        <w:t>.</w:t>
      </w:r>
    </w:p>
    <w:p w14:paraId="0826D169" w14:textId="77777777" w:rsidR="00A06156" w:rsidRPr="00620F64" w:rsidRDefault="00A06156" w:rsidP="001A3B76">
      <w:pPr>
        <w:pStyle w:val="Akapitzlist"/>
        <w:numPr>
          <w:ilvl w:val="3"/>
          <w:numId w:val="5"/>
        </w:numPr>
        <w:spacing w:line="360" w:lineRule="auto"/>
        <w:ind w:left="0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przypadku wypowiedzenia/rozwiązania stosunku pracy z osobą biorącą udział przy realizacji zamówienia, Wykonawca jest zobowiązany powiadomić Zamawiającego o tej okoliczności pisemnie, pod rygorem bezskuteczności w terminie do 3 dni, licząc od </w:t>
      </w:r>
      <w:proofErr w:type="gramStart"/>
      <w:r w:rsidRPr="00620F64">
        <w:rPr>
          <w:rFonts w:ascii="Arial" w:hAnsi="Arial" w:cs="Arial"/>
          <w:szCs w:val="24"/>
        </w:rPr>
        <w:t>dnia w którym</w:t>
      </w:r>
      <w:proofErr w:type="gramEnd"/>
      <w:r w:rsidRPr="00620F64">
        <w:rPr>
          <w:rFonts w:ascii="Arial" w:hAnsi="Arial" w:cs="Arial"/>
          <w:szCs w:val="24"/>
        </w:rPr>
        <w:t xml:space="preserve"> nastąpiło rozwiązanie/wygaśnięcie stosunku pracy.</w:t>
      </w:r>
    </w:p>
    <w:p w14:paraId="543C4B89" w14:textId="77777777" w:rsidR="00A06156" w:rsidRPr="00620F64" w:rsidRDefault="00A06156" w:rsidP="001A3B76">
      <w:pPr>
        <w:pStyle w:val="Akapitzlist"/>
        <w:numPr>
          <w:ilvl w:val="3"/>
          <w:numId w:val="5"/>
        </w:numPr>
        <w:spacing w:line="360" w:lineRule="auto"/>
        <w:ind w:left="0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w terminie do 5 dni od dnia rozwiązania/wygaśnięcia stosunku pracy, o którym mowa w ust. </w:t>
      </w:r>
      <w:r w:rsidR="00671D40" w:rsidRPr="00620F64">
        <w:rPr>
          <w:rFonts w:ascii="Arial" w:hAnsi="Arial" w:cs="Arial"/>
          <w:szCs w:val="24"/>
        </w:rPr>
        <w:t>4</w:t>
      </w:r>
      <w:r w:rsidRPr="00620F64">
        <w:rPr>
          <w:rFonts w:ascii="Arial" w:hAnsi="Arial" w:cs="Arial"/>
          <w:szCs w:val="24"/>
        </w:rPr>
        <w:t xml:space="preserve"> zobowiązany jest zatrudnić kolejną osobę na podstawie umowy o pracę, spełniającą wymagania z ust.2, z zastrzeżeniem ust. </w:t>
      </w:r>
      <w:r w:rsidR="00671D40" w:rsidRPr="00620F64">
        <w:rPr>
          <w:rFonts w:ascii="Arial" w:hAnsi="Arial" w:cs="Arial"/>
          <w:szCs w:val="24"/>
        </w:rPr>
        <w:t>3</w:t>
      </w:r>
      <w:r w:rsidRPr="00620F64">
        <w:rPr>
          <w:rFonts w:ascii="Arial" w:hAnsi="Arial" w:cs="Arial"/>
          <w:szCs w:val="24"/>
        </w:rPr>
        <w:t xml:space="preserve"> i przedłożyć Zamawiającemu w formie </w:t>
      </w:r>
      <w:proofErr w:type="gramStart"/>
      <w:r w:rsidRPr="00620F64">
        <w:rPr>
          <w:rFonts w:ascii="Arial" w:hAnsi="Arial" w:cs="Arial"/>
          <w:szCs w:val="24"/>
        </w:rPr>
        <w:t>pisemnej  kopie</w:t>
      </w:r>
      <w:proofErr w:type="gramEnd"/>
      <w:r w:rsidRPr="00620F64">
        <w:rPr>
          <w:rFonts w:ascii="Arial" w:hAnsi="Arial" w:cs="Arial"/>
          <w:szCs w:val="24"/>
        </w:rPr>
        <w:t xml:space="preserve"> dokumentów potwierdzających to zatrudnienie, o których mowa w ust. 3 . </w:t>
      </w:r>
    </w:p>
    <w:p w14:paraId="282AAEEC" w14:textId="77777777" w:rsidR="00A06156" w:rsidRPr="00620F64" w:rsidRDefault="00A06156" w:rsidP="001A3B76">
      <w:pPr>
        <w:pStyle w:val="Akapitzlist"/>
        <w:numPr>
          <w:ilvl w:val="3"/>
          <w:numId w:val="5"/>
        </w:numPr>
        <w:spacing w:line="360" w:lineRule="auto"/>
        <w:ind w:left="0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zastrzega sobie prawo wstępu do miejsca wykonywania zamówienia w celu weryfikacji rzeczywistego udziału osoby zatrudnionej przy wykonywaniu zamówienia.</w:t>
      </w:r>
    </w:p>
    <w:p w14:paraId="088559A5" w14:textId="77777777" w:rsidR="00A06156" w:rsidRPr="00620F64" w:rsidRDefault="00A06156" w:rsidP="001A3B76">
      <w:pPr>
        <w:pStyle w:val="Akapitzlist"/>
        <w:numPr>
          <w:ilvl w:val="0"/>
          <w:numId w:val="9"/>
        </w:numPr>
        <w:spacing w:line="360" w:lineRule="auto"/>
        <w:ind w:left="0"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</w:t>
      </w:r>
      <w:proofErr w:type="gramStart"/>
      <w:r w:rsidRPr="00620F64">
        <w:rPr>
          <w:rFonts w:ascii="Arial" w:hAnsi="Arial" w:cs="Arial"/>
          <w:szCs w:val="24"/>
        </w:rPr>
        <w:t>przypadku  niespełnienia</w:t>
      </w:r>
      <w:proofErr w:type="gramEnd"/>
      <w:r w:rsidRPr="00620F64">
        <w:rPr>
          <w:rFonts w:ascii="Arial" w:hAnsi="Arial" w:cs="Arial"/>
          <w:szCs w:val="24"/>
        </w:rPr>
        <w:t xml:space="preserve"> wymagań określonych w art. 95 ust. 1 </w:t>
      </w:r>
      <w:proofErr w:type="spellStart"/>
      <w:r w:rsidRPr="00620F64">
        <w:rPr>
          <w:rFonts w:ascii="Arial" w:hAnsi="Arial" w:cs="Arial"/>
          <w:szCs w:val="24"/>
        </w:rPr>
        <w:t>p.z.</w:t>
      </w:r>
      <w:proofErr w:type="gramStart"/>
      <w:r w:rsidRPr="00620F64">
        <w:rPr>
          <w:rFonts w:ascii="Arial" w:hAnsi="Arial" w:cs="Arial"/>
          <w:szCs w:val="24"/>
        </w:rPr>
        <w:t>p</w:t>
      </w:r>
      <w:proofErr w:type="spellEnd"/>
      <w:proofErr w:type="gramEnd"/>
      <w:r w:rsidRPr="00620F64">
        <w:rPr>
          <w:rFonts w:ascii="Arial" w:hAnsi="Arial" w:cs="Arial"/>
          <w:szCs w:val="24"/>
        </w:rPr>
        <w:t>. i zgodnie z umową Zamawiający ma prawo do odstąpienia od umowy z Wykonawcą z przyczyny leżącej po jego stronie w terminie do 30 dni od dowiedzenia się przez Zamawiającego o tej przesłance do odstąpienia od umowy, zachowując prawo do naliczenia ka</w:t>
      </w:r>
      <w:r w:rsidR="001A3B76" w:rsidRPr="00620F64">
        <w:rPr>
          <w:rFonts w:ascii="Arial" w:hAnsi="Arial" w:cs="Arial"/>
          <w:szCs w:val="24"/>
        </w:rPr>
        <w:t>r umownych, o których mowa w § 10</w:t>
      </w:r>
      <w:r w:rsidRPr="00620F64">
        <w:rPr>
          <w:rFonts w:ascii="Arial" w:hAnsi="Arial" w:cs="Arial"/>
          <w:szCs w:val="24"/>
        </w:rPr>
        <w:t xml:space="preserve"> ust. 1 pkt</w:t>
      </w:r>
      <w:r w:rsidR="001A3B76" w:rsidRPr="00620F64">
        <w:rPr>
          <w:rFonts w:ascii="Arial" w:hAnsi="Arial" w:cs="Arial"/>
          <w:szCs w:val="24"/>
        </w:rPr>
        <w:t xml:space="preserve"> 3</w:t>
      </w:r>
      <w:r w:rsidRPr="00620F64">
        <w:rPr>
          <w:rFonts w:ascii="Arial" w:hAnsi="Arial" w:cs="Arial"/>
          <w:szCs w:val="24"/>
        </w:rPr>
        <w:t xml:space="preserve"> umowy. </w:t>
      </w:r>
    </w:p>
    <w:p w14:paraId="4374E047" w14:textId="77777777" w:rsidR="0092224E" w:rsidRPr="00620F64" w:rsidRDefault="0092224E" w:rsidP="001A3B76">
      <w:pPr>
        <w:spacing w:line="360" w:lineRule="auto"/>
        <w:ind w:right="-426" w:hanging="426"/>
        <w:jc w:val="center"/>
        <w:rPr>
          <w:rFonts w:ascii="Arial" w:hAnsi="Arial" w:cs="Arial"/>
          <w:b/>
          <w:szCs w:val="24"/>
        </w:rPr>
      </w:pPr>
    </w:p>
    <w:p w14:paraId="7ECCD479" w14:textId="77777777" w:rsidR="00A06156" w:rsidRPr="00620F64" w:rsidRDefault="00A06156" w:rsidP="001A3B76">
      <w:pPr>
        <w:spacing w:line="360" w:lineRule="auto"/>
        <w:ind w:right="-426" w:hanging="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 </w:t>
      </w:r>
      <w:r w:rsidR="0021785A" w:rsidRPr="00620F64">
        <w:rPr>
          <w:rFonts w:ascii="Arial" w:hAnsi="Arial" w:cs="Arial"/>
          <w:b/>
          <w:szCs w:val="24"/>
        </w:rPr>
        <w:t>13</w:t>
      </w:r>
    </w:p>
    <w:p w14:paraId="13001561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Odstąpienie od umowy</w:t>
      </w:r>
    </w:p>
    <w:p w14:paraId="0540E19D" w14:textId="77777777" w:rsidR="00A06156" w:rsidRPr="00620F64" w:rsidRDefault="00A06156" w:rsidP="001A3B76">
      <w:pPr>
        <w:pStyle w:val="Akapitzlist"/>
        <w:numPr>
          <w:ilvl w:val="6"/>
          <w:numId w:val="5"/>
        </w:numPr>
        <w:tabs>
          <w:tab w:val="clear" w:pos="5040"/>
          <w:tab w:val="num" w:pos="284"/>
        </w:tabs>
        <w:spacing w:line="360" w:lineRule="auto"/>
        <w:ind w:right="-426" w:hanging="504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Zamawiający może odstąpić od umowy: </w:t>
      </w:r>
    </w:p>
    <w:p w14:paraId="251C006E" w14:textId="77777777" w:rsidR="00A06156" w:rsidRPr="00620F64" w:rsidRDefault="00A06156" w:rsidP="001A3B76">
      <w:pPr>
        <w:pStyle w:val="Akapitzlist"/>
        <w:numPr>
          <w:ilvl w:val="4"/>
          <w:numId w:val="10"/>
        </w:numPr>
        <w:spacing w:line="360" w:lineRule="auto"/>
        <w:ind w:left="284" w:right="-426" w:hanging="284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w</w:t>
      </w:r>
      <w:proofErr w:type="gramEnd"/>
      <w:r w:rsidRPr="00620F64">
        <w:rPr>
          <w:rFonts w:ascii="Arial" w:hAnsi="Arial" w:cs="Arial"/>
          <w:szCs w:val="24"/>
        </w:rPr>
        <w:t xml:space="preserve">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E493EDF" w14:textId="77777777" w:rsidR="00A06156" w:rsidRPr="00620F64" w:rsidRDefault="00A06156" w:rsidP="001A3B76">
      <w:pPr>
        <w:pStyle w:val="Akapitzlist"/>
        <w:numPr>
          <w:ilvl w:val="4"/>
          <w:numId w:val="10"/>
        </w:numPr>
        <w:spacing w:line="360" w:lineRule="auto"/>
        <w:ind w:left="284" w:right="-426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jeżeli </w:t>
      </w:r>
      <w:proofErr w:type="gramStart"/>
      <w:r w:rsidRPr="00620F64">
        <w:rPr>
          <w:rFonts w:ascii="Arial" w:hAnsi="Arial" w:cs="Arial"/>
          <w:szCs w:val="24"/>
        </w:rPr>
        <w:t>zachodzi co</w:t>
      </w:r>
      <w:proofErr w:type="gramEnd"/>
      <w:r w:rsidRPr="00620F64">
        <w:rPr>
          <w:rFonts w:ascii="Arial" w:hAnsi="Arial" w:cs="Arial"/>
          <w:szCs w:val="24"/>
        </w:rPr>
        <w:t xml:space="preserve"> najmniej jedna z następujących okoliczności: </w:t>
      </w:r>
    </w:p>
    <w:p w14:paraId="1AFDD2B9" w14:textId="77777777" w:rsidR="00A06156" w:rsidRPr="00620F64" w:rsidRDefault="00A06156" w:rsidP="001A3B76">
      <w:pPr>
        <w:tabs>
          <w:tab w:val="left" w:pos="709"/>
        </w:tabs>
        <w:spacing w:line="360" w:lineRule="auto"/>
        <w:ind w:left="284"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a</w:t>
      </w:r>
      <w:proofErr w:type="gramEnd"/>
      <w:r w:rsidRPr="00620F64">
        <w:rPr>
          <w:rFonts w:ascii="Arial" w:hAnsi="Arial" w:cs="Arial"/>
          <w:szCs w:val="24"/>
        </w:rPr>
        <w:t xml:space="preserve">) dokonano zmiany umowy z naruszeniem art. 454 </w:t>
      </w:r>
      <w:proofErr w:type="spellStart"/>
      <w:r w:rsidRPr="00620F64">
        <w:rPr>
          <w:rFonts w:ascii="Arial" w:hAnsi="Arial" w:cs="Arial"/>
          <w:szCs w:val="24"/>
        </w:rPr>
        <w:t>p.z.</w:t>
      </w:r>
      <w:proofErr w:type="gramStart"/>
      <w:r w:rsidRPr="00620F64">
        <w:rPr>
          <w:rFonts w:ascii="Arial" w:hAnsi="Arial" w:cs="Arial"/>
          <w:szCs w:val="24"/>
        </w:rPr>
        <w:t>p</w:t>
      </w:r>
      <w:proofErr w:type="spellEnd"/>
      <w:proofErr w:type="gramEnd"/>
      <w:r w:rsidRPr="00620F64">
        <w:rPr>
          <w:rFonts w:ascii="Arial" w:hAnsi="Arial" w:cs="Arial"/>
          <w:szCs w:val="24"/>
        </w:rPr>
        <w:t xml:space="preserve">. i art. 455 </w:t>
      </w:r>
      <w:proofErr w:type="spellStart"/>
      <w:r w:rsidRPr="00620F64">
        <w:rPr>
          <w:rFonts w:ascii="Arial" w:hAnsi="Arial" w:cs="Arial"/>
          <w:szCs w:val="24"/>
        </w:rPr>
        <w:t>p.z.</w:t>
      </w:r>
      <w:proofErr w:type="gramStart"/>
      <w:r w:rsidRPr="00620F64">
        <w:rPr>
          <w:rFonts w:ascii="Arial" w:hAnsi="Arial" w:cs="Arial"/>
          <w:szCs w:val="24"/>
        </w:rPr>
        <w:t>p</w:t>
      </w:r>
      <w:proofErr w:type="spellEnd"/>
      <w:proofErr w:type="gramEnd"/>
      <w:r w:rsidRPr="00620F64">
        <w:rPr>
          <w:rFonts w:ascii="Arial" w:hAnsi="Arial" w:cs="Arial"/>
          <w:szCs w:val="24"/>
        </w:rPr>
        <w:t xml:space="preserve">., </w:t>
      </w:r>
    </w:p>
    <w:p w14:paraId="1689B14A" w14:textId="77777777" w:rsidR="00A06156" w:rsidRPr="00620F64" w:rsidRDefault="00A06156" w:rsidP="001A3B76">
      <w:pPr>
        <w:tabs>
          <w:tab w:val="left" w:pos="709"/>
        </w:tabs>
        <w:spacing w:line="360" w:lineRule="auto"/>
        <w:ind w:left="284"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b</w:t>
      </w:r>
      <w:proofErr w:type="gramEnd"/>
      <w:r w:rsidRPr="00620F64">
        <w:rPr>
          <w:rFonts w:ascii="Arial" w:hAnsi="Arial" w:cs="Arial"/>
          <w:szCs w:val="24"/>
        </w:rPr>
        <w:t xml:space="preserve">) Wykonawca w chwili zawarcia umowy podlegał wykluczeniu na podstawie art. 108 </w:t>
      </w:r>
      <w:proofErr w:type="spellStart"/>
      <w:r w:rsidRPr="00620F64">
        <w:rPr>
          <w:rFonts w:ascii="Arial" w:hAnsi="Arial" w:cs="Arial"/>
          <w:szCs w:val="24"/>
        </w:rPr>
        <w:t>p.z.</w:t>
      </w:r>
      <w:proofErr w:type="gramStart"/>
      <w:r w:rsidRPr="00620F64">
        <w:rPr>
          <w:rFonts w:ascii="Arial" w:hAnsi="Arial" w:cs="Arial"/>
          <w:szCs w:val="24"/>
        </w:rPr>
        <w:t>p</w:t>
      </w:r>
      <w:proofErr w:type="spellEnd"/>
      <w:proofErr w:type="gramEnd"/>
      <w:r w:rsidRPr="00620F64">
        <w:rPr>
          <w:rFonts w:ascii="Arial" w:hAnsi="Arial" w:cs="Arial"/>
          <w:szCs w:val="24"/>
        </w:rPr>
        <w:t xml:space="preserve">., </w:t>
      </w:r>
    </w:p>
    <w:p w14:paraId="3B63328F" w14:textId="77777777" w:rsidR="00A06156" w:rsidRPr="00620F64" w:rsidRDefault="00A06156" w:rsidP="001A3B76">
      <w:pPr>
        <w:tabs>
          <w:tab w:val="left" w:pos="709"/>
        </w:tabs>
        <w:spacing w:line="360" w:lineRule="auto"/>
        <w:ind w:left="284" w:right="-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>c</w:t>
      </w:r>
      <w:proofErr w:type="gramEnd"/>
      <w:r w:rsidRPr="00620F64">
        <w:rPr>
          <w:rFonts w:ascii="Arial" w:hAnsi="Arial" w:cs="Arial"/>
          <w:szCs w:val="24"/>
        </w:rPr>
        <w:t xml:space="preserve">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67976725" w14:textId="77777777" w:rsidR="00A06156" w:rsidRPr="00620F64" w:rsidRDefault="00A06156" w:rsidP="001A3B76">
      <w:pPr>
        <w:pStyle w:val="Akapitzlist"/>
        <w:numPr>
          <w:ilvl w:val="0"/>
          <w:numId w:val="11"/>
        </w:numPr>
        <w:spacing w:line="360" w:lineRule="auto"/>
        <w:ind w:left="284" w:right="-426" w:hanging="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 xml:space="preserve">W przypadku odstąpienia z powodu dokonania zmiany umowy z naruszeniem art. 454 </w:t>
      </w:r>
      <w:proofErr w:type="spellStart"/>
      <w:r w:rsidRPr="00620F64">
        <w:rPr>
          <w:rFonts w:ascii="Arial" w:hAnsi="Arial" w:cs="Arial"/>
          <w:szCs w:val="24"/>
        </w:rPr>
        <w:t>p.z.</w:t>
      </w:r>
      <w:proofErr w:type="gramStart"/>
      <w:r w:rsidRPr="00620F64">
        <w:rPr>
          <w:rFonts w:ascii="Arial" w:hAnsi="Arial" w:cs="Arial"/>
          <w:szCs w:val="24"/>
        </w:rPr>
        <w:t>p</w:t>
      </w:r>
      <w:proofErr w:type="spellEnd"/>
      <w:proofErr w:type="gramEnd"/>
      <w:r w:rsidRPr="00620F64">
        <w:rPr>
          <w:rFonts w:ascii="Arial" w:hAnsi="Arial" w:cs="Arial"/>
          <w:szCs w:val="24"/>
        </w:rPr>
        <w:t xml:space="preserve">. i art. 455 </w:t>
      </w:r>
      <w:proofErr w:type="spellStart"/>
      <w:r w:rsidRPr="00620F64">
        <w:rPr>
          <w:rFonts w:ascii="Arial" w:hAnsi="Arial" w:cs="Arial"/>
          <w:szCs w:val="24"/>
        </w:rPr>
        <w:t>p.z.</w:t>
      </w:r>
      <w:proofErr w:type="gramStart"/>
      <w:r w:rsidRPr="00620F64">
        <w:rPr>
          <w:rFonts w:ascii="Arial" w:hAnsi="Arial" w:cs="Arial"/>
          <w:szCs w:val="24"/>
        </w:rPr>
        <w:t>p</w:t>
      </w:r>
      <w:proofErr w:type="spellEnd"/>
      <w:proofErr w:type="gramEnd"/>
      <w:r w:rsidRPr="00620F64">
        <w:rPr>
          <w:rFonts w:ascii="Arial" w:hAnsi="Arial" w:cs="Arial"/>
          <w:szCs w:val="24"/>
        </w:rPr>
        <w:t xml:space="preserve">., Zamawiający odstępuje od umowy w części, której zmiana dotyczy. </w:t>
      </w:r>
    </w:p>
    <w:p w14:paraId="365CF66B" w14:textId="77777777" w:rsidR="00A06156" w:rsidRPr="00620F64" w:rsidRDefault="00A06156" w:rsidP="001A3B76">
      <w:pPr>
        <w:pStyle w:val="Akapitzlist"/>
        <w:numPr>
          <w:ilvl w:val="0"/>
          <w:numId w:val="11"/>
        </w:numPr>
        <w:spacing w:line="360" w:lineRule="auto"/>
        <w:ind w:left="284" w:right="-426" w:hanging="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 xml:space="preserve"> W przypadku odstąpienia przez Zamawiającego od umowy Wykonawca może żądać wyłącznie wynagrodzenia należnego z tytułu wykonania części umowy. </w:t>
      </w:r>
    </w:p>
    <w:p w14:paraId="27664A01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 1</w:t>
      </w:r>
      <w:r w:rsidR="0021785A" w:rsidRPr="00620F64">
        <w:rPr>
          <w:rFonts w:ascii="Arial" w:hAnsi="Arial" w:cs="Arial"/>
          <w:b/>
          <w:szCs w:val="24"/>
        </w:rPr>
        <w:t>4</w:t>
      </w:r>
    </w:p>
    <w:p w14:paraId="1A31C7C1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Postanowienia końcowe</w:t>
      </w:r>
    </w:p>
    <w:p w14:paraId="02C90438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1.</w:t>
      </w:r>
      <w:r w:rsidRPr="00620F64">
        <w:rPr>
          <w:rFonts w:ascii="Arial" w:hAnsi="Arial" w:cs="Arial"/>
          <w:szCs w:val="24"/>
        </w:rPr>
        <w:tab/>
        <w:t xml:space="preserve">Wszelkie spory wynikające z niniejszej umowy będzie rozstrzygał sąd właściwy rzeczowo dla siedziby Zamawiającego. </w:t>
      </w:r>
    </w:p>
    <w:p w14:paraId="74B3884C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2.</w:t>
      </w:r>
      <w:r w:rsidRPr="00620F64">
        <w:rPr>
          <w:rFonts w:ascii="Arial" w:hAnsi="Arial" w:cs="Arial"/>
          <w:szCs w:val="24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</w:t>
      </w:r>
      <w:r w:rsidRPr="00620F64">
        <w:rPr>
          <w:rFonts w:ascii="Arial" w:hAnsi="Arial" w:cs="Arial"/>
          <w:szCs w:val="24"/>
        </w:rPr>
        <w:lastRenderedPageBreak/>
        <w:t xml:space="preserve">do uznania za doręczoną korespondencję skierowaną na ostatni adres podany przez Wykonawcę. </w:t>
      </w:r>
    </w:p>
    <w:p w14:paraId="2680AF0B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3.</w:t>
      </w:r>
      <w:r w:rsidRPr="00620F64">
        <w:rPr>
          <w:rFonts w:ascii="Arial" w:hAnsi="Arial" w:cs="Arial"/>
          <w:szCs w:val="24"/>
        </w:rPr>
        <w:tab/>
        <w:t>W sprawach nieuregulowanych postanowieniami niniejszej umowy mają zastosowanie przepisy Ustawy z dnia 23 kwietnia 1964 r. Kodeks cywilny, ustawy z dnia 11 września 2019 r. - Prawo Zamówień Publicznych.</w:t>
      </w:r>
    </w:p>
    <w:p w14:paraId="31C804E6" w14:textId="77777777" w:rsidR="00A06156" w:rsidRPr="00620F64" w:rsidRDefault="00A06156" w:rsidP="001A3B76">
      <w:pPr>
        <w:tabs>
          <w:tab w:val="left" w:pos="426"/>
          <w:tab w:val="left" w:pos="568"/>
        </w:tabs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4.</w:t>
      </w:r>
      <w:r w:rsidRPr="00620F64">
        <w:rPr>
          <w:rFonts w:ascii="Arial" w:hAnsi="Arial" w:cs="Arial"/>
          <w:szCs w:val="24"/>
        </w:rPr>
        <w:tab/>
        <w:t xml:space="preserve">Niniejszą umowę sporządzono w dwóch jednobrzmiących egzemplarzach jeden dla Zamawiającego jeden dla Wykonawcy. </w:t>
      </w:r>
    </w:p>
    <w:p w14:paraId="5625F831" w14:textId="77777777" w:rsidR="00620F64" w:rsidRDefault="00620F64" w:rsidP="001A3B76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szCs w:val="24"/>
        </w:rPr>
      </w:pPr>
    </w:p>
    <w:p w14:paraId="6170C578" w14:textId="77777777" w:rsidR="00A06156" w:rsidRPr="00620F64" w:rsidRDefault="00A06156" w:rsidP="001A3B76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szCs w:val="24"/>
        </w:rPr>
      </w:pPr>
      <w:proofErr w:type="gramStart"/>
      <w:r w:rsidRPr="00620F64">
        <w:rPr>
          <w:rFonts w:ascii="Arial" w:hAnsi="Arial" w:cs="Arial"/>
          <w:szCs w:val="24"/>
        </w:rPr>
        <w:t xml:space="preserve">Zamawiający                                                  </w:t>
      </w:r>
      <w:proofErr w:type="gramEnd"/>
      <w:r w:rsidRPr="00620F64">
        <w:rPr>
          <w:rFonts w:ascii="Arial" w:hAnsi="Arial" w:cs="Arial"/>
          <w:szCs w:val="24"/>
        </w:rPr>
        <w:t xml:space="preserve">                      Wykonawca                                                                                             </w:t>
      </w:r>
    </w:p>
    <w:sectPr w:rsidR="00A06156" w:rsidRPr="00620F64" w:rsidSect="00E80D6B">
      <w:headerReference w:type="default" r:id="rId9"/>
      <w:footerReference w:type="default" r:id="rId10"/>
      <w:pgSz w:w="12240" w:h="15840"/>
      <w:pgMar w:top="1418" w:right="1418" w:bottom="1418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0F166" w14:textId="77777777" w:rsidR="00A13560" w:rsidRDefault="00A13560">
      <w:r>
        <w:separator/>
      </w:r>
    </w:p>
  </w:endnote>
  <w:endnote w:type="continuationSeparator" w:id="0">
    <w:p w14:paraId="38919D39" w14:textId="77777777" w:rsidR="00A13560" w:rsidRDefault="00A1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B3BBD" w14:textId="77777777" w:rsidR="00E80D6B" w:rsidRDefault="00E80D6B" w:rsidP="0016467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  <w:sz w:val="20"/>
        <w:szCs w:val="20"/>
      </w:rPr>
    </w:pPr>
    <w:r>
      <w:rPr>
        <w:rFonts w:ascii="Arial" w:hAnsi="Arial" w:cs="Arial"/>
        <w:color w:val="2C363A"/>
      </w:rPr>
      <w:tab/>
    </w:r>
    <w:r w:rsidR="00164671">
      <w:rPr>
        <w:rFonts w:ascii="Arial" w:hAnsi="Arial" w:cs="Arial"/>
        <w:color w:val="2C363A"/>
      </w:rPr>
      <w:tab/>
    </w:r>
    <w:r w:rsidR="00164671"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 w:rsidR="00164671" w:rsidRPr="00071B2C">
      <w:rPr>
        <w:rFonts w:ascii="Arial" w:hAnsi="Arial" w:cs="Arial"/>
        <w:color w:val="2C363A"/>
        <w:sz w:val="20"/>
        <w:szCs w:val="20"/>
      </w:rPr>
      <w:t>Ośrodek Pomocy Społecznej w Raciborzu</w:t>
    </w:r>
    <w:r>
      <w:rPr>
        <w:rFonts w:ascii="Arial" w:hAnsi="Arial" w:cs="Arial"/>
        <w:color w:val="2C363A"/>
        <w:sz w:val="20"/>
        <w:szCs w:val="20"/>
      </w:rPr>
      <w:t xml:space="preserve"> </w:t>
    </w:r>
    <w:r w:rsidR="00164671" w:rsidRPr="00071B2C">
      <w:rPr>
        <w:rFonts w:ascii="Arial" w:hAnsi="Arial" w:cs="Arial"/>
        <w:color w:val="2C363A"/>
        <w:sz w:val="20"/>
        <w:szCs w:val="20"/>
      </w:rPr>
      <w:t>   </w:t>
    </w:r>
  </w:p>
  <w:p w14:paraId="44FF8013" w14:textId="77777777" w:rsidR="00E80D6B" w:rsidRDefault="00164671" w:rsidP="0016467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  <w:sz w:val="20"/>
        <w:szCs w:val="20"/>
      </w:rPr>
    </w:pPr>
    <w:r w:rsidRPr="00071B2C">
      <w:rPr>
        <w:rFonts w:ascii="Arial" w:hAnsi="Arial" w:cs="Arial"/>
        <w:color w:val="2C363A"/>
        <w:sz w:val="20"/>
        <w:szCs w:val="20"/>
      </w:rPr>
      <w:t>          </w:t>
    </w:r>
    <w:r w:rsidR="00E80D6B">
      <w:rPr>
        <w:rFonts w:ascii="Arial" w:hAnsi="Arial" w:cs="Arial"/>
        <w:color w:val="2C363A"/>
        <w:sz w:val="20"/>
        <w:szCs w:val="20"/>
      </w:rPr>
      <w:tab/>
    </w:r>
    <w:r w:rsidR="00E80D6B">
      <w:rPr>
        <w:rFonts w:ascii="Arial" w:hAnsi="Arial" w:cs="Arial"/>
        <w:color w:val="2C363A"/>
        <w:sz w:val="20"/>
        <w:szCs w:val="20"/>
      </w:rPr>
      <w:tab/>
    </w:r>
    <w:r w:rsidR="00E80D6B">
      <w:rPr>
        <w:rFonts w:ascii="Arial" w:hAnsi="Arial" w:cs="Arial"/>
        <w:color w:val="2C363A"/>
        <w:sz w:val="20"/>
        <w:szCs w:val="20"/>
      </w:rPr>
      <w:tab/>
    </w:r>
    <w:r w:rsidRPr="00071B2C">
      <w:rPr>
        <w:rFonts w:ascii="Arial" w:hAnsi="Arial" w:cs="Arial"/>
        <w:color w:val="2C363A"/>
        <w:sz w:val="20"/>
        <w:szCs w:val="20"/>
      </w:rPr>
      <w:t>  </w:t>
    </w:r>
    <w:r w:rsidR="00E80D6B">
      <w:rPr>
        <w:rFonts w:ascii="Arial" w:hAnsi="Arial" w:cs="Arial"/>
        <w:color w:val="2C363A"/>
        <w:sz w:val="20"/>
        <w:szCs w:val="20"/>
      </w:rPr>
      <w:tab/>
    </w:r>
    <w:r w:rsidRPr="00071B2C">
      <w:rPr>
        <w:rFonts w:ascii="Arial" w:hAnsi="Arial" w:cs="Arial"/>
        <w:color w:val="2C363A"/>
        <w:sz w:val="20"/>
        <w:szCs w:val="20"/>
      </w:rPr>
      <w:t xml:space="preserve"> „Wsparcie organizacji usług społecznych”</w:t>
    </w:r>
  </w:p>
  <w:p w14:paraId="18E13E82" w14:textId="77777777" w:rsidR="00164671" w:rsidRPr="00071B2C" w:rsidRDefault="00164671" w:rsidP="0016467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  <w:sz w:val="20"/>
        <w:szCs w:val="20"/>
      </w:rPr>
    </w:pPr>
    <w:r w:rsidRPr="00071B2C">
      <w:rPr>
        <w:rFonts w:ascii="Arial" w:hAnsi="Arial" w:cs="Arial"/>
        <w:color w:val="2C363A"/>
        <w:sz w:val="20"/>
        <w:szCs w:val="20"/>
      </w:rPr>
      <w:t xml:space="preserve"> Projekt współfinansowany ze środków</w:t>
    </w:r>
    <w:r w:rsidR="00E80D6B">
      <w:rPr>
        <w:rFonts w:ascii="Arial" w:hAnsi="Arial" w:cs="Arial"/>
        <w:color w:val="2C363A"/>
        <w:sz w:val="20"/>
        <w:szCs w:val="20"/>
      </w:rPr>
      <w:t xml:space="preserve"> </w:t>
    </w:r>
    <w:r w:rsidRPr="00071B2C">
      <w:rPr>
        <w:rFonts w:ascii="Arial" w:hAnsi="Arial" w:cs="Arial"/>
        <w:color w:val="2C363A"/>
        <w:sz w:val="20"/>
        <w:szCs w:val="20"/>
      </w:rPr>
      <w:t>Unii Europejskiej w ramach Europejskiego Funduszu Społecznego</w:t>
    </w:r>
  </w:p>
  <w:p w14:paraId="1427C065" w14:textId="77777777" w:rsidR="00164671" w:rsidRDefault="00164671">
    <w:pPr>
      <w:pStyle w:val="Stopka"/>
    </w:pPr>
  </w:p>
  <w:p w14:paraId="540C9AE3" w14:textId="77777777" w:rsidR="00B96521" w:rsidRDefault="00A135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7EBE1" w14:textId="77777777" w:rsidR="00A13560" w:rsidRDefault="00A13560">
      <w:r>
        <w:separator/>
      </w:r>
    </w:p>
  </w:footnote>
  <w:footnote w:type="continuationSeparator" w:id="0">
    <w:p w14:paraId="3C0EC4C3" w14:textId="77777777" w:rsidR="00A13560" w:rsidRDefault="00A1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4F40" w14:textId="77777777" w:rsidR="00E637E0" w:rsidRDefault="00E637E0" w:rsidP="00E637E0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68F67F37" wp14:editId="537B4C0D">
          <wp:simplePos x="0" y="0"/>
          <wp:positionH relativeFrom="column">
            <wp:posOffset>-42545</wp:posOffset>
          </wp:positionH>
          <wp:positionV relativeFrom="paragraph">
            <wp:posOffset>170815</wp:posOffset>
          </wp:positionV>
          <wp:extent cx="6120130" cy="59880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719AC" w14:textId="77777777" w:rsidR="00E637E0" w:rsidRDefault="00E637E0">
    <w:pPr>
      <w:pStyle w:val="Nagwek"/>
    </w:pPr>
  </w:p>
  <w:p w14:paraId="4F70CA01" w14:textId="77777777" w:rsidR="00E637E0" w:rsidRDefault="00E63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652"/>
        </w:tabs>
        <w:ind w:left="652" w:hanging="51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0000013"/>
    <w:multiLevelType w:val="singleLevel"/>
    <w:tmpl w:val="00000013"/>
    <w:name w:val="WW8Num2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</w:abstractNum>
  <w:abstractNum w:abstractNumId="3">
    <w:nsid w:val="00000014"/>
    <w:multiLevelType w:val="multi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6"/>
    <w:multiLevelType w:val="singleLevel"/>
    <w:tmpl w:val="00000016"/>
    <w:name w:val="WW8Num34"/>
    <w:lvl w:ilvl="0">
      <w:start w:val="1"/>
      <w:numFmt w:val="lowerLetter"/>
      <w:lvlText w:val="%1)"/>
      <w:lvlJc w:val="left"/>
      <w:pPr>
        <w:tabs>
          <w:tab w:val="num" w:pos="877"/>
        </w:tabs>
        <w:ind w:left="877" w:hanging="397"/>
      </w:pPr>
      <w:rPr>
        <w:rFonts w:ascii="Times New Roman" w:eastAsia="Times New Roman" w:hAnsi="Times New Roman" w:cs="Times New Roman"/>
      </w:rPr>
    </w:lvl>
  </w:abstractNum>
  <w:abstractNum w:abstractNumId="5">
    <w:nsid w:val="00000019"/>
    <w:multiLevelType w:val="multilevel"/>
    <w:tmpl w:val="00000019"/>
    <w:name w:val="WW8Num3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C"/>
    <w:multiLevelType w:val="multilevel"/>
    <w:tmpl w:val="0000001C"/>
    <w:name w:val="WW8Num4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1B2ED6"/>
    <w:multiLevelType w:val="hybridMultilevel"/>
    <w:tmpl w:val="E87462EC"/>
    <w:lvl w:ilvl="0" w:tplc="672EAA3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C5A70"/>
    <w:multiLevelType w:val="multilevel"/>
    <w:tmpl w:val="AC1430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D24484"/>
    <w:multiLevelType w:val="hybridMultilevel"/>
    <w:tmpl w:val="9AB47800"/>
    <w:lvl w:ilvl="0" w:tplc="C22223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4D3B29"/>
    <w:multiLevelType w:val="hybridMultilevel"/>
    <w:tmpl w:val="5F329A0A"/>
    <w:lvl w:ilvl="0" w:tplc="7E8A12FA">
      <w:start w:val="8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11760886"/>
    <w:multiLevelType w:val="hybridMultilevel"/>
    <w:tmpl w:val="3202BCA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355A22A8">
      <w:start w:val="1"/>
      <w:numFmt w:val="decimal"/>
      <w:lvlText w:val="%5)"/>
      <w:lvlJc w:val="left"/>
      <w:pPr>
        <w:ind w:left="3174" w:hanging="360"/>
      </w:pPr>
      <w:rPr>
        <w:rFonts w:ascii="Arial" w:eastAsia="Times New Roman" w:hAnsi="Arial"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139904BD"/>
    <w:multiLevelType w:val="hybridMultilevel"/>
    <w:tmpl w:val="F8628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E6B2E"/>
    <w:multiLevelType w:val="hybridMultilevel"/>
    <w:tmpl w:val="126405B4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A07A5"/>
    <w:multiLevelType w:val="hybridMultilevel"/>
    <w:tmpl w:val="11D8F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75CAD"/>
    <w:multiLevelType w:val="hybridMultilevel"/>
    <w:tmpl w:val="11E289A4"/>
    <w:lvl w:ilvl="0" w:tplc="D9E82EA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20E26"/>
    <w:multiLevelType w:val="singleLevel"/>
    <w:tmpl w:val="0310D424"/>
    <w:lvl w:ilvl="0">
      <w:start w:val="4"/>
      <w:numFmt w:val="decimal"/>
      <w:lvlText w:val="%1)"/>
      <w:legacy w:legacy="1" w:legacySpace="0" w:legacyIndent="0"/>
      <w:lvlJc w:val="left"/>
      <w:pPr>
        <w:ind w:left="425" w:firstLine="0"/>
      </w:pPr>
    </w:lvl>
  </w:abstractNum>
  <w:abstractNum w:abstractNumId="17">
    <w:nsid w:val="3C8F6CFF"/>
    <w:multiLevelType w:val="hybridMultilevel"/>
    <w:tmpl w:val="92D0C45E"/>
    <w:lvl w:ilvl="0" w:tplc="CE84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55174"/>
    <w:multiLevelType w:val="hybridMultilevel"/>
    <w:tmpl w:val="8EC48802"/>
    <w:lvl w:ilvl="0" w:tplc="49EE7D94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>
    <w:nsid w:val="46B43A1D"/>
    <w:multiLevelType w:val="hybridMultilevel"/>
    <w:tmpl w:val="3DEE4536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8F4E46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B179E"/>
    <w:multiLevelType w:val="hybridMultilevel"/>
    <w:tmpl w:val="9B02393C"/>
    <w:lvl w:ilvl="0" w:tplc="5CE88C0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CD434F1"/>
    <w:multiLevelType w:val="singleLevel"/>
    <w:tmpl w:val="6466F4C4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</w:abstractNum>
  <w:abstractNum w:abstractNumId="22">
    <w:nsid w:val="54520648"/>
    <w:multiLevelType w:val="hybridMultilevel"/>
    <w:tmpl w:val="DE063B48"/>
    <w:lvl w:ilvl="0" w:tplc="B8D207E2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55CC31EB"/>
    <w:multiLevelType w:val="hybridMultilevel"/>
    <w:tmpl w:val="9460B750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40BC5"/>
    <w:multiLevelType w:val="hybridMultilevel"/>
    <w:tmpl w:val="820460FE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6576EA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B48A0"/>
    <w:multiLevelType w:val="hybridMultilevel"/>
    <w:tmpl w:val="744024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C13A5C"/>
    <w:multiLevelType w:val="hybridMultilevel"/>
    <w:tmpl w:val="3912E8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AF18AD"/>
    <w:multiLevelType w:val="hybridMultilevel"/>
    <w:tmpl w:val="A58C7AD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6BF55E3D"/>
    <w:multiLevelType w:val="hybridMultilevel"/>
    <w:tmpl w:val="614C224C"/>
    <w:lvl w:ilvl="0" w:tplc="0CAA2C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1190A"/>
    <w:multiLevelType w:val="hybridMultilevel"/>
    <w:tmpl w:val="E87462EC"/>
    <w:lvl w:ilvl="0" w:tplc="672EAA3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E1AC7"/>
    <w:multiLevelType w:val="hybridMultilevel"/>
    <w:tmpl w:val="1F76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  <w:lvlOverride w:ilvl="0">
      <w:startOverride w:val="4"/>
    </w:lvlOverride>
  </w:num>
  <w:num w:numId="3">
    <w:abstractNumId w:val="27"/>
  </w:num>
  <w:num w:numId="4">
    <w:abstractNumId w:val="18"/>
  </w:num>
  <w:num w:numId="5">
    <w:abstractNumId w:val="6"/>
  </w:num>
  <w:num w:numId="6">
    <w:abstractNumId w:val="15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30"/>
  </w:num>
  <w:num w:numId="12">
    <w:abstractNumId w:val="14"/>
  </w:num>
  <w:num w:numId="13">
    <w:abstractNumId w:val="25"/>
  </w:num>
  <w:num w:numId="14">
    <w:abstractNumId w:val="20"/>
  </w:num>
  <w:num w:numId="15">
    <w:abstractNumId w:val="19"/>
  </w:num>
  <w:num w:numId="16">
    <w:abstractNumId w:val="17"/>
  </w:num>
  <w:num w:numId="17">
    <w:abstractNumId w:val="23"/>
  </w:num>
  <w:num w:numId="18">
    <w:abstractNumId w:val="12"/>
  </w:num>
  <w:num w:numId="19">
    <w:abstractNumId w:val="9"/>
  </w:num>
  <w:num w:numId="20">
    <w:abstractNumId w:val="26"/>
  </w:num>
  <w:num w:numId="21">
    <w:abstractNumId w:val="13"/>
  </w:num>
  <w:num w:numId="22">
    <w:abstractNumId w:val="28"/>
  </w:num>
  <w:num w:numId="23">
    <w:abstractNumId w:val="22"/>
  </w:num>
  <w:num w:numId="24">
    <w:abstractNumId w:val="24"/>
  </w:num>
  <w:num w:numId="25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9"/>
    <w:rsid w:val="000372A4"/>
    <w:rsid w:val="00071B2C"/>
    <w:rsid w:val="000D3152"/>
    <w:rsid w:val="00100349"/>
    <w:rsid w:val="001146CF"/>
    <w:rsid w:val="0015407D"/>
    <w:rsid w:val="00164671"/>
    <w:rsid w:val="00170DE7"/>
    <w:rsid w:val="001A3B76"/>
    <w:rsid w:val="001F56FB"/>
    <w:rsid w:val="0021785A"/>
    <w:rsid w:val="00234B80"/>
    <w:rsid w:val="002728EA"/>
    <w:rsid w:val="002A5DAD"/>
    <w:rsid w:val="002D6CE8"/>
    <w:rsid w:val="00310EC0"/>
    <w:rsid w:val="00326DAD"/>
    <w:rsid w:val="00342C1E"/>
    <w:rsid w:val="003C3623"/>
    <w:rsid w:val="003C398C"/>
    <w:rsid w:val="00455F24"/>
    <w:rsid w:val="00523D87"/>
    <w:rsid w:val="00550D65"/>
    <w:rsid w:val="00574163"/>
    <w:rsid w:val="005A77C7"/>
    <w:rsid w:val="005F518C"/>
    <w:rsid w:val="00620F64"/>
    <w:rsid w:val="006538CE"/>
    <w:rsid w:val="00671D40"/>
    <w:rsid w:val="0068178B"/>
    <w:rsid w:val="00721BB8"/>
    <w:rsid w:val="0072294B"/>
    <w:rsid w:val="0078715D"/>
    <w:rsid w:val="00806D8D"/>
    <w:rsid w:val="00824956"/>
    <w:rsid w:val="00857E8A"/>
    <w:rsid w:val="00883BE3"/>
    <w:rsid w:val="008A30C7"/>
    <w:rsid w:val="008B7DAA"/>
    <w:rsid w:val="00912FFA"/>
    <w:rsid w:val="0092224E"/>
    <w:rsid w:val="0094070D"/>
    <w:rsid w:val="0095713C"/>
    <w:rsid w:val="009C65B7"/>
    <w:rsid w:val="00A0139E"/>
    <w:rsid w:val="00A06156"/>
    <w:rsid w:val="00A13560"/>
    <w:rsid w:val="00A23A4A"/>
    <w:rsid w:val="00A27356"/>
    <w:rsid w:val="00A92DB3"/>
    <w:rsid w:val="00B73154"/>
    <w:rsid w:val="00B91980"/>
    <w:rsid w:val="00BE321F"/>
    <w:rsid w:val="00C320FC"/>
    <w:rsid w:val="00C8218F"/>
    <w:rsid w:val="00CC4116"/>
    <w:rsid w:val="00CE2655"/>
    <w:rsid w:val="00D95FFE"/>
    <w:rsid w:val="00DA0584"/>
    <w:rsid w:val="00DF21C6"/>
    <w:rsid w:val="00E637E0"/>
    <w:rsid w:val="00E64903"/>
    <w:rsid w:val="00E80D6B"/>
    <w:rsid w:val="00EB0B58"/>
    <w:rsid w:val="00EC4023"/>
    <w:rsid w:val="00F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3E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1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6156"/>
    <w:rPr>
      <w:noProof w:val="0"/>
      <w:color w:val="0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06156"/>
    <w:pPr>
      <w:ind w:left="360" w:firstLine="1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156"/>
    <w:rPr>
      <w:rFonts w:ascii="Times New Roman" w:eastAsia="Times New Roman" w:hAnsi="Times New Roman" w:cs="Times New Roman"/>
      <w:kern w:val="2"/>
      <w:sz w:val="24"/>
      <w:szCs w:val="20"/>
      <w:lang w:val="en-US" w:eastAsia="pl-PL"/>
    </w:rPr>
  </w:style>
  <w:style w:type="paragraph" w:customStyle="1" w:styleId="Akapitzlist1">
    <w:name w:val="Akapit z listą1"/>
    <w:basedOn w:val="Normalny"/>
    <w:rsid w:val="00A06156"/>
    <w:pPr>
      <w:ind w:left="720" w:hanging="284"/>
    </w:pPr>
  </w:style>
  <w:style w:type="paragraph" w:customStyle="1" w:styleId="Tekstpodstawowy22">
    <w:name w:val="Tekst podstawowy 22"/>
    <w:basedOn w:val="Normalny"/>
    <w:rsid w:val="00A06156"/>
    <w:pPr>
      <w:ind w:left="993" w:hanging="284"/>
    </w:pPr>
    <w:rPr>
      <w:b/>
      <w:sz w:val="28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61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6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156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06156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customStyle="1" w:styleId="Tekstpodstawowy210">
    <w:name w:val="Tekst podstawowy 21"/>
    <w:basedOn w:val="Normalny"/>
    <w:rsid w:val="0015407D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EB0B58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8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3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7E0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E0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342C1E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styleId="NormalnyWeb">
    <w:name w:val="Normal (Web)"/>
    <w:basedOn w:val="Normalny"/>
    <w:uiPriority w:val="99"/>
    <w:semiHidden/>
    <w:unhideWhenUsed/>
    <w:rsid w:val="00164671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1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6156"/>
    <w:rPr>
      <w:noProof w:val="0"/>
      <w:color w:val="0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06156"/>
    <w:pPr>
      <w:ind w:left="360" w:firstLine="1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156"/>
    <w:rPr>
      <w:rFonts w:ascii="Times New Roman" w:eastAsia="Times New Roman" w:hAnsi="Times New Roman" w:cs="Times New Roman"/>
      <w:kern w:val="2"/>
      <w:sz w:val="24"/>
      <w:szCs w:val="20"/>
      <w:lang w:val="en-US" w:eastAsia="pl-PL"/>
    </w:rPr>
  </w:style>
  <w:style w:type="paragraph" w:customStyle="1" w:styleId="Akapitzlist1">
    <w:name w:val="Akapit z listą1"/>
    <w:basedOn w:val="Normalny"/>
    <w:rsid w:val="00A06156"/>
    <w:pPr>
      <w:ind w:left="720" w:hanging="284"/>
    </w:pPr>
  </w:style>
  <w:style w:type="paragraph" w:customStyle="1" w:styleId="Tekstpodstawowy22">
    <w:name w:val="Tekst podstawowy 22"/>
    <w:basedOn w:val="Normalny"/>
    <w:rsid w:val="00A06156"/>
    <w:pPr>
      <w:ind w:left="993" w:hanging="284"/>
    </w:pPr>
    <w:rPr>
      <w:b/>
      <w:sz w:val="28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61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6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156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06156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customStyle="1" w:styleId="Tekstpodstawowy210">
    <w:name w:val="Tekst podstawowy 21"/>
    <w:basedOn w:val="Normalny"/>
    <w:rsid w:val="0015407D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EB0B58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8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3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7E0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E0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342C1E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styleId="NormalnyWeb">
    <w:name w:val="Normal (Web)"/>
    <w:basedOn w:val="Normalny"/>
    <w:uiPriority w:val="99"/>
    <w:semiHidden/>
    <w:unhideWhenUsed/>
    <w:rsid w:val="00164671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D616-1DD1-4E59-A82A-9AAA1A65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2887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BogNie</dc:creator>
  <cp:lastModifiedBy>BogNie</cp:lastModifiedBy>
  <cp:revision>6</cp:revision>
  <cp:lastPrinted>2021-08-03T13:42:00Z</cp:lastPrinted>
  <dcterms:created xsi:type="dcterms:W3CDTF">2021-08-02T10:17:00Z</dcterms:created>
  <dcterms:modified xsi:type="dcterms:W3CDTF">2021-08-03T13:42:00Z</dcterms:modified>
</cp:coreProperties>
</file>