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6E3BA" w14:textId="58E8C3DE" w:rsidR="00F605EA" w:rsidRPr="00791C74" w:rsidRDefault="00511A02" w:rsidP="009423F6">
      <w:pPr>
        <w:pStyle w:val="Nagwek5"/>
        <w:jc w:val="right"/>
        <w:rPr>
          <w:rFonts w:ascii="Arial" w:hAnsi="Arial" w:cs="Arial"/>
          <w:i w:val="0"/>
          <w:iCs w:val="0"/>
          <w:sz w:val="24"/>
          <w:szCs w:val="24"/>
        </w:rPr>
      </w:pPr>
      <w:r w:rsidRPr="00791C74">
        <w:rPr>
          <w:rFonts w:ascii="Arial" w:hAnsi="Arial" w:cs="Arial"/>
          <w:i w:val="0"/>
          <w:iCs w:val="0"/>
          <w:sz w:val="24"/>
          <w:szCs w:val="24"/>
        </w:rPr>
        <w:t>Zał</w:t>
      </w:r>
      <w:r w:rsidR="00F605EA" w:rsidRPr="00791C74">
        <w:rPr>
          <w:rFonts w:ascii="Arial" w:hAnsi="Arial" w:cs="Arial"/>
          <w:i w:val="0"/>
          <w:iCs w:val="0"/>
          <w:sz w:val="24"/>
          <w:szCs w:val="24"/>
        </w:rPr>
        <w:t>.</w:t>
      </w:r>
      <w:r w:rsidRPr="00791C74">
        <w:rPr>
          <w:rFonts w:ascii="Arial" w:hAnsi="Arial" w:cs="Arial"/>
          <w:i w:val="0"/>
          <w:iCs w:val="0"/>
          <w:sz w:val="24"/>
          <w:szCs w:val="24"/>
        </w:rPr>
        <w:t xml:space="preserve"> Nr </w:t>
      </w:r>
      <w:r w:rsidR="009423F6">
        <w:rPr>
          <w:rFonts w:ascii="Arial" w:hAnsi="Arial" w:cs="Arial"/>
          <w:i w:val="0"/>
          <w:iCs w:val="0"/>
          <w:sz w:val="24"/>
          <w:szCs w:val="24"/>
        </w:rPr>
        <w:t>2</w:t>
      </w:r>
      <w:r w:rsidRPr="00791C74">
        <w:rPr>
          <w:rFonts w:ascii="Arial" w:hAnsi="Arial" w:cs="Arial"/>
          <w:i w:val="0"/>
          <w:iCs w:val="0"/>
          <w:sz w:val="24"/>
          <w:szCs w:val="24"/>
        </w:rPr>
        <w:t xml:space="preserve"> do Ogłoszenia</w:t>
      </w:r>
    </w:p>
    <w:p w14:paraId="01144341" w14:textId="77777777" w:rsidR="00F605EA" w:rsidRDefault="00F605EA" w:rsidP="009423F6">
      <w:pPr>
        <w:jc w:val="right"/>
        <w:rPr>
          <w:rFonts w:ascii="Arial" w:hAnsi="Arial" w:cs="Arial"/>
          <w:szCs w:val="24"/>
        </w:rPr>
      </w:pPr>
    </w:p>
    <w:p w14:paraId="473030E9" w14:textId="0A4B2D44" w:rsidR="00F605EA" w:rsidRDefault="00370A72" w:rsidP="009423F6">
      <w:pPr>
        <w:jc w:val="right"/>
        <w:rPr>
          <w:rFonts w:ascii="Arial" w:hAnsi="Arial" w:cs="Arial"/>
          <w:szCs w:val="24"/>
        </w:rPr>
      </w:pPr>
      <w:r w:rsidRPr="009A5FCA">
        <w:rPr>
          <w:rFonts w:ascii="Arial" w:hAnsi="Arial" w:cs="Arial"/>
          <w:szCs w:val="24"/>
        </w:rPr>
        <w:tab/>
      </w:r>
      <w:r w:rsidRPr="009A5FCA">
        <w:rPr>
          <w:rFonts w:ascii="Arial" w:hAnsi="Arial" w:cs="Arial"/>
          <w:szCs w:val="24"/>
        </w:rPr>
        <w:tab/>
      </w:r>
    </w:p>
    <w:p w14:paraId="5BE3BD7E" w14:textId="4642D3E3" w:rsidR="00F605EA" w:rsidRPr="009A5FCA" w:rsidRDefault="00785D43" w:rsidP="009423F6">
      <w:pPr>
        <w:jc w:val="center"/>
        <w:rPr>
          <w:rFonts w:ascii="Arial" w:hAnsi="Arial" w:cs="Arial"/>
          <w:szCs w:val="24"/>
        </w:rPr>
      </w:pPr>
      <w:r w:rsidRPr="009A5FCA">
        <w:rPr>
          <w:rFonts w:ascii="Arial" w:hAnsi="Arial" w:cs="Arial"/>
          <w:b/>
          <w:bCs/>
          <w:iCs/>
          <w:szCs w:val="24"/>
        </w:rPr>
        <w:t>UMOWA</w:t>
      </w:r>
      <w:r w:rsidR="00B47536" w:rsidRPr="009A5FCA">
        <w:rPr>
          <w:rFonts w:ascii="Arial" w:hAnsi="Arial" w:cs="Arial"/>
          <w:b/>
          <w:bCs/>
          <w:iCs/>
          <w:szCs w:val="24"/>
        </w:rPr>
        <w:t xml:space="preserve"> </w:t>
      </w:r>
      <w:proofErr w:type="gramStart"/>
      <w:r w:rsidR="00830A85" w:rsidRPr="009A5FCA">
        <w:rPr>
          <w:rFonts w:ascii="Arial" w:hAnsi="Arial" w:cs="Arial"/>
          <w:b/>
          <w:bCs/>
          <w:iCs/>
          <w:szCs w:val="24"/>
        </w:rPr>
        <w:t xml:space="preserve">Nr </w:t>
      </w:r>
      <w:r w:rsidR="00CF1918" w:rsidRPr="009A5FCA">
        <w:rPr>
          <w:rFonts w:ascii="Arial" w:hAnsi="Arial" w:cs="Arial"/>
          <w:b/>
          <w:bCs/>
          <w:iCs/>
          <w:szCs w:val="24"/>
        </w:rPr>
        <w:t xml:space="preserve"> </w:t>
      </w:r>
      <w:r w:rsidR="003763EB" w:rsidRPr="009A5FCA">
        <w:rPr>
          <w:rFonts w:ascii="Arial" w:hAnsi="Arial" w:cs="Arial"/>
          <w:b/>
          <w:bCs/>
          <w:iCs/>
          <w:szCs w:val="24"/>
        </w:rPr>
        <w:t>222.</w:t>
      </w:r>
      <w:r w:rsidR="008B3D79" w:rsidRPr="009A5FCA">
        <w:rPr>
          <w:rFonts w:ascii="Arial" w:hAnsi="Arial" w:cs="Arial"/>
          <w:b/>
          <w:bCs/>
          <w:iCs/>
          <w:szCs w:val="24"/>
        </w:rPr>
        <w:t xml:space="preserve"> </w:t>
      </w:r>
      <w:r w:rsidR="00515AED" w:rsidRPr="009A5FCA">
        <w:rPr>
          <w:rFonts w:ascii="Arial" w:hAnsi="Arial" w:cs="Arial"/>
          <w:b/>
          <w:bCs/>
          <w:iCs/>
          <w:szCs w:val="24"/>
        </w:rPr>
        <w:t xml:space="preserve">  </w:t>
      </w:r>
      <w:r w:rsidR="00830A85" w:rsidRPr="009A5FCA">
        <w:rPr>
          <w:rFonts w:ascii="Arial" w:hAnsi="Arial" w:cs="Arial"/>
          <w:b/>
          <w:bCs/>
          <w:iCs/>
          <w:szCs w:val="24"/>
        </w:rPr>
        <w:t>.</w:t>
      </w:r>
      <w:r w:rsidR="003763EB" w:rsidRPr="009A5FCA">
        <w:rPr>
          <w:rFonts w:ascii="Arial" w:hAnsi="Arial" w:cs="Arial"/>
          <w:b/>
          <w:bCs/>
          <w:iCs/>
          <w:szCs w:val="24"/>
        </w:rPr>
        <w:t>20</w:t>
      </w:r>
      <w:r w:rsidR="009423F6">
        <w:rPr>
          <w:rFonts w:ascii="Arial" w:hAnsi="Arial" w:cs="Arial"/>
          <w:b/>
          <w:bCs/>
          <w:iCs/>
          <w:szCs w:val="24"/>
        </w:rPr>
        <w:t>21</w:t>
      </w:r>
      <w:proofErr w:type="gramEnd"/>
    </w:p>
    <w:p w14:paraId="3DD64CB2" w14:textId="77777777" w:rsidR="00370A72" w:rsidRPr="009A5FCA" w:rsidRDefault="00370A72" w:rsidP="009423F6">
      <w:pPr>
        <w:rPr>
          <w:rFonts w:ascii="Arial" w:hAnsi="Arial" w:cs="Arial"/>
          <w:szCs w:val="24"/>
        </w:rPr>
      </w:pPr>
    </w:p>
    <w:p w14:paraId="61490C2C" w14:textId="5D493365" w:rsidR="004B4173" w:rsidRPr="009A5FCA" w:rsidRDefault="004B4173" w:rsidP="009423F6">
      <w:pPr>
        <w:tabs>
          <w:tab w:val="left" w:pos="9639"/>
          <w:tab w:val="left" w:pos="10915"/>
          <w:tab w:val="left" w:pos="11482"/>
        </w:tabs>
        <w:rPr>
          <w:rFonts w:ascii="Arial" w:hAnsi="Arial" w:cs="Arial"/>
          <w:szCs w:val="24"/>
          <w:lang w:eastAsia="zh-CN"/>
        </w:rPr>
      </w:pPr>
      <w:r w:rsidRPr="009A5FCA">
        <w:rPr>
          <w:rFonts w:ascii="Arial" w:hAnsi="Arial" w:cs="Arial"/>
          <w:szCs w:val="24"/>
          <w:lang w:eastAsia="zh-CN"/>
        </w:rPr>
        <w:t xml:space="preserve">zawarta w </w:t>
      </w:r>
      <w:proofErr w:type="gramStart"/>
      <w:r w:rsidRPr="009A5FCA">
        <w:rPr>
          <w:rFonts w:ascii="Arial" w:hAnsi="Arial" w:cs="Arial"/>
          <w:szCs w:val="24"/>
          <w:lang w:eastAsia="zh-CN"/>
        </w:rPr>
        <w:t>dniu                         r</w:t>
      </w:r>
      <w:proofErr w:type="gramEnd"/>
      <w:r w:rsidRPr="009A5FCA">
        <w:rPr>
          <w:rFonts w:ascii="Arial" w:hAnsi="Arial" w:cs="Arial"/>
          <w:szCs w:val="24"/>
          <w:lang w:eastAsia="zh-CN"/>
        </w:rPr>
        <w:t xml:space="preserve"> z mocą obowiązująca od 1.01.202</w:t>
      </w:r>
      <w:r w:rsidR="009423F6">
        <w:rPr>
          <w:rFonts w:ascii="Arial" w:hAnsi="Arial" w:cs="Arial"/>
          <w:szCs w:val="24"/>
          <w:lang w:eastAsia="zh-CN"/>
        </w:rPr>
        <w:t>1</w:t>
      </w:r>
      <w:r w:rsidRPr="009A5FCA">
        <w:rPr>
          <w:rFonts w:ascii="Arial" w:hAnsi="Arial" w:cs="Arial"/>
          <w:szCs w:val="24"/>
          <w:lang w:eastAsia="zh-CN"/>
        </w:rPr>
        <w:t xml:space="preserve"> </w:t>
      </w:r>
      <w:proofErr w:type="gramStart"/>
      <w:r w:rsidRPr="009A5FCA">
        <w:rPr>
          <w:rFonts w:ascii="Arial" w:hAnsi="Arial" w:cs="Arial"/>
          <w:szCs w:val="24"/>
          <w:lang w:eastAsia="zh-CN"/>
        </w:rPr>
        <w:t>r    w</w:t>
      </w:r>
      <w:proofErr w:type="gramEnd"/>
      <w:r w:rsidRPr="009A5FCA">
        <w:rPr>
          <w:rFonts w:ascii="Arial" w:hAnsi="Arial" w:cs="Arial"/>
          <w:szCs w:val="24"/>
          <w:lang w:eastAsia="zh-CN"/>
        </w:rPr>
        <w:t xml:space="preserve"> Raciborzu pomiędzy</w:t>
      </w:r>
      <w:r w:rsidR="00685532" w:rsidRPr="009A5FCA">
        <w:rPr>
          <w:rFonts w:ascii="Arial" w:hAnsi="Arial" w:cs="Arial"/>
          <w:szCs w:val="24"/>
          <w:lang w:eastAsia="zh-CN"/>
        </w:rPr>
        <w:t xml:space="preserve"> </w:t>
      </w:r>
      <w:r w:rsidRPr="009A5FCA">
        <w:rPr>
          <w:rFonts w:ascii="Arial" w:hAnsi="Arial" w:cs="Arial"/>
          <w:b/>
          <w:szCs w:val="24"/>
          <w:lang w:eastAsia="zh-CN"/>
        </w:rPr>
        <w:t>Miastem Racibórz ul. Króla Stefana Batorego 6, 47-400 Racibórz, NIP 6391002175 w imieniu którego</w:t>
      </w:r>
      <w:r w:rsidR="003453AF" w:rsidRPr="009A5FCA">
        <w:rPr>
          <w:rFonts w:ascii="Arial" w:hAnsi="Arial" w:cs="Arial"/>
          <w:b/>
          <w:szCs w:val="24"/>
          <w:lang w:eastAsia="zh-CN"/>
        </w:rPr>
        <w:t xml:space="preserve"> </w:t>
      </w:r>
      <w:r w:rsidRPr="009A5FCA">
        <w:rPr>
          <w:rFonts w:ascii="Arial" w:hAnsi="Arial" w:cs="Arial"/>
          <w:b/>
          <w:szCs w:val="24"/>
          <w:lang w:eastAsia="zh-CN"/>
        </w:rPr>
        <w:t>działa ……………</w:t>
      </w:r>
      <w:r w:rsidR="003453AF" w:rsidRPr="009A5FCA">
        <w:rPr>
          <w:rFonts w:ascii="Arial" w:hAnsi="Arial" w:cs="Arial"/>
          <w:b/>
          <w:szCs w:val="24"/>
          <w:lang w:eastAsia="zh-CN"/>
        </w:rPr>
        <w:t xml:space="preserve">………………………………………………         </w:t>
      </w:r>
      <w:r w:rsidR="00CD683C" w:rsidRPr="009A5FCA">
        <w:rPr>
          <w:rFonts w:ascii="Arial" w:hAnsi="Arial" w:cs="Arial"/>
          <w:b/>
          <w:szCs w:val="24"/>
          <w:lang w:eastAsia="zh-CN"/>
        </w:rPr>
        <w:t>z</w:t>
      </w:r>
      <w:r w:rsidRPr="009A5FCA">
        <w:rPr>
          <w:rFonts w:ascii="Arial" w:hAnsi="Arial" w:cs="Arial"/>
          <w:b/>
          <w:szCs w:val="24"/>
          <w:lang w:eastAsia="zh-CN"/>
        </w:rPr>
        <w:t xml:space="preserve"> siedzibą 47-400 Racibórz ul. Sienkiewicza 1, </w:t>
      </w:r>
    </w:p>
    <w:p w14:paraId="4A64E713" w14:textId="77777777" w:rsidR="004B4173" w:rsidRPr="009A5FCA" w:rsidRDefault="004B4173" w:rsidP="009423F6">
      <w:pPr>
        <w:tabs>
          <w:tab w:val="left" w:pos="9639"/>
          <w:tab w:val="left" w:pos="10915"/>
          <w:tab w:val="left" w:pos="11482"/>
        </w:tabs>
        <w:rPr>
          <w:rFonts w:ascii="Arial" w:hAnsi="Arial" w:cs="Arial"/>
          <w:szCs w:val="24"/>
          <w:lang w:eastAsia="zh-CN"/>
        </w:rPr>
      </w:pPr>
      <w:proofErr w:type="gramStart"/>
      <w:r w:rsidRPr="009A5FCA">
        <w:rPr>
          <w:rFonts w:ascii="Arial" w:hAnsi="Arial" w:cs="Arial"/>
          <w:b/>
          <w:szCs w:val="24"/>
          <w:lang w:eastAsia="zh-CN"/>
        </w:rPr>
        <w:t>zwanym</w:t>
      </w:r>
      <w:proofErr w:type="gramEnd"/>
      <w:r w:rsidRPr="009A5FCA">
        <w:rPr>
          <w:rFonts w:ascii="Arial" w:hAnsi="Arial" w:cs="Arial"/>
          <w:b/>
          <w:szCs w:val="24"/>
          <w:lang w:eastAsia="zh-CN"/>
        </w:rPr>
        <w:t xml:space="preserve"> dalej Zamawiającym,</w:t>
      </w:r>
    </w:p>
    <w:p w14:paraId="1C019DBE" w14:textId="77777777" w:rsidR="00685532" w:rsidRPr="009A5FCA" w:rsidRDefault="004B4173" w:rsidP="009423F6">
      <w:pPr>
        <w:tabs>
          <w:tab w:val="left" w:pos="9639"/>
          <w:tab w:val="left" w:pos="10915"/>
          <w:tab w:val="left" w:pos="11482"/>
        </w:tabs>
        <w:rPr>
          <w:rFonts w:ascii="Arial" w:hAnsi="Arial" w:cs="Arial"/>
          <w:szCs w:val="24"/>
          <w:lang w:eastAsia="zh-CN"/>
        </w:rPr>
      </w:pPr>
      <w:proofErr w:type="gramStart"/>
      <w:r w:rsidRPr="009A5FCA">
        <w:rPr>
          <w:rFonts w:ascii="Arial" w:hAnsi="Arial" w:cs="Arial"/>
          <w:szCs w:val="24"/>
          <w:lang w:eastAsia="zh-CN"/>
        </w:rPr>
        <w:t>a</w:t>
      </w:r>
      <w:proofErr w:type="gramEnd"/>
      <w:r w:rsidRPr="009A5FCA">
        <w:rPr>
          <w:rFonts w:ascii="Arial" w:hAnsi="Arial" w:cs="Arial"/>
          <w:szCs w:val="24"/>
          <w:lang w:eastAsia="zh-CN"/>
        </w:rPr>
        <w:t xml:space="preserve">   </w:t>
      </w:r>
    </w:p>
    <w:p w14:paraId="050D53B3" w14:textId="77777777" w:rsidR="00FB742A" w:rsidRPr="009A5FCA" w:rsidRDefault="004B4173" w:rsidP="009423F6">
      <w:pPr>
        <w:tabs>
          <w:tab w:val="left" w:pos="9639"/>
          <w:tab w:val="left" w:pos="10915"/>
          <w:tab w:val="left" w:pos="11482"/>
        </w:tabs>
        <w:rPr>
          <w:rFonts w:ascii="Arial" w:hAnsi="Arial" w:cs="Arial"/>
          <w:szCs w:val="24"/>
          <w:lang w:eastAsia="zh-CN"/>
        </w:rPr>
      </w:pPr>
      <w:proofErr w:type="gramStart"/>
      <w:r w:rsidRPr="009A5FCA">
        <w:rPr>
          <w:rFonts w:ascii="Arial" w:hAnsi="Arial" w:cs="Arial"/>
          <w:b/>
          <w:szCs w:val="24"/>
          <w:lang w:eastAsia="zh-CN"/>
        </w:rPr>
        <w:t>zwanym</w:t>
      </w:r>
      <w:proofErr w:type="gramEnd"/>
      <w:r w:rsidRPr="009A5FCA">
        <w:rPr>
          <w:rFonts w:ascii="Arial" w:hAnsi="Arial" w:cs="Arial"/>
          <w:b/>
          <w:szCs w:val="24"/>
          <w:lang w:eastAsia="zh-CN"/>
        </w:rPr>
        <w:t xml:space="preserve"> dalej Wykonawcą</w:t>
      </w:r>
    </w:p>
    <w:p w14:paraId="6B50AD0D" w14:textId="77777777" w:rsidR="004B4173" w:rsidRPr="009A5FCA" w:rsidRDefault="004B4173" w:rsidP="009423F6">
      <w:pPr>
        <w:tabs>
          <w:tab w:val="center" w:pos="3793"/>
        </w:tabs>
        <w:ind w:left="480"/>
        <w:rPr>
          <w:rFonts w:ascii="Arial" w:hAnsi="Arial" w:cs="Arial"/>
          <w:b/>
          <w:szCs w:val="24"/>
          <w:lang w:eastAsia="zh-CN"/>
        </w:rPr>
      </w:pPr>
    </w:p>
    <w:p w14:paraId="110BC050" w14:textId="77777777" w:rsidR="004B4173" w:rsidRPr="009A5FCA" w:rsidRDefault="004B4173" w:rsidP="009423F6">
      <w:pPr>
        <w:tabs>
          <w:tab w:val="center" w:pos="3793"/>
        </w:tabs>
        <w:ind w:left="480"/>
        <w:rPr>
          <w:rFonts w:ascii="Arial" w:hAnsi="Arial" w:cs="Arial"/>
          <w:szCs w:val="24"/>
        </w:rPr>
      </w:pPr>
    </w:p>
    <w:p w14:paraId="0ADD88D2" w14:textId="3D04FA8A" w:rsidR="001045B1" w:rsidRPr="009A5FCA" w:rsidRDefault="001045B1" w:rsidP="009423F6">
      <w:pPr>
        <w:tabs>
          <w:tab w:val="center" w:pos="3793"/>
        </w:tabs>
        <w:rPr>
          <w:rFonts w:ascii="Arial" w:hAnsi="Arial" w:cs="Arial"/>
          <w:szCs w:val="24"/>
        </w:rPr>
      </w:pPr>
      <w:proofErr w:type="gramStart"/>
      <w:r w:rsidRPr="009A5FCA">
        <w:rPr>
          <w:rFonts w:ascii="Arial" w:hAnsi="Arial" w:cs="Arial"/>
          <w:szCs w:val="24"/>
        </w:rPr>
        <w:t>wyniku</w:t>
      </w:r>
      <w:proofErr w:type="gramEnd"/>
      <w:r w:rsidRPr="009A5FCA">
        <w:rPr>
          <w:rFonts w:ascii="Arial" w:hAnsi="Arial" w:cs="Arial"/>
          <w:szCs w:val="24"/>
        </w:rPr>
        <w:t xml:space="preserve"> dokonania przez Zamawiającego wyboru oferty Wykonawcy w trybie art.138o</w:t>
      </w:r>
      <w:r w:rsidR="00FB742A" w:rsidRPr="009A5FCA">
        <w:rPr>
          <w:rFonts w:ascii="Arial" w:hAnsi="Arial" w:cs="Arial"/>
          <w:szCs w:val="24"/>
        </w:rPr>
        <w:t xml:space="preserve"> ustawy z dnia 29 stycznia 2004 r Prawo Zamówień Publicznych (tj. </w:t>
      </w:r>
      <w:proofErr w:type="spellStart"/>
      <w:r w:rsidR="00FB742A" w:rsidRPr="009A5FCA">
        <w:rPr>
          <w:rFonts w:ascii="Arial" w:hAnsi="Arial" w:cs="Arial"/>
          <w:spacing w:val="-3"/>
          <w:szCs w:val="24"/>
        </w:rPr>
        <w:t>Dz.U.</w:t>
      </w:r>
      <w:proofErr w:type="gramStart"/>
      <w:r w:rsidR="00FB742A" w:rsidRPr="009A5FCA">
        <w:rPr>
          <w:rFonts w:ascii="Arial" w:hAnsi="Arial" w:cs="Arial"/>
          <w:spacing w:val="-3"/>
          <w:szCs w:val="24"/>
        </w:rPr>
        <w:t>z</w:t>
      </w:r>
      <w:proofErr w:type="spellEnd"/>
      <w:proofErr w:type="gramEnd"/>
      <w:r w:rsidR="00FB742A" w:rsidRPr="009A5FCA">
        <w:rPr>
          <w:rFonts w:ascii="Arial" w:hAnsi="Arial" w:cs="Arial"/>
          <w:spacing w:val="-3"/>
          <w:szCs w:val="24"/>
        </w:rPr>
        <w:t xml:space="preserve"> 201</w:t>
      </w:r>
      <w:r w:rsidR="00C8515F" w:rsidRPr="009A5FCA">
        <w:rPr>
          <w:rFonts w:ascii="Arial" w:hAnsi="Arial" w:cs="Arial"/>
          <w:spacing w:val="-3"/>
          <w:szCs w:val="24"/>
        </w:rPr>
        <w:t>9</w:t>
      </w:r>
      <w:r w:rsidR="00FB742A" w:rsidRPr="009A5FCA">
        <w:rPr>
          <w:rFonts w:ascii="Arial" w:hAnsi="Arial" w:cs="Arial"/>
          <w:spacing w:val="-3"/>
          <w:szCs w:val="24"/>
        </w:rPr>
        <w:t>, poz.</w:t>
      </w:r>
      <w:r w:rsidR="00C8515F" w:rsidRPr="009A5FCA">
        <w:rPr>
          <w:rFonts w:ascii="Arial" w:hAnsi="Arial" w:cs="Arial"/>
          <w:spacing w:val="-3"/>
          <w:szCs w:val="24"/>
        </w:rPr>
        <w:t>1843</w:t>
      </w:r>
      <w:r w:rsidR="00EF7999">
        <w:rPr>
          <w:rFonts w:ascii="Arial" w:hAnsi="Arial" w:cs="Arial"/>
          <w:spacing w:val="-3"/>
          <w:szCs w:val="24"/>
        </w:rPr>
        <w:t>z póż.</w:t>
      </w:r>
      <w:proofErr w:type="gramStart"/>
      <w:r w:rsidR="00EF7999">
        <w:rPr>
          <w:rFonts w:ascii="Arial" w:hAnsi="Arial" w:cs="Arial"/>
          <w:spacing w:val="-3"/>
          <w:szCs w:val="24"/>
        </w:rPr>
        <w:t>zm</w:t>
      </w:r>
      <w:proofErr w:type="gramEnd"/>
      <w:r w:rsidR="00FB742A" w:rsidRPr="009A5FCA">
        <w:rPr>
          <w:rFonts w:ascii="Arial" w:hAnsi="Arial" w:cs="Arial"/>
          <w:spacing w:val="-3"/>
          <w:szCs w:val="24"/>
        </w:rPr>
        <w:t xml:space="preserve">) zwanej dalej „ustawą </w:t>
      </w:r>
      <w:proofErr w:type="spellStart"/>
      <w:r w:rsidR="00FB742A" w:rsidRPr="009A5FCA">
        <w:rPr>
          <w:rFonts w:ascii="Arial" w:hAnsi="Arial" w:cs="Arial"/>
          <w:spacing w:val="-3"/>
          <w:szCs w:val="24"/>
        </w:rPr>
        <w:t>Pzp</w:t>
      </w:r>
      <w:proofErr w:type="spellEnd"/>
      <w:r w:rsidR="00FB742A" w:rsidRPr="009A5FCA">
        <w:rPr>
          <w:rFonts w:ascii="Arial" w:hAnsi="Arial" w:cs="Arial"/>
          <w:spacing w:val="-3"/>
          <w:szCs w:val="24"/>
        </w:rPr>
        <w:t xml:space="preserve">” </w:t>
      </w:r>
      <w:r w:rsidR="00FB742A" w:rsidRPr="009A5FCA">
        <w:rPr>
          <w:rFonts w:ascii="Arial" w:hAnsi="Arial" w:cs="Arial"/>
          <w:szCs w:val="24"/>
        </w:rPr>
        <w:t xml:space="preserve">oraz na zasadach określonych w Ogłoszeniu </w:t>
      </w:r>
      <w:r w:rsidRPr="009A5FCA">
        <w:rPr>
          <w:rFonts w:ascii="Arial" w:hAnsi="Arial" w:cs="Arial"/>
          <w:szCs w:val="24"/>
        </w:rPr>
        <w:t>nr</w:t>
      </w:r>
      <w:r w:rsidR="00FB742A" w:rsidRPr="009A5FCA">
        <w:rPr>
          <w:rFonts w:ascii="Arial" w:hAnsi="Arial" w:cs="Arial"/>
          <w:szCs w:val="24"/>
        </w:rPr>
        <w:t xml:space="preserve"> postępowania</w:t>
      </w:r>
      <w:r w:rsidRPr="009A5FCA">
        <w:rPr>
          <w:rFonts w:ascii="Arial" w:hAnsi="Arial" w:cs="Arial"/>
          <w:szCs w:val="24"/>
        </w:rPr>
        <w:t xml:space="preserve"> DAR 2217.</w:t>
      </w:r>
      <w:r w:rsidR="00685532" w:rsidRPr="009A5FCA">
        <w:rPr>
          <w:rFonts w:ascii="Arial" w:hAnsi="Arial" w:cs="Arial"/>
          <w:szCs w:val="24"/>
        </w:rPr>
        <w:t>1.2020</w:t>
      </w:r>
      <w:r w:rsidRPr="009A5FCA">
        <w:rPr>
          <w:rFonts w:ascii="Arial" w:hAnsi="Arial" w:cs="Arial"/>
          <w:szCs w:val="24"/>
        </w:rPr>
        <w:t xml:space="preserve"> </w:t>
      </w:r>
      <w:proofErr w:type="gramStart"/>
      <w:r w:rsidRPr="009A5FCA">
        <w:rPr>
          <w:rFonts w:ascii="Arial" w:hAnsi="Arial" w:cs="Arial"/>
          <w:szCs w:val="24"/>
        </w:rPr>
        <w:t>została</w:t>
      </w:r>
      <w:proofErr w:type="gramEnd"/>
      <w:r w:rsidRPr="009A5FCA">
        <w:rPr>
          <w:rFonts w:ascii="Arial" w:hAnsi="Arial" w:cs="Arial"/>
          <w:szCs w:val="24"/>
        </w:rPr>
        <w:t xml:space="preserve"> zawarta umowa o następującej treści:</w:t>
      </w:r>
    </w:p>
    <w:p w14:paraId="6FD685E7" w14:textId="77777777" w:rsidR="00785D43" w:rsidRPr="009A5FCA" w:rsidRDefault="00785D43" w:rsidP="009423F6">
      <w:pPr>
        <w:pStyle w:val="Tekstpodstawowy21"/>
        <w:jc w:val="left"/>
        <w:rPr>
          <w:rFonts w:ascii="Arial" w:hAnsi="Arial" w:cs="Arial"/>
          <w:b/>
          <w:szCs w:val="24"/>
        </w:rPr>
      </w:pPr>
    </w:p>
    <w:p w14:paraId="76A6566A" w14:textId="3EC30938" w:rsidR="00F605EA" w:rsidRDefault="00785D43" w:rsidP="009423F6">
      <w:pPr>
        <w:jc w:val="center"/>
        <w:rPr>
          <w:rFonts w:ascii="Arial" w:hAnsi="Arial" w:cs="Arial"/>
          <w:b/>
          <w:bCs/>
        </w:rPr>
      </w:pPr>
      <w:r w:rsidRPr="00F605EA">
        <w:rPr>
          <w:rFonts w:ascii="Arial" w:hAnsi="Arial" w:cs="Arial"/>
          <w:b/>
          <w:bCs/>
        </w:rPr>
        <w:t>§1</w:t>
      </w:r>
    </w:p>
    <w:p w14:paraId="5B45782B" w14:textId="77777777" w:rsidR="001F27F2" w:rsidRPr="00F605EA" w:rsidRDefault="001F27F2" w:rsidP="009423F6">
      <w:pPr>
        <w:jc w:val="center"/>
        <w:rPr>
          <w:rFonts w:ascii="Arial" w:hAnsi="Arial" w:cs="Arial"/>
          <w:b/>
          <w:bCs/>
        </w:rPr>
      </w:pPr>
    </w:p>
    <w:p w14:paraId="72BFC010" w14:textId="6F53E4D6" w:rsidR="00400D04" w:rsidRPr="009A5FCA" w:rsidRDefault="00620A34" w:rsidP="009423F6">
      <w:pPr>
        <w:pStyle w:val="Tekstpodstawowy21"/>
        <w:numPr>
          <w:ilvl w:val="0"/>
          <w:numId w:val="14"/>
        </w:numPr>
        <w:ind w:left="284" w:hanging="284"/>
        <w:jc w:val="left"/>
        <w:rPr>
          <w:rFonts w:ascii="Arial" w:hAnsi="Arial" w:cs="Arial"/>
          <w:szCs w:val="24"/>
        </w:rPr>
      </w:pPr>
      <w:r w:rsidRPr="009A5FCA">
        <w:rPr>
          <w:rFonts w:ascii="Arial" w:hAnsi="Arial" w:cs="Arial"/>
          <w:szCs w:val="24"/>
        </w:rPr>
        <w:t xml:space="preserve">Zamawiający zleca, </w:t>
      </w:r>
      <w:r w:rsidR="00785D43" w:rsidRPr="009A5FCA">
        <w:rPr>
          <w:rFonts w:ascii="Arial" w:hAnsi="Arial" w:cs="Arial"/>
          <w:szCs w:val="24"/>
        </w:rPr>
        <w:t>a Wykonawca zobowiązuje się do</w:t>
      </w:r>
      <w:r w:rsidR="00400D04" w:rsidRPr="009A5FCA">
        <w:rPr>
          <w:rFonts w:ascii="Arial" w:hAnsi="Arial" w:cs="Arial"/>
          <w:szCs w:val="24"/>
        </w:rPr>
        <w:t xml:space="preserve"> </w:t>
      </w:r>
      <w:r w:rsidR="00785D43" w:rsidRPr="009A5FCA">
        <w:rPr>
          <w:rFonts w:ascii="Arial" w:hAnsi="Arial" w:cs="Arial"/>
          <w:szCs w:val="24"/>
        </w:rPr>
        <w:t xml:space="preserve">przygotowania i </w:t>
      </w:r>
      <w:r w:rsidR="00654378" w:rsidRPr="009A5FCA">
        <w:rPr>
          <w:rFonts w:ascii="Arial" w:hAnsi="Arial" w:cs="Arial"/>
          <w:szCs w:val="24"/>
        </w:rPr>
        <w:t>do</w:t>
      </w:r>
      <w:r w:rsidR="00400D04" w:rsidRPr="009A5FCA">
        <w:rPr>
          <w:rFonts w:ascii="Arial" w:hAnsi="Arial" w:cs="Arial"/>
          <w:szCs w:val="24"/>
        </w:rPr>
        <w:t>stawy</w:t>
      </w:r>
      <w:r w:rsidR="00654378" w:rsidRPr="009A5FCA">
        <w:rPr>
          <w:rFonts w:ascii="Arial" w:hAnsi="Arial" w:cs="Arial"/>
          <w:szCs w:val="24"/>
        </w:rPr>
        <w:t xml:space="preserve"> </w:t>
      </w:r>
      <w:r w:rsidR="00A21285" w:rsidRPr="009A5FCA">
        <w:rPr>
          <w:rFonts w:ascii="Arial" w:hAnsi="Arial" w:cs="Arial"/>
          <w:szCs w:val="24"/>
        </w:rPr>
        <w:t>wraz z wniesieniem</w:t>
      </w:r>
      <w:r w:rsidR="00785D43" w:rsidRPr="009A5FCA">
        <w:rPr>
          <w:rFonts w:ascii="Arial" w:hAnsi="Arial" w:cs="Arial"/>
          <w:szCs w:val="24"/>
        </w:rPr>
        <w:t xml:space="preserve"> posiłków składających się </w:t>
      </w:r>
      <w:r w:rsidR="0049042B" w:rsidRPr="009A5FCA">
        <w:rPr>
          <w:rFonts w:ascii="Arial" w:hAnsi="Arial" w:cs="Arial"/>
          <w:szCs w:val="24"/>
        </w:rPr>
        <w:t>z</w:t>
      </w:r>
      <w:r w:rsidR="00785D43" w:rsidRPr="009A5FCA">
        <w:rPr>
          <w:rFonts w:ascii="Arial" w:hAnsi="Arial" w:cs="Arial"/>
          <w:szCs w:val="24"/>
        </w:rPr>
        <w:t xml:space="preserve"> obiadu dwudaniowego w ilości </w:t>
      </w:r>
      <w:r w:rsidR="00822B1D" w:rsidRPr="009A5FCA">
        <w:rPr>
          <w:rFonts w:ascii="Arial" w:hAnsi="Arial" w:cs="Arial"/>
          <w:szCs w:val="24"/>
        </w:rPr>
        <w:t>średnio</w:t>
      </w:r>
      <w:r w:rsidR="00785D43" w:rsidRPr="009A5FCA">
        <w:rPr>
          <w:rFonts w:ascii="Arial" w:hAnsi="Arial" w:cs="Arial"/>
          <w:szCs w:val="24"/>
        </w:rPr>
        <w:t xml:space="preserve"> </w:t>
      </w:r>
      <w:r w:rsidR="00400D04" w:rsidRPr="009A5FCA">
        <w:rPr>
          <w:rFonts w:ascii="Arial" w:hAnsi="Arial" w:cs="Arial"/>
          <w:szCs w:val="24"/>
        </w:rPr>
        <w:t>pomiędzy</w:t>
      </w:r>
      <w:r w:rsidR="00693418" w:rsidRPr="009A5FCA">
        <w:rPr>
          <w:rFonts w:ascii="Arial" w:hAnsi="Arial" w:cs="Arial"/>
          <w:szCs w:val="24"/>
        </w:rPr>
        <w:t xml:space="preserve"> </w:t>
      </w:r>
      <w:r w:rsidR="004220BD">
        <w:rPr>
          <w:rFonts w:ascii="Arial" w:hAnsi="Arial" w:cs="Arial"/>
          <w:szCs w:val="24"/>
        </w:rPr>
        <w:t>20-25</w:t>
      </w:r>
      <w:r w:rsidR="00693418" w:rsidRPr="009A5FCA">
        <w:rPr>
          <w:rFonts w:ascii="Arial" w:hAnsi="Arial" w:cs="Arial"/>
          <w:szCs w:val="24"/>
        </w:rPr>
        <w:t xml:space="preserve"> </w:t>
      </w:r>
      <w:r w:rsidR="00654378" w:rsidRPr="009A5FCA">
        <w:rPr>
          <w:rFonts w:ascii="Arial" w:hAnsi="Arial" w:cs="Arial"/>
          <w:szCs w:val="24"/>
        </w:rPr>
        <w:t>obiadów dziennie</w:t>
      </w:r>
      <w:r w:rsidR="00997C1F" w:rsidRPr="009A5FCA">
        <w:rPr>
          <w:rFonts w:ascii="Arial" w:hAnsi="Arial" w:cs="Arial"/>
          <w:szCs w:val="24"/>
        </w:rPr>
        <w:t>,</w:t>
      </w:r>
      <w:r w:rsidR="008E3D17" w:rsidRPr="009A5FCA">
        <w:rPr>
          <w:rFonts w:ascii="Arial" w:hAnsi="Arial" w:cs="Arial"/>
          <w:szCs w:val="24"/>
        </w:rPr>
        <w:t xml:space="preserve"> </w:t>
      </w:r>
      <w:r w:rsidR="00997C1F" w:rsidRPr="009A5FCA">
        <w:rPr>
          <w:rFonts w:ascii="Arial" w:hAnsi="Arial" w:cs="Arial"/>
          <w:szCs w:val="24"/>
        </w:rPr>
        <w:t>szczegółowo opisanych w ust.</w:t>
      </w:r>
      <w:r w:rsidR="00EE4BCD">
        <w:rPr>
          <w:rFonts w:ascii="Arial" w:hAnsi="Arial" w:cs="Arial"/>
          <w:szCs w:val="24"/>
        </w:rPr>
        <w:t>6</w:t>
      </w:r>
      <w:r w:rsidR="00997C1F" w:rsidRPr="009A5FCA">
        <w:rPr>
          <w:rFonts w:ascii="Arial" w:hAnsi="Arial" w:cs="Arial"/>
          <w:szCs w:val="24"/>
        </w:rPr>
        <w:t>,</w:t>
      </w:r>
      <w:r w:rsidR="00654378" w:rsidRPr="009A5FCA">
        <w:rPr>
          <w:rFonts w:ascii="Arial" w:hAnsi="Arial" w:cs="Arial"/>
          <w:szCs w:val="24"/>
        </w:rPr>
        <w:t xml:space="preserve"> do miejsca zamieszkania </w:t>
      </w:r>
      <w:r w:rsidR="00673FDD" w:rsidRPr="009A5FCA">
        <w:rPr>
          <w:rFonts w:ascii="Arial" w:hAnsi="Arial" w:cs="Arial"/>
          <w:szCs w:val="24"/>
        </w:rPr>
        <w:t xml:space="preserve">podopiecznych </w:t>
      </w:r>
      <w:r w:rsidR="00654378" w:rsidRPr="009A5FCA">
        <w:rPr>
          <w:rFonts w:ascii="Arial" w:hAnsi="Arial" w:cs="Arial"/>
          <w:szCs w:val="24"/>
        </w:rPr>
        <w:t>wskazanych przez Zamawiającego</w:t>
      </w:r>
      <w:r w:rsidR="00400D04" w:rsidRPr="009A5FCA">
        <w:rPr>
          <w:rFonts w:ascii="Arial" w:hAnsi="Arial" w:cs="Arial"/>
          <w:szCs w:val="24"/>
        </w:rPr>
        <w:t xml:space="preserve"> na warunkach określonych szczegółowo w niniejszej umowie.</w:t>
      </w:r>
    </w:p>
    <w:p w14:paraId="413828CA" w14:textId="2E32F148" w:rsidR="00702AF9" w:rsidRPr="009A5FCA" w:rsidRDefault="00400D04" w:rsidP="009423F6">
      <w:pPr>
        <w:pStyle w:val="Tekstpodstawowy21"/>
        <w:numPr>
          <w:ilvl w:val="0"/>
          <w:numId w:val="14"/>
        </w:numPr>
        <w:ind w:left="284" w:hanging="284"/>
        <w:jc w:val="left"/>
        <w:rPr>
          <w:rFonts w:ascii="Arial" w:hAnsi="Arial" w:cs="Arial"/>
          <w:szCs w:val="24"/>
        </w:rPr>
      </w:pPr>
      <w:r w:rsidRPr="009A5FCA">
        <w:rPr>
          <w:rFonts w:ascii="Arial" w:hAnsi="Arial" w:cs="Arial"/>
          <w:szCs w:val="24"/>
        </w:rPr>
        <w:t xml:space="preserve">Wykonawca dostarczał będzie posiłki </w:t>
      </w:r>
      <w:r w:rsidR="00D0768F" w:rsidRPr="009A5FCA">
        <w:rPr>
          <w:rFonts w:ascii="Arial" w:hAnsi="Arial" w:cs="Arial"/>
          <w:szCs w:val="24"/>
        </w:rPr>
        <w:t>codziennie od poniedziałku do niedzieli</w:t>
      </w:r>
      <w:r w:rsidR="00F51179" w:rsidRPr="009A5FCA">
        <w:rPr>
          <w:rFonts w:ascii="Arial" w:hAnsi="Arial" w:cs="Arial"/>
          <w:szCs w:val="24"/>
        </w:rPr>
        <w:t xml:space="preserve"> i</w:t>
      </w:r>
      <w:r w:rsidR="00997C1F" w:rsidRPr="009A5FCA">
        <w:rPr>
          <w:rFonts w:ascii="Arial" w:hAnsi="Arial" w:cs="Arial"/>
          <w:szCs w:val="24"/>
        </w:rPr>
        <w:t xml:space="preserve"> w</w:t>
      </w:r>
      <w:r w:rsidR="00F51179" w:rsidRPr="009A5FCA">
        <w:rPr>
          <w:rFonts w:ascii="Arial" w:hAnsi="Arial" w:cs="Arial"/>
          <w:szCs w:val="24"/>
        </w:rPr>
        <w:t xml:space="preserve"> święta (dni ustawowo wolne od pracy)</w:t>
      </w:r>
      <w:r w:rsidR="00D0768F" w:rsidRPr="009A5FCA">
        <w:rPr>
          <w:rFonts w:ascii="Arial" w:hAnsi="Arial" w:cs="Arial"/>
          <w:szCs w:val="24"/>
        </w:rPr>
        <w:t xml:space="preserve"> w godzinach od</w:t>
      </w:r>
      <w:proofErr w:type="gramStart"/>
      <w:r w:rsidR="00D0768F" w:rsidRPr="009A5FCA">
        <w:rPr>
          <w:rFonts w:ascii="Arial" w:hAnsi="Arial" w:cs="Arial"/>
          <w:szCs w:val="24"/>
        </w:rPr>
        <w:t xml:space="preserve"> 10:30 do</w:t>
      </w:r>
      <w:proofErr w:type="gramEnd"/>
      <w:r w:rsidR="00D0768F" w:rsidRPr="009A5FCA">
        <w:rPr>
          <w:rFonts w:ascii="Arial" w:hAnsi="Arial" w:cs="Arial"/>
          <w:szCs w:val="24"/>
        </w:rPr>
        <w:t xml:space="preserve"> 15:00</w:t>
      </w:r>
      <w:r w:rsidRPr="009A5FCA">
        <w:rPr>
          <w:rFonts w:ascii="Arial" w:hAnsi="Arial" w:cs="Arial"/>
          <w:szCs w:val="24"/>
        </w:rPr>
        <w:t xml:space="preserve">, </w:t>
      </w:r>
      <w:r w:rsidR="00702AF9" w:rsidRPr="009A5FCA">
        <w:rPr>
          <w:rFonts w:ascii="Arial" w:hAnsi="Arial" w:cs="Arial"/>
          <w:szCs w:val="24"/>
        </w:rPr>
        <w:t>z tym zastrzeżeniem, że strony dopuszczają możliwość dostawy w soboty obiadu również na niedzielę</w:t>
      </w:r>
      <w:r w:rsidR="00F51179" w:rsidRPr="009A5FCA">
        <w:rPr>
          <w:rFonts w:ascii="Arial" w:hAnsi="Arial" w:cs="Arial"/>
          <w:szCs w:val="24"/>
        </w:rPr>
        <w:t xml:space="preserve"> i święta( dni ustawowo wolne od pracy)</w:t>
      </w:r>
      <w:r w:rsidR="00702AF9" w:rsidRPr="009A5FCA">
        <w:rPr>
          <w:rFonts w:ascii="Arial" w:hAnsi="Arial" w:cs="Arial"/>
          <w:szCs w:val="24"/>
        </w:rPr>
        <w:t xml:space="preserve">, który będzie się różnił się pod względem rodzaju dań od dostarczanego łącznie z nim obiadem na </w:t>
      </w:r>
      <w:proofErr w:type="gramStart"/>
      <w:r w:rsidR="00702AF9" w:rsidRPr="009A5FCA">
        <w:rPr>
          <w:rFonts w:ascii="Arial" w:hAnsi="Arial" w:cs="Arial"/>
          <w:szCs w:val="24"/>
        </w:rPr>
        <w:t>sobotę .</w:t>
      </w:r>
      <w:proofErr w:type="gramEnd"/>
    </w:p>
    <w:p w14:paraId="22819458" w14:textId="77777777" w:rsidR="007C3190" w:rsidRPr="009A5FCA" w:rsidRDefault="007C3190" w:rsidP="009423F6">
      <w:pPr>
        <w:pStyle w:val="Tekstpodstawowy21"/>
        <w:numPr>
          <w:ilvl w:val="0"/>
          <w:numId w:val="14"/>
        </w:numPr>
        <w:ind w:left="284" w:hanging="284"/>
        <w:jc w:val="left"/>
        <w:rPr>
          <w:rFonts w:ascii="Arial" w:hAnsi="Arial" w:cs="Arial"/>
          <w:b/>
          <w:szCs w:val="24"/>
        </w:rPr>
      </w:pPr>
      <w:r w:rsidRPr="009A5FCA">
        <w:rPr>
          <w:rFonts w:ascii="Arial" w:hAnsi="Arial" w:cs="Arial"/>
          <w:b/>
          <w:szCs w:val="24"/>
        </w:rPr>
        <w:t>Wykonawca zapewni dostaw</w:t>
      </w:r>
      <w:r w:rsidR="001E13FD" w:rsidRPr="009A5FCA">
        <w:rPr>
          <w:rFonts w:ascii="Arial" w:hAnsi="Arial" w:cs="Arial"/>
          <w:b/>
          <w:szCs w:val="24"/>
        </w:rPr>
        <w:t>ę</w:t>
      </w:r>
      <w:r w:rsidRPr="009A5FCA">
        <w:rPr>
          <w:rFonts w:ascii="Arial" w:hAnsi="Arial" w:cs="Arial"/>
          <w:b/>
          <w:szCs w:val="24"/>
        </w:rPr>
        <w:t xml:space="preserve"> posiłku w dniu 31.12.20</w:t>
      </w:r>
      <w:r w:rsidR="00C8515F" w:rsidRPr="009A5FCA">
        <w:rPr>
          <w:rFonts w:ascii="Arial" w:hAnsi="Arial" w:cs="Arial"/>
          <w:b/>
          <w:szCs w:val="24"/>
        </w:rPr>
        <w:t>2</w:t>
      </w:r>
      <w:r w:rsidR="00685532" w:rsidRPr="009A5FCA">
        <w:rPr>
          <w:rFonts w:ascii="Arial" w:hAnsi="Arial" w:cs="Arial"/>
          <w:b/>
          <w:szCs w:val="24"/>
        </w:rPr>
        <w:t>1</w:t>
      </w:r>
      <w:r w:rsidR="001E13FD" w:rsidRPr="009A5FCA">
        <w:rPr>
          <w:rFonts w:ascii="Arial" w:hAnsi="Arial" w:cs="Arial"/>
          <w:b/>
          <w:szCs w:val="24"/>
        </w:rPr>
        <w:t xml:space="preserve"> </w:t>
      </w:r>
      <w:proofErr w:type="gramStart"/>
      <w:r w:rsidR="001E13FD" w:rsidRPr="009A5FCA">
        <w:rPr>
          <w:rFonts w:ascii="Arial" w:hAnsi="Arial" w:cs="Arial"/>
          <w:b/>
          <w:szCs w:val="24"/>
        </w:rPr>
        <w:t>na</w:t>
      </w:r>
      <w:proofErr w:type="gramEnd"/>
      <w:r w:rsidR="001E13FD" w:rsidRPr="009A5FCA">
        <w:rPr>
          <w:rFonts w:ascii="Arial" w:hAnsi="Arial" w:cs="Arial"/>
          <w:b/>
          <w:szCs w:val="24"/>
        </w:rPr>
        <w:t xml:space="preserve"> 1.01.202</w:t>
      </w:r>
      <w:r w:rsidR="00685532" w:rsidRPr="009A5FCA">
        <w:rPr>
          <w:rFonts w:ascii="Arial" w:hAnsi="Arial" w:cs="Arial"/>
          <w:b/>
          <w:szCs w:val="24"/>
        </w:rPr>
        <w:t>2</w:t>
      </w:r>
      <w:proofErr w:type="gramStart"/>
      <w:r w:rsidR="001E13FD" w:rsidRPr="009A5FCA">
        <w:rPr>
          <w:rFonts w:ascii="Arial" w:hAnsi="Arial" w:cs="Arial"/>
          <w:b/>
          <w:szCs w:val="24"/>
        </w:rPr>
        <w:t>r</w:t>
      </w:r>
      <w:proofErr w:type="gramEnd"/>
      <w:r w:rsidR="001E13FD" w:rsidRPr="009A5FCA">
        <w:rPr>
          <w:rFonts w:ascii="Arial" w:hAnsi="Arial" w:cs="Arial"/>
          <w:b/>
          <w:szCs w:val="24"/>
        </w:rPr>
        <w:t>.</w:t>
      </w:r>
    </w:p>
    <w:p w14:paraId="6024A7F8" w14:textId="3B0C4F6B" w:rsidR="00702AF9" w:rsidRPr="00F605EA" w:rsidRDefault="00702AF9" w:rsidP="009423F6">
      <w:pPr>
        <w:pStyle w:val="Tekstpodstawowy21"/>
        <w:numPr>
          <w:ilvl w:val="0"/>
          <w:numId w:val="14"/>
        </w:numPr>
        <w:ind w:left="284" w:hanging="284"/>
        <w:jc w:val="left"/>
        <w:rPr>
          <w:rFonts w:ascii="Arial" w:hAnsi="Arial" w:cs="Arial"/>
          <w:strike/>
          <w:color w:val="000000"/>
          <w:szCs w:val="24"/>
        </w:rPr>
      </w:pPr>
      <w:r w:rsidRPr="00F605EA">
        <w:rPr>
          <w:rFonts w:ascii="Arial" w:hAnsi="Arial" w:cs="Arial"/>
          <w:szCs w:val="24"/>
        </w:rPr>
        <w:t xml:space="preserve">Szacunkowa łączna ilość posiłków składających się na przedmiot niniejszej umowy wynosi </w:t>
      </w:r>
      <w:r w:rsidR="004220BD">
        <w:rPr>
          <w:rFonts w:ascii="Arial" w:hAnsi="Arial" w:cs="Arial"/>
          <w:szCs w:val="24"/>
        </w:rPr>
        <w:t>8280</w:t>
      </w:r>
    </w:p>
    <w:p w14:paraId="794CB12D" w14:textId="16964770" w:rsidR="00180408" w:rsidRPr="00A472F7" w:rsidRDefault="00180408" w:rsidP="009423F6">
      <w:pPr>
        <w:pStyle w:val="Tekstpodstawowy21"/>
        <w:numPr>
          <w:ilvl w:val="0"/>
          <w:numId w:val="14"/>
        </w:numPr>
        <w:tabs>
          <w:tab w:val="left" w:pos="284"/>
        </w:tabs>
        <w:ind w:left="284" w:hanging="284"/>
        <w:jc w:val="left"/>
        <w:rPr>
          <w:rFonts w:ascii="Arial" w:hAnsi="Arial" w:cs="Arial"/>
          <w:bCs/>
          <w:szCs w:val="24"/>
        </w:rPr>
      </w:pPr>
      <w:r w:rsidRPr="00A472F7">
        <w:rPr>
          <w:rFonts w:ascii="Arial" w:hAnsi="Arial" w:cs="Arial"/>
          <w:bCs/>
          <w:szCs w:val="24"/>
        </w:rPr>
        <w:t>Zamawiający zastrzega sobie prawo zmniejszenia lub zwiększenia (zwiększenia nie więcej jednak niż o 10 %) zamówienia na posiłki z uwagi na zmianę liczby klientów korzystających z tej formy pomocy, co nie skutkuje powstaniem żadnych roszczeń po stronie Wykonawcy wobec Zamawiającego, w szczególności o zapłatę wynagrodzenia za posiłki w ilości wskazanej w ust.</w:t>
      </w:r>
      <w:r w:rsidR="008F157E" w:rsidRPr="00A472F7">
        <w:rPr>
          <w:rFonts w:ascii="Arial" w:hAnsi="Arial" w:cs="Arial"/>
          <w:bCs/>
          <w:szCs w:val="24"/>
        </w:rPr>
        <w:t>4</w:t>
      </w:r>
      <w:r w:rsidR="00997C1F" w:rsidRPr="00A472F7">
        <w:rPr>
          <w:rFonts w:ascii="Arial" w:hAnsi="Arial" w:cs="Arial"/>
          <w:bCs/>
          <w:szCs w:val="24"/>
        </w:rPr>
        <w:t>.</w:t>
      </w:r>
      <w:r w:rsidR="00A472F7" w:rsidRPr="00A472F7">
        <w:rPr>
          <w:rFonts w:ascii="Arial" w:hAnsi="Arial" w:cs="Arial"/>
          <w:bCs/>
          <w:szCs w:val="24"/>
        </w:rPr>
        <w:t xml:space="preserve"> z zastrzeżeniem § 15 ust.5</w:t>
      </w:r>
      <w:r w:rsidR="00EF7999">
        <w:rPr>
          <w:rFonts w:ascii="Arial" w:hAnsi="Arial" w:cs="Arial"/>
          <w:bCs/>
          <w:szCs w:val="24"/>
        </w:rPr>
        <w:t xml:space="preserve"> pkt.3 i 4</w:t>
      </w:r>
      <w:r w:rsidR="00A472F7" w:rsidRPr="00A472F7">
        <w:rPr>
          <w:rFonts w:ascii="Arial" w:hAnsi="Arial" w:cs="Arial"/>
          <w:bCs/>
          <w:szCs w:val="24"/>
        </w:rPr>
        <w:t xml:space="preserve"> umowy</w:t>
      </w:r>
      <w:r w:rsidR="00EF7999">
        <w:rPr>
          <w:rFonts w:ascii="Arial" w:hAnsi="Arial" w:cs="Arial"/>
          <w:bCs/>
          <w:szCs w:val="24"/>
        </w:rPr>
        <w:t>.</w:t>
      </w:r>
    </w:p>
    <w:p w14:paraId="0E36149F" w14:textId="77777777" w:rsidR="00712D90" w:rsidRPr="009A5FCA" w:rsidRDefault="00702AF9" w:rsidP="009423F6">
      <w:pPr>
        <w:pStyle w:val="Tekstpodstawowy21"/>
        <w:numPr>
          <w:ilvl w:val="0"/>
          <w:numId w:val="14"/>
        </w:numPr>
        <w:ind w:left="284" w:hanging="284"/>
        <w:jc w:val="left"/>
        <w:rPr>
          <w:rFonts w:ascii="Arial" w:hAnsi="Arial" w:cs="Arial"/>
          <w:szCs w:val="24"/>
        </w:rPr>
      </w:pPr>
      <w:r w:rsidRPr="009A5FCA">
        <w:rPr>
          <w:rFonts w:ascii="Arial" w:hAnsi="Arial" w:cs="Arial"/>
          <w:szCs w:val="24"/>
        </w:rPr>
        <w:t>Posiłek, o którym mowa w ust. 1 stanowi obiad dwudaniowy składający się z:</w:t>
      </w:r>
    </w:p>
    <w:p w14:paraId="4BC1C23F" w14:textId="77777777" w:rsidR="00702AF9" w:rsidRPr="009A5FCA" w:rsidRDefault="00702AF9" w:rsidP="009423F6">
      <w:pPr>
        <w:pStyle w:val="Tekstpodstawowy21"/>
        <w:numPr>
          <w:ilvl w:val="0"/>
          <w:numId w:val="15"/>
        </w:numPr>
        <w:ind w:left="567" w:hanging="283"/>
        <w:jc w:val="left"/>
        <w:rPr>
          <w:rFonts w:ascii="Arial" w:hAnsi="Arial" w:cs="Arial"/>
          <w:szCs w:val="24"/>
        </w:rPr>
      </w:pPr>
      <w:proofErr w:type="gramStart"/>
      <w:r w:rsidRPr="009A5FCA">
        <w:rPr>
          <w:rFonts w:ascii="Arial" w:hAnsi="Arial" w:cs="Arial"/>
          <w:szCs w:val="24"/>
        </w:rPr>
        <w:t>zupy</w:t>
      </w:r>
      <w:proofErr w:type="gramEnd"/>
      <w:r w:rsidRPr="009A5FCA">
        <w:rPr>
          <w:rFonts w:ascii="Arial" w:hAnsi="Arial" w:cs="Arial"/>
          <w:szCs w:val="24"/>
        </w:rPr>
        <w:t xml:space="preserve"> w ilości 450 ml - podprawianej niskotłuszczową śmietaną albo masłem czy mąką, </w:t>
      </w:r>
      <w:r w:rsidR="00997C1F" w:rsidRPr="009A5FCA">
        <w:rPr>
          <w:rFonts w:ascii="Arial" w:hAnsi="Arial" w:cs="Arial"/>
          <w:szCs w:val="24"/>
        </w:rPr>
        <w:t>(</w:t>
      </w:r>
      <w:r w:rsidRPr="009A5FCA">
        <w:rPr>
          <w:rFonts w:ascii="Arial" w:hAnsi="Arial" w:cs="Arial"/>
          <w:szCs w:val="24"/>
        </w:rPr>
        <w:t>sporadycznie zasmażką</w:t>
      </w:r>
      <w:r w:rsidR="00997C1F" w:rsidRPr="009A5FCA">
        <w:rPr>
          <w:rFonts w:ascii="Arial" w:hAnsi="Arial" w:cs="Arial"/>
          <w:szCs w:val="24"/>
        </w:rPr>
        <w:t>)</w:t>
      </w:r>
      <w:r w:rsidRPr="009A5FCA">
        <w:rPr>
          <w:rFonts w:ascii="Arial" w:hAnsi="Arial" w:cs="Arial"/>
          <w:szCs w:val="24"/>
        </w:rPr>
        <w:t xml:space="preserve">, </w:t>
      </w:r>
    </w:p>
    <w:p w14:paraId="6345C459" w14:textId="1E3F4E5C" w:rsidR="00702AF9" w:rsidRPr="009A5FCA" w:rsidRDefault="00702AF9" w:rsidP="009423F6">
      <w:pPr>
        <w:pStyle w:val="Tekstpodstawowy21"/>
        <w:numPr>
          <w:ilvl w:val="0"/>
          <w:numId w:val="15"/>
        </w:numPr>
        <w:tabs>
          <w:tab w:val="left" w:pos="567"/>
        </w:tabs>
        <w:ind w:left="426" w:hanging="142"/>
        <w:jc w:val="left"/>
        <w:rPr>
          <w:rFonts w:ascii="Arial" w:hAnsi="Arial" w:cs="Arial"/>
          <w:szCs w:val="24"/>
        </w:rPr>
      </w:pPr>
      <w:proofErr w:type="gramStart"/>
      <w:r w:rsidRPr="009A5FCA">
        <w:rPr>
          <w:rFonts w:ascii="Arial" w:hAnsi="Arial" w:cs="Arial"/>
          <w:szCs w:val="24"/>
        </w:rPr>
        <w:t>drugiego</w:t>
      </w:r>
      <w:proofErr w:type="gramEnd"/>
      <w:r w:rsidRPr="009A5FCA">
        <w:rPr>
          <w:rFonts w:ascii="Arial" w:hAnsi="Arial" w:cs="Arial"/>
          <w:szCs w:val="24"/>
        </w:rPr>
        <w:t xml:space="preserve"> dania składającego się z produktów białkowych, najlepiej pochodzenia zwierzęcego (mięso, ryby, ser, jaja, drób)</w:t>
      </w:r>
      <w:r w:rsidR="00997C1F" w:rsidRPr="009A5FCA">
        <w:rPr>
          <w:rFonts w:ascii="Arial" w:hAnsi="Arial" w:cs="Arial"/>
          <w:szCs w:val="24"/>
        </w:rPr>
        <w:t>,</w:t>
      </w:r>
      <w:r w:rsidRPr="009A5FCA">
        <w:rPr>
          <w:rFonts w:ascii="Arial" w:hAnsi="Arial" w:cs="Arial"/>
          <w:szCs w:val="24"/>
        </w:rPr>
        <w:t xml:space="preserve"> produktów bogatych w węglowodany złożone (ziemniaki, kasza, ryż, kluski, makaron) oraz dodatków warzywnych (surówki, warzywa gotowane) w postaci</w:t>
      </w:r>
      <w:r w:rsidR="00EF7999">
        <w:rPr>
          <w:rFonts w:ascii="Arial" w:hAnsi="Arial" w:cs="Arial"/>
          <w:szCs w:val="24"/>
        </w:rPr>
        <w:t>:</w:t>
      </w:r>
      <w:r w:rsidRPr="009A5FCA">
        <w:rPr>
          <w:rFonts w:ascii="Arial" w:hAnsi="Arial" w:cs="Arial"/>
          <w:szCs w:val="24"/>
        </w:rPr>
        <w:t xml:space="preserve"> </w:t>
      </w:r>
    </w:p>
    <w:p w14:paraId="068A85E5" w14:textId="77777777" w:rsidR="00702AF9" w:rsidRPr="009A5FCA" w:rsidRDefault="00702AF9" w:rsidP="009423F6">
      <w:pPr>
        <w:pStyle w:val="Tekstpodstawowy21"/>
        <w:numPr>
          <w:ilvl w:val="0"/>
          <w:numId w:val="16"/>
        </w:numPr>
        <w:tabs>
          <w:tab w:val="left" w:pos="567"/>
          <w:tab w:val="left" w:pos="709"/>
        </w:tabs>
        <w:ind w:left="709" w:hanging="283"/>
        <w:jc w:val="left"/>
        <w:rPr>
          <w:rFonts w:ascii="Arial" w:hAnsi="Arial" w:cs="Arial"/>
          <w:szCs w:val="24"/>
        </w:rPr>
      </w:pPr>
      <w:proofErr w:type="gramStart"/>
      <w:r w:rsidRPr="009A5FCA">
        <w:rPr>
          <w:rFonts w:ascii="Arial" w:hAnsi="Arial" w:cs="Arial"/>
          <w:szCs w:val="24"/>
        </w:rPr>
        <w:lastRenderedPageBreak/>
        <w:t>ziemniaków</w:t>
      </w:r>
      <w:proofErr w:type="gramEnd"/>
      <w:r w:rsidRPr="009A5FCA">
        <w:rPr>
          <w:rFonts w:ascii="Arial" w:hAnsi="Arial" w:cs="Arial"/>
          <w:szCs w:val="24"/>
        </w:rPr>
        <w:t xml:space="preserve"> (kaszy, ryżu, makaronu) w ilości 250g</w:t>
      </w:r>
      <w:r w:rsidR="00712D90" w:rsidRPr="009A5FCA">
        <w:rPr>
          <w:rFonts w:ascii="Arial" w:hAnsi="Arial" w:cs="Arial"/>
          <w:szCs w:val="24"/>
        </w:rPr>
        <w:t xml:space="preserve">; </w:t>
      </w:r>
      <w:r w:rsidRPr="009A5FCA">
        <w:rPr>
          <w:rFonts w:ascii="Arial" w:hAnsi="Arial" w:cs="Arial"/>
          <w:szCs w:val="24"/>
        </w:rPr>
        <w:t>mięsa w ilości 100 g/bez kości, 120 g/ z kością- waga mięsa po przetworzeniu;</w:t>
      </w:r>
      <w:r w:rsidR="00712D90" w:rsidRPr="009A5FCA">
        <w:rPr>
          <w:rFonts w:ascii="Arial" w:hAnsi="Arial" w:cs="Arial"/>
          <w:szCs w:val="24"/>
        </w:rPr>
        <w:t xml:space="preserve"> lub </w:t>
      </w:r>
      <w:r w:rsidRPr="009A5FCA">
        <w:rPr>
          <w:rFonts w:ascii="Arial" w:hAnsi="Arial" w:cs="Arial"/>
          <w:szCs w:val="24"/>
        </w:rPr>
        <w:t>gulasz</w:t>
      </w:r>
      <w:r w:rsidR="00997C1F" w:rsidRPr="009A5FCA">
        <w:rPr>
          <w:rFonts w:ascii="Arial" w:hAnsi="Arial" w:cs="Arial"/>
          <w:szCs w:val="24"/>
        </w:rPr>
        <w:t xml:space="preserve">u </w:t>
      </w:r>
      <w:r w:rsidRPr="009A5FCA">
        <w:rPr>
          <w:rFonts w:ascii="Arial" w:hAnsi="Arial" w:cs="Arial"/>
          <w:szCs w:val="24"/>
        </w:rPr>
        <w:t>- 150g</w:t>
      </w:r>
      <w:r w:rsidR="00712D90" w:rsidRPr="009A5FCA">
        <w:rPr>
          <w:rFonts w:ascii="Arial" w:hAnsi="Arial" w:cs="Arial"/>
          <w:szCs w:val="24"/>
        </w:rPr>
        <w:t>,</w:t>
      </w:r>
      <w:r w:rsidR="00A873DC" w:rsidRPr="009A5FCA">
        <w:rPr>
          <w:rFonts w:ascii="Arial" w:hAnsi="Arial" w:cs="Arial"/>
          <w:szCs w:val="24"/>
        </w:rPr>
        <w:t xml:space="preserve"> i </w:t>
      </w:r>
      <w:r w:rsidRPr="009A5FCA">
        <w:rPr>
          <w:rFonts w:ascii="Arial" w:hAnsi="Arial" w:cs="Arial"/>
          <w:szCs w:val="24"/>
        </w:rPr>
        <w:t>surówki 150 g</w:t>
      </w:r>
      <w:r w:rsidR="00712D90" w:rsidRPr="009A5FCA">
        <w:rPr>
          <w:rFonts w:ascii="Arial" w:hAnsi="Arial" w:cs="Arial"/>
          <w:szCs w:val="24"/>
        </w:rPr>
        <w:t xml:space="preserve">, </w:t>
      </w:r>
      <w:r w:rsidRPr="009A5FCA">
        <w:rPr>
          <w:rFonts w:ascii="Arial" w:hAnsi="Arial" w:cs="Arial"/>
          <w:szCs w:val="24"/>
        </w:rPr>
        <w:t>sosu dodatkowo w ilości 40 ml przy potrawac</w:t>
      </w:r>
      <w:r w:rsidR="00997C1F" w:rsidRPr="009A5FCA">
        <w:rPr>
          <w:rFonts w:ascii="Arial" w:hAnsi="Arial" w:cs="Arial"/>
          <w:szCs w:val="24"/>
        </w:rPr>
        <w:t>h ziemniaczanych, (kaszy, ryżu) albo</w:t>
      </w:r>
      <w:r w:rsidRPr="009A5FCA">
        <w:rPr>
          <w:rFonts w:ascii="Arial" w:hAnsi="Arial" w:cs="Arial"/>
          <w:szCs w:val="24"/>
        </w:rPr>
        <w:t xml:space="preserve"> </w:t>
      </w:r>
    </w:p>
    <w:p w14:paraId="0B3F4377" w14:textId="77777777" w:rsidR="00712D90" w:rsidRPr="009A5FCA" w:rsidRDefault="00702AF9" w:rsidP="009423F6">
      <w:pPr>
        <w:pStyle w:val="Tekstpodstawowy21"/>
        <w:numPr>
          <w:ilvl w:val="0"/>
          <w:numId w:val="16"/>
        </w:numPr>
        <w:tabs>
          <w:tab w:val="left" w:pos="567"/>
          <w:tab w:val="left" w:pos="709"/>
        </w:tabs>
        <w:ind w:left="709" w:hanging="283"/>
        <w:jc w:val="left"/>
        <w:rPr>
          <w:rFonts w:ascii="Arial" w:hAnsi="Arial" w:cs="Arial"/>
          <w:szCs w:val="24"/>
        </w:rPr>
      </w:pPr>
      <w:proofErr w:type="gramStart"/>
      <w:r w:rsidRPr="009A5FCA">
        <w:rPr>
          <w:rFonts w:ascii="Arial" w:hAnsi="Arial" w:cs="Arial"/>
          <w:szCs w:val="24"/>
        </w:rPr>
        <w:t>potrawy</w:t>
      </w:r>
      <w:proofErr w:type="gramEnd"/>
      <w:r w:rsidRPr="009A5FCA">
        <w:rPr>
          <w:rFonts w:ascii="Arial" w:hAnsi="Arial" w:cs="Arial"/>
          <w:szCs w:val="24"/>
        </w:rPr>
        <w:t xml:space="preserve"> typu: fasolka po bretońsku, bigos, łazanki, pierogi, krokiety, gołąbki</w:t>
      </w:r>
      <w:r w:rsidR="00A873DC" w:rsidRPr="009A5FCA">
        <w:rPr>
          <w:rFonts w:ascii="Arial" w:hAnsi="Arial" w:cs="Arial"/>
          <w:szCs w:val="24"/>
        </w:rPr>
        <w:t xml:space="preserve"> itp.</w:t>
      </w:r>
      <w:r w:rsidRPr="009A5FCA">
        <w:rPr>
          <w:rFonts w:ascii="Arial" w:hAnsi="Arial" w:cs="Arial"/>
          <w:szCs w:val="24"/>
        </w:rPr>
        <w:t xml:space="preserve"> w ilości 300 g</w:t>
      </w:r>
      <w:r w:rsidR="00712D90" w:rsidRPr="009A5FCA">
        <w:rPr>
          <w:rFonts w:ascii="Arial" w:hAnsi="Arial" w:cs="Arial"/>
          <w:szCs w:val="24"/>
        </w:rPr>
        <w:t>,</w:t>
      </w:r>
    </w:p>
    <w:p w14:paraId="150BD239" w14:textId="0C22E284" w:rsidR="00702AF9" w:rsidRPr="009A5FCA" w:rsidRDefault="00702AF9" w:rsidP="009423F6">
      <w:pPr>
        <w:pStyle w:val="Tekstpodstawowy21"/>
        <w:numPr>
          <w:ilvl w:val="0"/>
          <w:numId w:val="14"/>
        </w:numPr>
        <w:tabs>
          <w:tab w:val="left" w:pos="284"/>
          <w:tab w:val="left" w:pos="567"/>
        </w:tabs>
        <w:ind w:hanging="720"/>
        <w:jc w:val="left"/>
        <w:rPr>
          <w:rFonts w:ascii="Arial" w:hAnsi="Arial" w:cs="Arial"/>
          <w:szCs w:val="24"/>
        </w:rPr>
      </w:pPr>
      <w:r w:rsidRPr="009A5FCA">
        <w:rPr>
          <w:rFonts w:ascii="Arial" w:hAnsi="Arial" w:cs="Arial"/>
          <w:szCs w:val="24"/>
        </w:rPr>
        <w:t xml:space="preserve">W każdym miesiącu wykonywania umowy Wykonawca </w:t>
      </w:r>
      <w:proofErr w:type="gramStart"/>
      <w:r w:rsidRPr="009A5FCA">
        <w:rPr>
          <w:rFonts w:ascii="Arial" w:hAnsi="Arial" w:cs="Arial"/>
          <w:szCs w:val="24"/>
        </w:rPr>
        <w:t>przygotowuje</w:t>
      </w:r>
      <w:r w:rsidR="0089593E">
        <w:rPr>
          <w:rFonts w:ascii="Arial" w:hAnsi="Arial" w:cs="Arial"/>
          <w:szCs w:val="24"/>
        </w:rPr>
        <w:t xml:space="preserve"> co</w:t>
      </w:r>
      <w:proofErr w:type="gramEnd"/>
      <w:r w:rsidR="0089593E">
        <w:rPr>
          <w:rFonts w:ascii="Arial" w:hAnsi="Arial" w:cs="Arial"/>
          <w:szCs w:val="24"/>
        </w:rPr>
        <w:t xml:space="preserve"> najmniej</w:t>
      </w:r>
      <w:r w:rsidRPr="009A5FCA">
        <w:rPr>
          <w:rFonts w:ascii="Arial" w:hAnsi="Arial" w:cs="Arial"/>
          <w:szCs w:val="24"/>
        </w:rPr>
        <w:t xml:space="preserve">: </w:t>
      </w:r>
    </w:p>
    <w:p w14:paraId="018C8BB5" w14:textId="77777777" w:rsidR="00702AF9" w:rsidRPr="009A5FCA" w:rsidRDefault="00702AF9" w:rsidP="009423F6">
      <w:pPr>
        <w:pStyle w:val="Tekstpodstawowy21"/>
        <w:numPr>
          <w:ilvl w:val="1"/>
          <w:numId w:val="10"/>
        </w:numPr>
        <w:tabs>
          <w:tab w:val="left" w:pos="426"/>
        </w:tabs>
        <w:ind w:left="567" w:hanging="425"/>
        <w:jc w:val="left"/>
        <w:rPr>
          <w:rFonts w:ascii="Arial" w:hAnsi="Arial" w:cs="Arial"/>
          <w:szCs w:val="24"/>
        </w:rPr>
      </w:pPr>
      <w:r w:rsidRPr="009A5FCA">
        <w:rPr>
          <w:rFonts w:ascii="Arial" w:hAnsi="Arial" w:cs="Arial"/>
          <w:szCs w:val="24"/>
        </w:rPr>
        <w:t xml:space="preserve">3 obiady rybne, </w:t>
      </w:r>
    </w:p>
    <w:p w14:paraId="07D85EAC" w14:textId="77777777" w:rsidR="00702AF9" w:rsidRPr="009A5FCA" w:rsidRDefault="00702AF9" w:rsidP="009423F6">
      <w:pPr>
        <w:pStyle w:val="Tekstpodstawowy21"/>
        <w:numPr>
          <w:ilvl w:val="1"/>
          <w:numId w:val="10"/>
        </w:numPr>
        <w:tabs>
          <w:tab w:val="left" w:pos="426"/>
        </w:tabs>
        <w:ind w:left="567" w:hanging="425"/>
        <w:jc w:val="left"/>
        <w:rPr>
          <w:rFonts w:ascii="Arial" w:hAnsi="Arial" w:cs="Arial"/>
          <w:szCs w:val="24"/>
        </w:rPr>
      </w:pPr>
      <w:r w:rsidRPr="009A5FCA">
        <w:rPr>
          <w:rFonts w:ascii="Arial" w:hAnsi="Arial" w:cs="Arial"/>
          <w:szCs w:val="24"/>
        </w:rPr>
        <w:t>4 obiady półmięsne</w:t>
      </w:r>
      <w:r w:rsidR="00A873DC" w:rsidRPr="009A5FCA">
        <w:rPr>
          <w:rFonts w:ascii="Arial" w:hAnsi="Arial" w:cs="Arial"/>
          <w:szCs w:val="24"/>
        </w:rPr>
        <w:t xml:space="preserve"> (</w:t>
      </w:r>
      <w:r w:rsidRPr="009A5FCA">
        <w:rPr>
          <w:rFonts w:ascii="Arial" w:hAnsi="Arial" w:cs="Arial"/>
          <w:szCs w:val="24"/>
        </w:rPr>
        <w:t xml:space="preserve"> bigos, pierogi, krokiety itp.</w:t>
      </w:r>
      <w:r w:rsidR="00A873DC" w:rsidRPr="009A5FCA">
        <w:rPr>
          <w:rFonts w:ascii="Arial" w:hAnsi="Arial" w:cs="Arial"/>
          <w:szCs w:val="24"/>
        </w:rPr>
        <w:t>)</w:t>
      </w:r>
    </w:p>
    <w:p w14:paraId="12B49DA4" w14:textId="77777777" w:rsidR="00702AF9" w:rsidRPr="009A5FCA" w:rsidRDefault="00702AF9" w:rsidP="009423F6">
      <w:pPr>
        <w:pStyle w:val="Tekstpodstawowy21"/>
        <w:numPr>
          <w:ilvl w:val="1"/>
          <w:numId w:val="10"/>
        </w:numPr>
        <w:tabs>
          <w:tab w:val="left" w:pos="426"/>
        </w:tabs>
        <w:ind w:left="567" w:hanging="425"/>
        <w:jc w:val="left"/>
        <w:rPr>
          <w:rFonts w:ascii="Arial" w:hAnsi="Arial" w:cs="Arial"/>
          <w:szCs w:val="24"/>
        </w:rPr>
      </w:pPr>
      <w:r w:rsidRPr="009A5FCA">
        <w:rPr>
          <w:rFonts w:ascii="Arial" w:hAnsi="Arial" w:cs="Arial"/>
          <w:szCs w:val="24"/>
        </w:rPr>
        <w:t xml:space="preserve">3 obiady bezmięsne, </w:t>
      </w:r>
    </w:p>
    <w:p w14:paraId="3610618D" w14:textId="77777777" w:rsidR="00702AF9" w:rsidRPr="009A5FCA" w:rsidRDefault="00702AF9" w:rsidP="009423F6">
      <w:pPr>
        <w:pStyle w:val="Tekstpodstawowy21"/>
        <w:numPr>
          <w:ilvl w:val="1"/>
          <w:numId w:val="10"/>
        </w:numPr>
        <w:tabs>
          <w:tab w:val="left" w:pos="426"/>
        </w:tabs>
        <w:ind w:left="567" w:hanging="425"/>
        <w:jc w:val="left"/>
        <w:rPr>
          <w:rFonts w:ascii="Arial" w:hAnsi="Arial" w:cs="Arial"/>
          <w:szCs w:val="24"/>
        </w:rPr>
      </w:pPr>
      <w:r w:rsidRPr="009A5FCA">
        <w:rPr>
          <w:rFonts w:ascii="Arial" w:hAnsi="Arial" w:cs="Arial"/>
          <w:szCs w:val="24"/>
        </w:rPr>
        <w:t>10 obiadów mięsnych.</w:t>
      </w:r>
    </w:p>
    <w:p w14:paraId="2D7B2C90" w14:textId="77777777" w:rsidR="00997C1F" w:rsidRPr="009A5FCA" w:rsidRDefault="00A21285" w:rsidP="009423F6">
      <w:pPr>
        <w:numPr>
          <w:ilvl w:val="0"/>
          <w:numId w:val="14"/>
        </w:numPr>
        <w:ind w:left="284" w:hanging="284"/>
        <w:rPr>
          <w:rFonts w:ascii="Arial" w:hAnsi="Arial" w:cs="Arial"/>
          <w:szCs w:val="24"/>
        </w:rPr>
      </w:pPr>
      <w:r w:rsidRPr="009A5FCA">
        <w:rPr>
          <w:rFonts w:ascii="Arial" w:hAnsi="Arial" w:cs="Arial"/>
          <w:szCs w:val="24"/>
        </w:rPr>
        <w:t xml:space="preserve">Przy realizacji </w:t>
      </w:r>
      <w:r w:rsidR="00655670" w:rsidRPr="009A5FCA">
        <w:rPr>
          <w:rFonts w:ascii="Arial" w:hAnsi="Arial" w:cs="Arial"/>
          <w:szCs w:val="24"/>
        </w:rPr>
        <w:t>niniejszego zamówienia Wykonawca stosuje wszelkie wym</w:t>
      </w:r>
      <w:r w:rsidRPr="009A5FCA">
        <w:rPr>
          <w:rFonts w:ascii="Arial" w:hAnsi="Arial" w:cs="Arial"/>
          <w:szCs w:val="24"/>
        </w:rPr>
        <w:t xml:space="preserve">agania sanitarno-higieniczne i jakość zdrowotną żywności, </w:t>
      </w:r>
      <w:r w:rsidR="00655670" w:rsidRPr="009A5FCA">
        <w:rPr>
          <w:rFonts w:ascii="Arial" w:hAnsi="Arial" w:cs="Arial"/>
          <w:szCs w:val="24"/>
        </w:rPr>
        <w:t>o których mowa w powszechnie obowiązujących przepi</w:t>
      </w:r>
      <w:r w:rsidR="00997C1F" w:rsidRPr="009A5FCA">
        <w:rPr>
          <w:rFonts w:ascii="Arial" w:hAnsi="Arial" w:cs="Arial"/>
          <w:szCs w:val="24"/>
        </w:rPr>
        <w:t>sach prawa na dzień zawarcia oraz wykonywania niniejszej umowy.</w:t>
      </w:r>
    </w:p>
    <w:p w14:paraId="6969534C" w14:textId="16BE2515" w:rsidR="00A21285" w:rsidRPr="009A5FCA" w:rsidRDefault="00655670" w:rsidP="009423F6">
      <w:pPr>
        <w:numPr>
          <w:ilvl w:val="0"/>
          <w:numId w:val="14"/>
        </w:numPr>
        <w:ind w:left="284" w:hanging="284"/>
        <w:rPr>
          <w:rFonts w:ascii="Arial" w:hAnsi="Arial" w:cs="Arial"/>
          <w:szCs w:val="24"/>
        </w:rPr>
      </w:pPr>
      <w:r w:rsidRPr="009A5FCA">
        <w:rPr>
          <w:rFonts w:ascii="Arial" w:hAnsi="Arial" w:cs="Arial"/>
          <w:szCs w:val="24"/>
        </w:rPr>
        <w:t>Wykonawca przygotowuje posiłki, które</w:t>
      </w:r>
      <w:r w:rsidR="00A21285" w:rsidRPr="009A5FCA">
        <w:rPr>
          <w:rFonts w:ascii="Arial" w:hAnsi="Arial" w:cs="Arial"/>
          <w:szCs w:val="24"/>
        </w:rPr>
        <w:t xml:space="preserve"> muszą być urozmaicone, o wysokiej wartości odżywczej, atrakcyjne pod względem organoleptycznym, planowane pod kontem żywieniowej grupy wiekowej, </w:t>
      </w:r>
      <w:r w:rsidRPr="009A5FCA">
        <w:rPr>
          <w:rFonts w:ascii="Arial" w:hAnsi="Arial" w:cs="Arial"/>
          <w:szCs w:val="24"/>
        </w:rPr>
        <w:t xml:space="preserve">z </w:t>
      </w:r>
      <w:r w:rsidR="00A21285" w:rsidRPr="009A5FCA">
        <w:rPr>
          <w:rFonts w:ascii="Arial" w:hAnsi="Arial" w:cs="Arial"/>
          <w:szCs w:val="24"/>
        </w:rPr>
        <w:t>wykorzystywani</w:t>
      </w:r>
      <w:r w:rsidRPr="009A5FCA">
        <w:rPr>
          <w:rFonts w:ascii="Arial" w:hAnsi="Arial" w:cs="Arial"/>
          <w:szCs w:val="24"/>
        </w:rPr>
        <w:t>em</w:t>
      </w:r>
      <w:r w:rsidR="00A21285" w:rsidRPr="009A5FCA">
        <w:rPr>
          <w:rFonts w:ascii="Arial" w:hAnsi="Arial" w:cs="Arial"/>
          <w:szCs w:val="24"/>
        </w:rPr>
        <w:t xml:space="preserve"> produktów sezonowych,</w:t>
      </w:r>
      <w:r w:rsidR="00997C1F" w:rsidRPr="009A5FCA">
        <w:rPr>
          <w:rFonts w:ascii="Arial" w:hAnsi="Arial" w:cs="Arial"/>
          <w:szCs w:val="24"/>
        </w:rPr>
        <w:t xml:space="preserve"> </w:t>
      </w:r>
      <w:proofErr w:type="gramStart"/>
      <w:r w:rsidR="00997C1F" w:rsidRPr="009A5FCA">
        <w:rPr>
          <w:rFonts w:ascii="Arial" w:hAnsi="Arial" w:cs="Arial"/>
          <w:szCs w:val="24"/>
        </w:rPr>
        <w:t>wysokiej</w:t>
      </w:r>
      <w:r w:rsidR="003453AF" w:rsidRPr="009A5FCA">
        <w:rPr>
          <w:rFonts w:ascii="Arial" w:hAnsi="Arial" w:cs="Arial"/>
          <w:szCs w:val="24"/>
        </w:rPr>
        <w:t xml:space="preserve"> </w:t>
      </w:r>
      <w:r w:rsidR="00EF7999">
        <w:rPr>
          <w:rFonts w:ascii="Arial" w:hAnsi="Arial" w:cs="Arial"/>
          <w:szCs w:val="24"/>
        </w:rPr>
        <w:t>j</w:t>
      </w:r>
      <w:r w:rsidR="00997C1F" w:rsidRPr="009A5FCA">
        <w:rPr>
          <w:rFonts w:ascii="Arial" w:hAnsi="Arial" w:cs="Arial"/>
          <w:szCs w:val="24"/>
        </w:rPr>
        <w:t>akości</w:t>
      </w:r>
      <w:proofErr w:type="gramEnd"/>
      <w:r w:rsidR="00EF7999">
        <w:rPr>
          <w:rFonts w:ascii="Arial" w:hAnsi="Arial" w:cs="Arial"/>
          <w:szCs w:val="24"/>
        </w:rPr>
        <w:t xml:space="preserve"> </w:t>
      </w:r>
      <w:r w:rsidR="00997C1F" w:rsidRPr="009A5FCA">
        <w:rPr>
          <w:rFonts w:ascii="Arial" w:hAnsi="Arial" w:cs="Arial"/>
          <w:szCs w:val="24"/>
        </w:rPr>
        <w:t xml:space="preserve">co do </w:t>
      </w:r>
      <w:r w:rsidR="00A21285" w:rsidRPr="009A5FCA">
        <w:rPr>
          <w:rFonts w:ascii="Arial" w:hAnsi="Arial" w:cs="Arial"/>
          <w:szCs w:val="24"/>
        </w:rPr>
        <w:t xml:space="preserve">sposobu ich przyrządzania i </w:t>
      </w:r>
      <w:r w:rsidR="00997C1F" w:rsidRPr="009A5FCA">
        <w:rPr>
          <w:rFonts w:ascii="Arial" w:hAnsi="Arial" w:cs="Arial"/>
          <w:szCs w:val="24"/>
        </w:rPr>
        <w:t xml:space="preserve">zastosowania </w:t>
      </w:r>
      <w:r w:rsidR="00A21285" w:rsidRPr="009A5FCA">
        <w:rPr>
          <w:rFonts w:ascii="Arial" w:hAnsi="Arial" w:cs="Arial"/>
          <w:szCs w:val="24"/>
        </w:rPr>
        <w:t>techniczno-organizacyjnych</w:t>
      </w:r>
      <w:r w:rsidR="00997C1F" w:rsidRPr="009A5FCA">
        <w:rPr>
          <w:rFonts w:ascii="Arial" w:hAnsi="Arial" w:cs="Arial"/>
          <w:szCs w:val="24"/>
        </w:rPr>
        <w:t xml:space="preserve"> rozwiązań w zakresie</w:t>
      </w:r>
      <w:r w:rsidR="00A21285" w:rsidRPr="009A5FCA">
        <w:rPr>
          <w:rFonts w:ascii="Arial" w:hAnsi="Arial" w:cs="Arial"/>
          <w:szCs w:val="24"/>
        </w:rPr>
        <w:t xml:space="preserve"> przewoż</w:t>
      </w:r>
      <w:r w:rsidR="00997C1F" w:rsidRPr="009A5FCA">
        <w:rPr>
          <w:rFonts w:ascii="Arial" w:hAnsi="Arial" w:cs="Arial"/>
          <w:szCs w:val="24"/>
        </w:rPr>
        <w:t xml:space="preserve">enia </w:t>
      </w:r>
      <w:r w:rsidR="00A21285" w:rsidRPr="009A5FCA">
        <w:rPr>
          <w:rFonts w:ascii="Arial" w:hAnsi="Arial" w:cs="Arial"/>
          <w:szCs w:val="24"/>
        </w:rPr>
        <w:t>posiłków</w:t>
      </w:r>
      <w:r w:rsidR="00997C1F" w:rsidRPr="009A5FCA">
        <w:rPr>
          <w:rFonts w:ascii="Arial" w:hAnsi="Arial" w:cs="Arial"/>
          <w:szCs w:val="24"/>
        </w:rPr>
        <w:t>.</w:t>
      </w:r>
    </w:p>
    <w:p w14:paraId="08AD734A" w14:textId="20FE06FC" w:rsidR="00A21285" w:rsidRPr="009A5FCA" w:rsidRDefault="00A21285" w:rsidP="009423F6">
      <w:pPr>
        <w:numPr>
          <w:ilvl w:val="0"/>
          <w:numId w:val="14"/>
        </w:numPr>
        <w:ind w:left="284" w:hanging="426"/>
        <w:rPr>
          <w:rFonts w:ascii="Arial" w:hAnsi="Arial" w:cs="Arial"/>
          <w:szCs w:val="24"/>
        </w:rPr>
      </w:pPr>
      <w:r w:rsidRPr="009A5FCA">
        <w:rPr>
          <w:rFonts w:ascii="Arial" w:hAnsi="Arial" w:cs="Arial"/>
          <w:szCs w:val="24"/>
        </w:rPr>
        <w:t xml:space="preserve">W planowaniu jadłospisu </w:t>
      </w:r>
      <w:r w:rsidR="00655670" w:rsidRPr="009A5FCA">
        <w:rPr>
          <w:rFonts w:ascii="Arial" w:hAnsi="Arial" w:cs="Arial"/>
          <w:szCs w:val="24"/>
        </w:rPr>
        <w:t xml:space="preserve">Wykonawca </w:t>
      </w:r>
      <w:r w:rsidRPr="009A5FCA">
        <w:rPr>
          <w:rFonts w:ascii="Arial" w:hAnsi="Arial" w:cs="Arial"/>
          <w:szCs w:val="24"/>
        </w:rPr>
        <w:t xml:space="preserve">uwzględnia pory roku, </w:t>
      </w:r>
      <w:proofErr w:type="gramStart"/>
      <w:r w:rsidRPr="009A5FCA">
        <w:rPr>
          <w:rFonts w:ascii="Arial" w:hAnsi="Arial" w:cs="Arial"/>
          <w:szCs w:val="24"/>
        </w:rPr>
        <w:t>tak</w:t>
      </w:r>
      <w:r w:rsidR="00EF7999">
        <w:rPr>
          <w:rFonts w:ascii="Arial" w:hAnsi="Arial" w:cs="Arial"/>
          <w:szCs w:val="24"/>
        </w:rPr>
        <w:t xml:space="preserve"> </w:t>
      </w:r>
      <w:r w:rsidRPr="009A5FCA">
        <w:rPr>
          <w:rFonts w:ascii="Arial" w:hAnsi="Arial" w:cs="Arial"/>
          <w:szCs w:val="24"/>
        </w:rPr>
        <w:t>aby</w:t>
      </w:r>
      <w:proofErr w:type="gramEnd"/>
      <w:r w:rsidRPr="009A5FCA">
        <w:rPr>
          <w:rFonts w:ascii="Arial" w:hAnsi="Arial" w:cs="Arial"/>
          <w:szCs w:val="24"/>
        </w:rPr>
        <w:t xml:space="preserve"> posiłki wysoko energetyczne i tłuste nie były podawane w czasi</w:t>
      </w:r>
      <w:r w:rsidR="00A873DC" w:rsidRPr="009A5FCA">
        <w:rPr>
          <w:rFonts w:ascii="Arial" w:hAnsi="Arial" w:cs="Arial"/>
          <w:szCs w:val="24"/>
        </w:rPr>
        <w:t>e upałów.</w:t>
      </w:r>
    </w:p>
    <w:p w14:paraId="012C87D9" w14:textId="672F9A5D" w:rsidR="00655670" w:rsidRPr="009A5FCA" w:rsidRDefault="00655670" w:rsidP="009423F6">
      <w:pPr>
        <w:numPr>
          <w:ilvl w:val="0"/>
          <w:numId w:val="14"/>
        </w:numPr>
        <w:ind w:left="284" w:hanging="426"/>
        <w:rPr>
          <w:rFonts w:ascii="Arial" w:hAnsi="Arial" w:cs="Arial"/>
          <w:szCs w:val="24"/>
        </w:rPr>
      </w:pPr>
      <w:r w:rsidRPr="009A5FCA">
        <w:rPr>
          <w:rFonts w:ascii="Arial" w:hAnsi="Arial" w:cs="Arial"/>
          <w:szCs w:val="24"/>
        </w:rPr>
        <w:t xml:space="preserve">Wykonawca przygotowuje posiłki codziennie w dniu ich dostawy ze świeżych, naturalnych produktów o </w:t>
      </w:r>
      <w:proofErr w:type="gramStart"/>
      <w:r w:rsidRPr="009A5FCA">
        <w:rPr>
          <w:rFonts w:ascii="Arial" w:hAnsi="Arial" w:cs="Arial"/>
          <w:szCs w:val="24"/>
        </w:rPr>
        <w:t>wysokiej</w:t>
      </w:r>
      <w:r w:rsidR="003453AF" w:rsidRPr="009A5FCA">
        <w:rPr>
          <w:rFonts w:ascii="Arial" w:hAnsi="Arial" w:cs="Arial"/>
          <w:szCs w:val="24"/>
        </w:rPr>
        <w:t xml:space="preserve"> </w:t>
      </w:r>
      <w:r w:rsidRPr="009A5FCA">
        <w:rPr>
          <w:rFonts w:ascii="Arial" w:hAnsi="Arial" w:cs="Arial"/>
          <w:szCs w:val="24"/>
        </w:rPr>
        <w:t>jakości</w:t>
      </w:r>
      <w:proofErr w:type="gramEnd"/>
      <w:r w:rsidRPr="009A5FCA">
        <w:rPr>
          <w:rFonts w:ascii="Arial" w:hAnsi="Arial" w:cs="Arial"/>
          <w:szCs w:val="24"/>
        </w:rPr>
        <w:t xml:space="preserve"> (nie mrożonych).</w:t>
      </w:r>
    </w:p>
    <w:p w14:paraId="24643885" w14:textId="77777777" w:rsidR="00572E59" w:rsidRPr="009A5FCA" w:rsidRDefault="00572E59" w:rsidP="009423F6">
      <w:pPr>
        <w:numPr>
          <w:ilvl w:val="0"/>
          <w:numId w:val="14"/>
        </w:numPr>
        <w:ind w:left="284" w:hanging="426"/>
        <w:rPr>
          <w:rFonts w:ascii="Arial" w:hAnsi="Arial" w:cs="Arial"/>
          <w:szCs w:val="24"/>
        </w:rPr>
      </w:pPr>
      <w:r w:rsidRPr="009A5FCA">
        <w:rPr>
          <w:rFonts w:ascii="Arial" w:hAnsi="Arial" w:cs="Arial"/>
          <w:szCs w:val="24"/>
        </w:rPr>
        <w:t>Niedopuszczalne jest przygotowywanie posiłków z koncentratów obiadowych w proszku oraz konserw.</w:t>
      </w:r>
    </w:p>
    <w:p w14:paraId="33D911FF" w14:textId="77777777" w:rsidR="00572E59" w:rsidRPr="009A5FCA" w:rsidRDefault="00572E59" w:rsidP="009423F6">
      <w:pPr>
        <w:numPr>
          <w:ilvl w:val="0"/>
          <w:numId w:val="14"/>
        </w:numPr>
        <w:ind w:left="284" w:hanging="426"/>
        <w:rPr>
          <w:rFonts w:ascii="Arial" w:hAnsi="Arial" w:cs="Arial"/>
          <w:szCs w:val="24"/>
        </w:rPr>
      </w:pPr>
      <w:r w:rsidRPr="009A5FCA">
        <w:rPr>
          <w:rFonts w:ascii="Arial" w:hAnsi="Arial" w:cs="Arial"/>
          <w:szCs w:val="24"/>
        </w:rPr>
        <w:t>Wykonawca przygotowuje posiłki w okresie Świąt Bożego Narodzenia i Wielkanocy w sposób wynikający z przyjętej w kraju wykonania umowy tradycji, bez dodatkowego wynagrodzenia dla Wykonawcy.</w:t>
      </w:r>
    </w:p>
    <w:p w14:paraId="29943426" w14:textId="77777777" w:rsidR="00785D43" w:rsidRPr="009A5FCA" w:rsidRDefault="00785D43" w:rsidP="009423F6">
      <w:pPr>
        <w:pStyle w:val="Tekstpodstawowy21"/>
        <w:ind w:left="426" w:hanging="284"/>
        <w:jc w:val="left"/>
        <w:rPr>
          <w:rFonts w:ascii="Arial" w:hAnsi="Arial" w:cs="Arial"/>
          <w:szCs w:val="24"/>
        </w:rPr>
      </w:pPr>
    </w:p>
    <w:p w14:paraId="35A16318" w14:textId="131FE6C3" w:rsidR="00D0768F" w:rsidRDefault="00785D43" w:rsidP="009423F6">
      <w:pPr>
        <w:jc w:val="center"/>
        <w:rPr>
          <w:rFonts w:ascii="Arial" w:hAnsi="Arial" w:cs="Arial"/>
          <w:b/>
          <w:bCs/>
        </w:rPr>
      </w:pPr>
      <w:r w:rsidRPr="00F605EA">
        <w:rPr>
          <w:rFonts w:ascii="Arial" w:hAnsi="Arial" w:cs="Arial"/>
          <w:b/>
          <w:bCs/>
        </w:rPr>
        <w:t>§2</w:t>
      </w:r>
    </w:p>
    <w:p w14:paraId="49E471D9" w14:textId="77777777" w:rsidR="001F27F2" w:rsidRPr="00F605EA" w:rsidRDefault="001F27F2" w:rsidP="009423F6">
      <w:pPr>
        <w:jc w:val="center"/>
        <w:rPr>
          <w:rFonts w:ascii="Arial" w:hAnsi="Arial" w:cs="Arial"/>
          <w:b/>
          <w:bCs/>
        </w:rPr>
      </w:pPr>
    </w:p>
    <w:p w14:paraId="0B636447" w14:textId="77777777" w:rsidR="00D0768F" w:rsidRPr="009A5FCA" w:rsidRDefault="00D0768F" w:rsidP="009423F6">
      <w:pPr>
        <w:pStyle w:val="Tekstpodstawowy21"/>
        <w:numPr>
          <w:ilvl w:val="0"/>
          <w:numId w:val="4"/>
        </w:numPr>
        <w:jc w:val="left"/>
        <w:rPr>
          <w:rFonts w:ascii="Arial" w:hAnsi="Arial" w:cs="Arial"/>
          <w:szCs w:val="24"/>
        </w:rPr>
      </w:pPr>
      <w:r w:rsidRPr="009A5FCA">
        <w:rPr>
          <w:rFonts w:ascii="Arial" w:hAnsi="Arial" w:cs="Arial"/>
          <w:szCs w:val="24"/>
        </w:rPr>
        <w:t>Wykonawca</w:t>
      </w:r>
      <w:r w:rsidR="00572E59" w:rsidRPr="009A5FCA">
        <w:rPr>
          <w:rFonts w:ascii="Arial" w:hAnsi="Arial" w:cs="Arial"/>
          <w:szCs w:val="24"/>
        </w:rPr>
        <w:t xml:space="preserve"> w ramach niniejszej umowy </w:t>
      </w:r>
      <w:r w:rsidRPr="009A5FCA">
        <w:rPr>
          <w:rFonts w:ascii="Arial" w:hAnsi="Arial" w:cs="Arial"/>
          <w:szCs w:val="24"/>
        </w:rPr>
        <w:t>zapewni</w:t>
      </w:r>
      <w:r w:rsidR="00572E59" w:rsidRPr="009A5FCA">
        <w:rPr>
          <w:rFonts w:ascii="Arial" w:hAnsi="Arial" w:cs="Arial"/>
          <w:szCs w:val="24"/>
        </w:rPr>
        <w:t>a</w:t>
      </w:r>
      <w:r w:rsidRPr="009A5FCA">
        <w:rPr>
          <w:rFonts w:ascii="Arial" w:hAnsi="Arial" w:cs="Arial"/>
          <w:szCs w:val="24"/>
        </w:rPr>
        <w:t>:</w:t>
      </w:r>
    </w:p>
    <w:p w14:paraId="7F0ABDC6" w14:textId="77777777" w:rsidR="00572E59" w:rsidRPr="009A5FCA" w:rsidRDefault="00572E59" w:rsidP="009423F6">
      <w:pPr>
        <w:pStyle w:val="Tekstpodstawowy21"/>
        <w:numPr>
          <w:ilvl w:val="0"/>
          <w:numId w:val="31"/>
        </w:numPr>
        <w:spacing w:before="100" w:beforeAutospacing="1" w:after="100" w:afterAutospacing="1"/>
        <w:jc w:val="left"/>
        <w:rPr>
          <w:rFonts w:ascii="Arial" w:hAnsi="Arial" w:cs="Arial"/>
          <w:szCs w:val="24"/>
        </w:rPr>
      </w:pPr>
      <w:proofErr w:type="gramStart"/>
      <w:r w:rsidRPr="009A5FCA">
        <w:rPr>
          <w:rFonts w:ascii="Arial" w:hAnsi="Arial" w:cs="Arial"/>
          <w:szCs w:val="24"/>
        </w:rPr>
        <w:t>przechowywanie</w:t>
      </w:r>
      <w:proofErr w:type="gramEnd"/>
      <w:r w:rsidRPr="009A5FCA">
        <w:rPr>
          <w:rFonts w:ascii="Arial" w:hAnsi="Arial" w:cs="Arial"/>
          <w:szCs w:val="24"/>
        </w:rPr>
        <w:t xml:space="preserve"> prób żywności - posiłków zgodnie z powszechnie obowiązującymi przepisami prawa</w:t>
      </w:r>
      <w:r w:rsidR="00997C1F" w:rsidRPr="009A5FCA">
        <w:rPr>
          <w:rFonts w:ascii="Arial" w:hAnsi="Arial" w:cs="Arial"/>
          <w:szCs w:val="24"/>
        </w:rPr>
        <w:t xml:space="preserve"> w dniu zawarcia i wykonywania niniejszej umowy</w:t>
      </w:r>
      <w:r w:rsidRPr="009A5FCA">
        <w:rPr>
          <w:rFonts w:ascii="Arial" w:hAnsi="Arial" w:cs="Arial"/>
          <w:szCs w:val="24"/>
        </w:rPr>
        <w:t>,</w:t>
      </w:r>
    </w:p>
    <w:p w14:paraId="5A1F47CB" w14:textId="77777777" w:rsidR="00572E59" w:rsidRPr="009A5FCA" w:rsidRDefault="00572E59" w:rsidP="009423F6">
      <w:pPr>
        <w:pStyle w:val="Tekstpodstawowy21"/>
        <w:numPr>
          <w:ilvl w:val="0"/>
          <w:numId w:val="31"/>
        </w:numPr>
        <w:spacing w:before="100" w:beforeAutospacing="1" w:after="100" w:afterAutospacing="1"/>
        <w:jc w:val="left"/>
        <w:rPr>
          <w:rFonts w:ascii="Arial" w:hAnsi="Arial" w:cs="Arial"/>
          <w:szCs w:val="24"/>
        </w:rPr>
      </w:pPr>
      <w:proofErr w:type="gramStart"/>
      <w:r w:rsidRPr="009A5FCA">
        <w:rPr>
          <w:rFonts w:ascii="Arial" w:hAnsi="Arial" w:cs="Arial"/>
          <w:color w:val="000000"/>
          <w:szCs w:val="24"/>
        </w:rPr>
        <w:t>dostarcza</w:t>
      </w:r>
      <w:r w:rsidR="002379A9" w:rsidRPr="009A5FCA">
        <w:rPr>
          <w:rFonts w:ascii="Arial" w:hAnsi="Arial" w:cs="Arial"/>
          <w:color w:val="000000"/>
          <w:szCs w:val="24"/>
        </w:rPr>
        <w:t>nie</w:t>
      </w:r>
      <w:proofErr w:type="gramEnd"/>
      <w:r w:rsidRPr="009A5FCA">
        <w:rPr>
          <w:rFonts w:ascii="Arial" w:hAnsi="Arial" w:cs="Arial"/>
          <w:color w:val="000000"/>
          <w:szCs w:val="24"/>
        </w:rPr>
        <w:t xml:space="preserve"> posiłk</w:t>
      </w:r>
      <w:r w:rsidR="002379A9" w:rsidRPr="009A5FCA">
        <w:rPr>
          <w:rFonts w:ascii="Arial" w:hAnsi="Arial" w:cs="Arial"/>
          <w:color w:val="000000"/>
          <w:szCs w:val="24"/>
        </w:rPr>
        <w:t>ów</w:t>
      </w:r>
      <w:r w:rsidRPr="009A5FCA">
        <w:rPr>
          <w:rFonts w:ascii="Arial" w:hAnsi="Arial" w:cs="Arial"/>
          <w:color w:val="000000"/>
          <w:szCs w:val="24"/>
        </w:rPr>
        <w:t xml:space="preserve"> na własny koszt w specjalnych termosach obiadowych do ciepłych posiłków dzielonych na min 2 części, w tym jedna część przeznaczona na zupę, druga cześć na drugie danie, </w:t>
      </w:r>
      <w:r w:rsidRPr="009A5FCA">
        <w:rPr>
          <w:rFonts w:ascii="Arial" w:hAnsi="Arial" w:cs="Arial"/>
          <w:szCs w:val="24"/>
        </w:rPr>
        <w:t>które gwarantują utrzymanie odpowiedniej temperatury do 3 godz. w temp. nie mniej niż 70ºC i jakość przewożonych potraw oraz posiadają atest</w:t>
      </w:r>
      <w:r w:rsidR="002379A9" w:rsidRPr="009A5FCA">
        <w:rPr>
          <w:rFonts w:ascii="Arial" w:hAnsi="Arial" w:cs="Arial"/>
          <w:szCs w:val="24"/>
        </w:rPr>
        <w:t xml:space="preserve"> Państwowego Zakładu Higieny, </w:t>
      </w:r>
    </w:p>
    <w:p w14:paraId="7D12221D" w14:textId="77777777" w:rsidR="007006C8" w:rsidRPr="009A5FCA" w:rsidRDefault="00B47BC7" w:rsidP="009423F6">
      <w:pPr>
        <w:pStyle w:val="Tekstpodstawowy21"/>
        <w:numPr>
          <w:ilvl w:val="0"/>
          <w:numId w:val="31"/>
        </w:numPr>
        <w:tabs>
          <w:tab w:val="num" w:pos="709"/>
        </w:tabs>
        <w:spacing w:before="100" w:beforeAutospacing="1" w:after="100" w:afterAutospacing="1"/>
        <w:jc w:val="left"/>
        <w:rPr>
          <w:rFonts w:ascii="Arial" w:hAnsi="Arial" w:cs="Arial"/>
          <w:szCs w:val="24"/>
        </w:rPr>
      </w:pPr>
      <w:proofErr w:type="gramStart"/>
      <w:r w:rsidRPr="009A5FCA">
        <w:rPr>
          <w:rFonts w:ascii="Arial" w:hAnsi="Arial" w:cs="Arial"/>
          <w:szCs w:val="24"/>
        </w:rPr>
        <w:t>każdorazowe</w:t>
      </w:r>
      <w:proofErr w:type="gramEnd"/>
      <w:r w:rsidRPr="009A5FCA">
        <w:rPr>
          <w:rFonts w:ascii="Arial" w:hAnsi="Arial" w:cs="Arial"/>
          <w:szCs w:val="24"/>
        </w:rPr>
        <w:t xml:space="preserve"> mycie i wyparzanie termosów służących do przewożenia </w:t>
      </w:r>
      <w:r w:rsidR="002379A9" w:rsidRPr="009A5FCA">
        <w:rPr>
          <w:rFonts w:ascii="Arial" w:hAnsi="Arial" w:cs="Arial"/>
          <w:szCs w:val="24"/>
        </w:rPr>
        <w:t>posiłków</w:t>
      </w:r>
      <w:r w:rsidRPr="009A5FCA">
        <w:rPr>
          <w:rFonts w:ascii="Arial" w:hAnsi="Arial" w:cs="Arial"/>
          <w:szCs w:val="24"/>
        </w:rPr>
        <w:t xml:space="preserve"> w siedzibie Wykonawcy,</w:t>
      </w:r>
      <w:r w:rsidR="003453AF" w:rsidRPr="009A5FCA">
        <w:rPr>
          <w:rFonts w:ascii="Arial" w:hAnsi="Arial" w:cs="Arial"/>
          <w:szCs w:val="24"/>
        </w:rPr>
        <w:t xml:space="preserve"> </w:t>
      </w:r>
      <w:r w:rsidR="002379A9" w:rsidRPr="009A5FCA">
        <w:rPr>
          <w:rFonts w:ascii="Arial" w:hAnsi="Arial" w:cs="Arial"/>
          <w:szCs w:val="24"/>
        </w:rPr>
        <w:t xml:space="preserve">przestrzeganie zasad </w:t>
      </w:r>
      <w:proofErr w:type="spellStart"/>
      <w:r w:rsidR="002379A9" w:rsidRPr="009A5FCA">
        <w:rPr>
          <w:rFonts w:ascii="Arial" w:hAnsi="Arial" w:cs="Arial"/>
          <w:szCs w:val="24"/>
        </w:rPr>
        <w:t>sanitarno</w:t>
      </w:r>
      <w:proofErr w:type="spellEnd"/>
      <w:r w:rsidR="002379A9" w:rsidRPr="009A5FCA">
        <w:rPr>
          <w:rFonts w:ascii="Arial" w:hAnsi="Arial" w:cs="Arial"/>
          <w:szCs w:val="24"/>
        </w:rPr>
        <w:t xml:space="preserve"> – higienicznych na każdym etapie tj. produkcji, wydawania oraz transportu posiłków zgodnie z ustawą z 25 sierpnia 2006r.o bezpieczeństwie żywności i żywienia </w:t>
      </w:r>
      <w:r w:rsidR="007006C8" w:rsidRPr="009A5FCA">
        <w:rPr>
          <w:rFonts w:ascii="Arial" w:hAnsi="Arial" w:cs="Arial"/>
          <w:szCs w:val="24"/>
        </w:rPr>
        <w:t>(.</w:t>
      </w:r>
      <w:proofErr w:type="gramStart"/>
      <w:r w:rsidR="007006C8" w:rsidRPr="009A5FCA">
        <w:rPr>
          <w:rFonts w:ascii="Arial" w:hAnsi="Arial" w:cs="Arial"/>
          <w:szCs w:val="24"/>
        </w:rPr>
        <w:t>j</w:t>
      </w:r>
      <w:proofErr w:type="gramEnd"/>
      <w:r w:rsidR="007006C8" w:rsidRPr="009A5FCA">
        <w:rPr>
          <w:rFonts w:ascii="Arial" w:hAnsi="Arial" w:cs="Arial"/>
          <w:szCs w:val="24"/>
        </w:rPr>
        <w:t xml:space="preserve">. Dz. U. </w:t>
      </w:r>
      <w:proofErr w:type="gramStart"/>
      <w:r w:rsidR="007006C8" w:rsidRPr="009A5FCA">
        <w:rPr>
          <w:rFonts w:ascii="Arial" w:hAnsi="Arial" w:cs="Arial"/>
          <w:szCs w:val="24"/>
        </w:rPr>
        <w:t>z</w:t>
      </w:r>
      <w:proofErr w:type="gramEnd"/>
      <w:r w:rsidR="007006C8" w:rsidRPr="009A5FCA">
        <w:rPr>
          <w:rFonts w:ascii="Arial" w:hAnsi="Arial" w:cs="Arial"/>
          <w:szCs w:val="24"/>
        </w:rPr>
        <w:t xml:space="preserve"> 20</w:t>
      </w:r>
      <w:r w:rsidR="00685532" w:rsidRPr="009A5FCA">
        <w:rPr>
          <w:rFonts w:ascii="Arial" w:hAnsi="Arial" w:cs="Arial"/>
          <w:szCs w:val="24"/>
        </w:rPr>
        <w:t>20</w:t>
      </w:r>
      <w:r w:rsidR="007006C8" w:rsidRPr="009A5FCA">
        <w:rPr>
          <w:rFonts w:ascii="Arial" w:hAnsi="Arial" w:cs="Arial"/>
          <w:szCs w:val="24"/>
        </w:rPr>
        <w:t xml:space="preserve">. </w:t>
      </w:r>
      <w:proofErr w:type="gramStart"/>
      <w:r w:rsidR="007006C8" w:rsidRPr="009A5FCA">
        <w:rPr>
          <w:rFonts w:ascii="Arial" w:hAnsi="Arial" w:cs="Arial"/>
          <w:szCs w:val="24"/>
        </w:rPr>
        <w:t>poz</w:t>
      </w:r>
      <w:proofErr w:type="gramEnd"/>
      <w:r w:rsidR="007006C8" w:rsidRPr="009A5FCA">
        <w:rPr>
          <w:rFonts w:ascii="Arial" w:hAnsi="Arial" w:cs="Arial"/>
          <w:szCs w:val="24"/>
        </w:rPr>
        <w:t xml:space="preserve">. </w:t>
      </w:r>
      <w:r w:rsidR="00685532" w:rsidRPr="009A5FCA">
        <w:rPr>
          <w:rFonts w:ascii="Arial" w:hAnsi="Arial" w:cs="Arial"/>
          <w:szCs w:val="24"/>
        </w:rPr>
        <w:t>2021</w:t>
      </w:r>
      <w:r w:rsidR="007006C8" w:rsidRPr="009A5FCA">
        <w:rPr>
          <w:rFonts w:ascii="Arial" w:hAnsi="Arial" w:cs="Arial"/>
          <w:szCs w:val="24"/>
        </w:rPr>
        <w:t>).</w:t>
      </w:r>
    </w:p>
    <w:p w14:paraId="3BB3BDE7" w14:textId="77777777" w:rsidR="00A873DC" w:rsidRPr="009A5FCA" w:rsidRDefault="005A57FB" w:rsidP="009423F6">
      <w:pPr>
        <w:pStyle w:val="Tekstpodstawowy21"/>
        <w:numPr>
          <w:ilvl w:val="0"/>
          <w:numId w:val="31"/>
        </w:numPr>
        <w:ind w:left="709" w:hanging="349"/>
        <w:jc w:val="left"/>
        <w:rPr>
          <w:rFonts w:ascii="Arial" w:hAnsi="Arial" w:cs="Arial"/>
          <w:szCs w:val="24"/>
        </w:rPr>
      </w:pPr>
      <w:proofErr w:type="gramStart"/>
      <w:r w:rsidRPr="009A5FCA">
        <w:rPr>
          <w:rFonts w:ascii="Arial" w:hAnsi="Arial" w:cs="Arial"/>
          <w:szCs w:val="24"/>
        </w:rPr>
        <w:t>przewo</w:t>
      </w:r>
      <w:r w:rsidR="00D0768F" w:rsidRPr="009A5FCA">
        <w:rPr>
          <w:rFonts w:ascii="Arial" w:hAnsi="Arial" w:cs="Arial"/>
          <w:szCs w:val="24"/>
        </w:rPr>
        <w:t>żenie</w:t>
      </w:r>
      <w:proofErr w:type="gramEnd"/>
      <w:r w:rsidRPr="009A5FCA">
        <w:rPr>
          <w:rFonts w:ascii="Arial" w:hAnsi="Arial" w:cs="Arial"/>
          <w:szCs w:val="24"/>
        </w:rPr>
        <w:t xml:space="preserve"> posiłk</w:t>
      </w:r>
      <w:r w:rsidR="00D0768F" w:rsidRPr="009A5FCA">
        <w:rPr>
          <w:rFonts w:ascii="Arial" w:hAnsi="Arial" w:cs="Arial"/>
          <w:szCs w:val="24"/>
        </w:rPr>
        <w:t>ów</w:t>
      </w:r>
      <w:r w:rsidRPr="009A5FCA">
        <w:rPr>
          <w:rFonts w:ascii="Arial" w:hAnsi="Arial" w:cs="Arial"/>
          <w:szCs w:val="24"/>
        </w:rPr>
        <w:t xml:space="preserve"> środkiem transportu przystosowanym i dopuszczonym przez Powiatową Stację </w:t>
      </w:r>
      <w:proofErr w:type="spellStart"/>
      <w:r w:rsidRPr="009A5FCA">
        <w:rPr>
          <w:rFonts w:ascii="Arial" w:hAnsi="Arial" w:cs="Arial"/>
          <w:szCs w:val="24"/>
        </w:rPr>
        <w:t>Sanitarno</w:t>
      </w:r>
      <w:proofErr w:type="spellEnd"/>
      <w:r w:rsidRPr="009A5FCA">
        <w:rPr>
          <w:rFonts w:ascii="Arial" w:hAnsi="Arial" w:cs="Arial"/>
          <w:szCs w:val="24"/>
        </w:rPr>
        <w:t xml:space="preserve"> Epidemiologiczną do przewozu żywności</w:t>
      </w:r>
      <w:r w:rsidR="00997C1F" w:rsidRPr="009A5FCA">
        <w:rPr>
          <w:rFonts w:ascii="Arial" w:hAnsi="Arial" w:cs="Arial"/>
          <w:szCs w:val="24"/>
        </w:rPr>
        <w:t xml:space="preserve"> z </w:t>
      </w:r>
      <w:r w:rsidR="00997C1F" w:rsidRPr="009A5FCA">
        <w:rPr>
          <w:rFonts w:ascii="Arial" w:hAnsi="Arial" w:cs="Arial"/>
          <w:szCs w:val="24"/>
        </w:rPr>
        <w:lastRenderedPageBreak/>
        <w:t>wykorzystaniem os</w:t>
      </w:r>
      <w:r w:rsidR="00E2213B" w:rsidRPr="009A5FCA">
        <w:rPr>
          <w:rFonts w:ascii="Arial" w:hAnsi="Arial" w:cs="Arial"/>
          <w:szCs w:val="24"/>
        </w:rPr>
        <w:t>ó</w:t>
      </w:r>
      <w:r w:rsidR="00997C1F" w:rsidRPr="009A5FCA">
        <w:rPr>
          <w:rFonts w:ascii="Arial" w:hAnsi="Arial" w:cs="Arial"/>
          <w:szCs w:val="24"/>
        </w:rPr>
        <w:t xml:space="preserve">b posiadających aktualną książeczkę </w:t>
      </w:r>
      <w:r w:rsidRPr="009A5FCA">
        <w:rPr>
          <w:rFonts w:ascii="Arial" w:hAnsi="Arial" w:cs="Arial"/>
          <w:szCs w:val="24"/>
        </w:rPr>
        <w:t>sanitarno- epidemiologiczn</w:t>
      </w:r>
      <w:r w:rsidR="00997C1F" w:rsidRPr="009A5FCA">
        <w:rPr>
          <w:rFonts w:ascii="Arial" w:hAnsi="Arial" w:cs="Arial"/>
          <w:szCs w:val="24"/>
        </w:rPr>
        <w:t>ą</w:t>
      </w:r>
      <w:r w:rsidRPr="009A5FCA">
        <w:rPr>
          <w:rFonts w:ascii="Arial" w:hAnsi="Arial" w:cs="Arial"/>
          <w:szCs w:val="24"/>
        </w:rPr>
        <w:t>.</w:t>
      </w:r>
    </w:p>
    <w:p w14:paraId="79891B0F" w14:textId="77777777" w:rsidR="001C2104" w:rsidRPr="009A5FCA" w:rsidRDefault="00A873DC" w:rsidP="009423F6">
      <w:pPr>
        <w:pStyle w:val="Tekstpodstawowy21"/>
        <w:numPr>
          <w:ilvl w:val="0"/>
          <w:numId w:val="4"/>
        </w:numPr>
        <w:tabs>
          <w:tab w:val="num" w:pos="709"/>
        </w:tabs>
        <w:jc w:val="left"/>
        <w:rPr>
          <w:rFonts w:ascii="Arial" w:hAnsi="Arial" w:cs="Arial"/>
          <w:color w:val="000000"/>
          <w:szCs w:val="24"/>
        </w:rPr>
      </w:pPr>
      <w:proofErr w:type="gramStart"/>
      <w:r w:rsidRPr="009A5FCA">
        <w:rPr>
          <w:rFonts w:ascii="Arial" w:hAnsi="Arial" w:cs="Arial"/>
          <w:szCs w:val="24"/>
        </w:rPr>
        <w:t>z</w:t>
      </w:r>
      <w:r w:rsidR="002379A9" w:rsidRPr="009A5FCA">
        <w:rPr>
          <w:rFonts w:ascii="Arial" w:hAnsi="Arial" w:cs="Arial"/>
          <w:szCs w:val="24"/>
        </w:rPr>
        <w:t>achowanie</w:t>
      </w:r>
      <w:proofErr w:type="gramEnd"/>
      <w:r w:rsidR="002379A9" w:rsidRPr="009A5FCA">
        <w:rPr>
          <w:rFonts w:ascii="Arial" w:hAnsi="Arial" w:cs="Arial"/>
          <w:szCs w:val="24"/>
        </w:rPr>
        <w:t xml:space="preserve"> poufności informacji na temat danych klientów korzystających z posiłków, w tym nie ujawniania informacji, że dana osoba jest klientem Zamawiającego, z zastrzeżeniem § </w:t>
      </w:r>
      <w:r w:rsidR="007D7612" w:rsidRPr="009A5FCA">
        <w:rPr>
          <w:rFonts w:ascii="Arial" w:hAnsi="Arial" w:cs="Arial"/>
          <w:szCs w:val="24"/>
        </w:rPr>
        <w:t>10</w:t>
      </w:r>
      <w:r w:rsidR="002379A9" w:rsidRPr="009A5FCA">
        <w:rPr>
          <w:rFonts w:ascii="Arial" w:hAnsi="Arial" w:cs="Arial"/>
          <w:szCs w:val="24"/>
        </w:rPr>
        <w:t>.</w:t>
      </w:r>
    </w:p>
    <w:p w14:paraId="1BE00DFB" w14:textId="77777777" w:rsidR="00007559" w:rsidRPr="009A5FCA" w:rsidRDefault="00007559" w:rsidP="009423F6">
      <w:pPr>
        <w:pStyle w:val="Tekstpodstawowy21"/>
        <w:numPr>
          <w:ilvl w:val="0"/>
          <w:numId w:val="4"/>
        </w:numPr>
        <w:tabs>
          <w:tab w:val="num" w:pos="709"/>
        </w:tabs>
        <w:spacing w:before="100" w:beforeAutospacing="1" w:after="100" w:afterAutospacing="1"/>
        <w:jc w:val="left"/>
        <w:rPr>
          <w:rFonts w:ascii="Arial" w:hAnsi="Arial" w:cs="Arial"/>
          <w:color w:val="000000"/>
          <w:szCs w:val="24"/>
        </w:rPr>
      </w:pPr>
      <w:r w:rsidRPr="009A5FCA">
        <w:rPr>
          <w:rFonts w:ascii="Arial" w:hAnsi="Arial" w:cs="Arial"/>
          <w:color w:val="000000"/>
          <w:szCs w:val="24"/>
        </w:rPr>
        <w:t>Wykonawca zobowiązany jest posiadać opłaconą polis</w:t>
      </w:r>
      <w:r w:rsidR="002379A9" w:rsidRPr="009A5FCA">
        <w:rPr>
          <w:rFonts w:ascii="Arial" w:hAnsi="Arial" w:cs="Arial"/>
          <w:color w:val="000000"/>
          <w:szCs w:val="24"/>
        </w:rPr>
        <w:t>ę</w:t>
      </w:r>
      <w:r w:rsidRPr="009A5FCA">
        <w:rPr>
          <w:rFonts w:ascii="Arial" w:hAnsi="Arial" w:cs="Arial"/>
          <w:color w:val="000000"/>
          <w:szCs w:val="24"/>
        </w:rPr>
        <w:t xml:space="preserve"> </w:t>
      </w:r>
      <w:r w:rsidR="00997C1F" w:rsidRPr="009A5FCA">
        <w:rPr>
          <w:rFonts w:ascii="Arial" w:hAnsi="Arial" w:cs="Arial"/>
          <w:color w:val="000000"/>
          <w:szCs w:val="24"/>
        </w:rPr>
        <w:t xml:space="preserve">na </w:t>
      </w:r>
      <w:r w:rsidRPr="009A5FCA">
        <w:rPr>
          <w:rFonts w:ascii="Arial" w:hAnsi="Arial" w:cs="Arial"/>
          <w:color w:val="000000"/>
          <w:szCs w:val="24"/>
        </w:rPr>
        <w:t xml:space="preserve">sumę nie mniejszą niż 20 000 zł od odpowiedzialności cywilnej w zakresie prowadzonej działalności związanej z przedmiotem zamówienia na cały okres związania umową.  </w:t>
      </w:r>
    </w:p>
    <w:p w14:paraId="7D850FA6" w14:textId="739CD583" w:rsidR="0092381E" w:rsidRPr="009A5FCA" w:rsidRDefault="0092381E" w:rsidP="009423F6">
      <w:pPr>
        <w:pStyle w:val="Tekstpodstawowy21"/>
        <w:numPr>
          <w:ilvl w:val="0"/>
          <w:numId w:val="4"/>
        </w:numPr>
        <w:jc w:val="left"/>
        <w:rPr>
          <w:rFonts w:ascii="Arial" w:hAnsi="Arial" w:cs="Arial"/>
          <w:szCs w:val="24"/>
        </w:rPr>
      </w:pPr>
      <w:r w:rsidRPr="009A5FCA">
        <w:rPr>
          <w:rFonts w:ascii="Arial" w:hAnsi="Arial" w:cs="Arial"/>
          <w:szCs w:val="24"/>
        </w:rPr>
        <w:t>Kuchnia</w:t>
      </w:r>
      <w:r w:rsidR="00997C1F" w:rsidRPr="009A5FCA">
        <w:rPr>
          <w:rFonts w:ascii="Arial" w:hAnsi="Arial" w:cs="Arial"/>
          <w:szCs w:val="24"/>
        </w:rPr>
        <w:t xml:space="preserve"> </w:t>
      </w:r>
      <w:proofErr w:type="gramStart"/>
      <w:r w:rsidRPr="009A5FCA">
        <w:rPr>
          <w:rFonts w:ascii="Arial" w:hAnsi="Arial" w:cs="Arial"/>
          <w:szCs w:val="24"/>
        </w:rPr>
        <w:t>Wykonawcy</w:t>
      </w:r>
      <w:r w:rsidR="00511A02" w:rsidRPr="009A5FCA">
        <w:rPr>
          <w:rFonts w:ascii="Arial" w:hAnsi="Arial" w:cs="Arial"/>
          <w:szCs w:val="24"/>
        </w:rPr>
        <w:t xml:space="preserve"> </w:t>
      </w:r>
      <w:r w:rsidRPr="009A5FCA">
        <w:rPr>
          <w:rFonts w:ascii="Arial" w:hAnsi="Arial" w:cs="Arial"/>
          <w:szCs w:val="24"/>
        </w:rPr>
        <w:t>w</w:t>
      </w:r>
      <w:r w:rsidR="001C2104" w:rsidRPr="009A5FCA">
        <w:rPr>
          <w:rFonts w:ascii="Arial" w:hAnsi="Arial" w:cs="Arial"/>
          <w:szCs w:val="24"/>
        </w:rPr>
        <w:t xml:space="preserve"> </w:t>
      </w:r>
      <w:r w:rsidRPr="009A5FCA">
        <w:rPr>
          <w:rFonts w:ascii="Arial" w:hAnsi="Arial" w:cs="Arial"/>
          <w:szCs w:val="24"/>
        </w:rPr>
        <w:t>której</w:t>
      </w:r>
      <w:proofErr w:type="gramEnd"/>
      <w:r w:rsidRPr="009A5FCA">
        <w:rPr>
          <w:rFonts w:ascii="Arial" w:hAnsi="Arial" w:cs="Arial"/>
          <w:szCs w:val="24"/>
        </w:rPr>
        <w:t xml:space="preserve"> przygotowywane są posiłki znajduje się</w:t>
      </w:r>
      <w:r w:rsidR="00997C1F" w:rsidRPr="009A5FCA">
        <w:rPr>
          <w:rFonts w:ascii="Arial" w:hAnsi="Arial" w:cs="Arial"/>
          <w:szCs w:val="24"/>
        </w:rPr>
        <w:t xml:space="preserve"> </w:t>
      </w:r>
      <w:r w:rsidRPr="009A5FCA">
        <w:rPr>
          <w:rFonts w:ascii="Arial" w:hAnsi="Arial" w:cs="Arial"/>
          <w:szCs w:val="24"/>
        </w:rPr>
        <w:t>w</w:t>
      </w:r>
      <w:r w:rsidR="004B4173" w:rsidRPr="009A5FCA">
        <w:rPr>
          <w:rFonts w:ascii="Arial" w:hAnsi="Arial" w:cs="Arial"/>
          <w:szCs w:val="24"/>
        </w:rPr>
        <w:t>…………………………………………………</w:t>
      </w:r>
      <w:r w:rsidRPr="009A5FCA">
        <w:rPr>
          <w:rFonts w:ascii="Arial" w:hAnsi="Arial" w:cs="Arial"/>
          <w:szCs w:val="24"/>
        </w:rPr>
        <w:t>i spełnia wymogi higieniczno-sanitarne.</w:t>
      </w:r>
    </w:p>
    <w:p w14:paraId="74B65FB8" w14:textId="77777777" w:rsidR="001045B1" w:rsidRPr="009A5FCA" w:rsidRDefault="001045B1" w:rsidP="009423F6">
      <w:pPr>
        <w:numPr>
          <w:ilvl w:val="0"/>
          <w:numId w:val="4"/>
        </w:numPr>
        <w:rPr>
          <w:rFonts w:ascii="Arial" w:hAnsi="Arial" w:cs="Arial"/>
          <w:szCs w:val="24"/>
        </w:rPr>
      </w:pPr>
      <w:r w:rsidRPr="009A5FCA">
        <w:rPr>
          <w:rFonts w:ascii="Arial" w:hAnsi="Arial" w:cs="Arial"/>
          <w:szCs w:val="24"/>
        </w:rPr>
        <w:t xml:space="preserve">Wykonawca musi posiadać informację o alergenach i składnikach produktów danych posiłków i udostępnić je na </w:t>
      </w:r>
      <w:r w:rsidR="00180408" w:rsidRPr="009A5FCA">
        <w:rPr>
          <w:rFonts w:ascii="Arial" w:hAnsi="Arial" w:cs="Arial"/>
          <w:szCs w:val="24"/>
        </w:rPr>
        <w:t>żą</w:t>
      </w:r>
      <w:r w:rsidRPr="009A5FCA">
        <w:rPr>
          <w:rFonts w:ascii="Arial" w:hAnsi="Arial" w:cs="Arial"/>
          <w:szCs w:val="24"/>
        </w:rPr>
        <w:t>danie Zamawiającego.</w:t>
      </w:r>
    </w:p>
    <w:p w14:paraId="237C43F1" w14:textId="5A19882D" w:rsidR="002C2150" w:rsidRPr="009A5FCA" w:rsidRDefault="002C2150" w:rsidP="009423F6">
      <w:pPr>
        <w:pStyle w:val="Tekstpodstawowy21"/>
        <w:jc w:val="left"/>
        <w:rPr>
          <w:rFonts w:ascii="Arial" w:hAnsi="Arial" w:cs="Arial"/>
          <w:b/>
          <w:szCs w:val="24"/>
        </w:rPr>
      </w:pPr>
    </w:p>
    <w:p w14:paraId="714731D7" w14:textId="5BF075B6" w:rsidR="00785D43" w:rsidRDefault="00785D43" w:rsidP="009423F6">
      <w:pPr>
        <w:jc w:val="center"/>
        <w:rPr>
          <w:rFonts w:ascii="Arial" w:hAnsi="Arial" w:cs="Arial"/>
          <w:b/>
          <w:bCs/>
        </w:rPr>
      </w:pPr>
      <w:r w:rsidRPr="00F605EA">
        <w:rPr>
          <w:rFonts w:ascii="Arial" w:hAnsi="Arial" w:cs="Arial"/>
          <w:b/>
          <w:bCs/>
        </w:rPr>
        <w:t xml:space="preserve">§ </w:t>
      </w:r>
      <w:r w:rsidR="00A3073C" w:rsidRPr="00F605EA">
        <w:rPr>
          <w:rFonts w:ascii="Arial" w:hAnsi="Arial" w:cs="Arial"/>
          <w:b/>
          <w:bCs/>
        </w:rPr>
        <w:t>3</w:t>
      </w:r>
    </w:p>
    <w:p w14:paraId="32E0A5D4" w14:textId="77777777" w:rsidR="001F27F2" w:rsidRPr="00F605EA" w:rsidRDefault="001F27F2" w:rsidP="009423F6">
      <w:pPr>
        <w:jc w:val="center"/>
        <w:rPr>
          <w:rFonts w:ascii="Arial" w:hAnsi="Arial" w:cs="Arial"/>
          <w:b/>
          <w:bCs/>
        </w:rPr>
      </w:pPr>
    </w:p>
    <w:p w14:paraId="534FF546" w14:textId="77777777" w:rsidR="0092381E" w:rsidRPr="009A5FCA" w:rsidRDefault="0092381E" w:rsidP="009423F6">
      <w:pPr>
        <w:pStyle w:val="Tekstpodstawowy21"/>
        <w:numPr>
          <w:ilvl w:val="0"/>
          <w:numId w:val="1"/>
        </w:numPr>
        <w:jc w:val="left"/>
        <w:rPr>
          <w:rFonts w:ascii="Arial" w:hAnsi="Arial" w:cs="Arial"/>
          <w:szCs w:val="24"/>
        </w:rPr>
      </w:pPr>
      <w:r w:rsidRPr="009A5FCA">
        <w:rPr>
          <w:rFonts w:ascii="Arial" w:hAnsi="Arial" w:cs="Arial"/>
          <w:szCs w:val="24"/>
        </w:rPr>
        <w:t xml:space="preserve">Zamawiający będzie zgłaszał w formie pisemnej nowych </w:t>
      </w:r>
      <w:r w:rsidR="00997C1F" w:rsidRPr="009A5FCA">
        <w:rPr>
          <w:rFonts w:ascii="Arial" w:hAnsi="Arial" w:cs="Arial"/>
          <w:szCs w:val="24"/>
        </w:rPr>
        <w:t xml:space="preserve">klientów </w:t>
      </w:r>
      <w:r w:rsidRPr="009A5FCA">
        <w:rPr>
          <w:rFonts w:ascii="Arial" w:hAnsi="Arial" w:cs="Arial"/>
          <w:szCs w:val="24"/>
        </w:rPr>
        <w:t xml:space="preserve">z min. jednodniowym wyprzedzeniem podając ich dane osobowe oraz miejsce zamieszkania. </w:t>
      </w:r>
    </w:p>
    <w:p w14:paraId="3D81551F" w14:textId="77777777" w:rsidR="00534A01" w:rsidRPr="009A5FCA" w:rsidRDefault="00534A01" w:rsidP="009423F6">
      <w:pPr>
        <w:pStyle w:val="Tekstpodstawowy21"/>
        <w:numPr>
          <w:ilvl w:val="0"/>
          <w:numId w:val="1"/>
        </w:numPr>
        <w:jc w:val="left"/>
        <w:rPr>
          <w:rFonts w:ascii="Arial" w:hAnsi="Arial" w:cs="Arial"/>
          <w:szCs w:val="24"/>
        </w:rPr>
      </w:pPr>
      <w:r w:rsidRPr="009A5FCA">
        <w:rPr>
          <w:rFonts w:ascii="Arial" w:hAnsi="Arial" w:cs="Arial"/>
          <w:szCs w:val="24"/>
        </w:rPr>
        <w:t>Wykonawca zobowiązany jest do sporządzania dla każde</w:t>
      </w:r>
      <w:r w:rsidR="00997C1F" w:rsidRPr="009A5FCA">
        <w:rPr>
          <w:rFonts w:ascii="Arial" w:hAnsi="Arial" w:cs="Arial"/>
          <w:szCs w:val="24"/>
        </w:rPr>
        <w:t>go klienta</w:t>
      </w:r>
      <w:r w:rsidRPr="009A5FCA">
        <w:rPr>
          <w:rFonts w:ascii="Arial" w:hAnsi="Arial" w:cs="Arial"/>
          <w:szCs w:val="24"/>
        </w:rPr>
        <w:t xml:space="preserve"> Imiennej listy wydanych posiłków (wzór listy stanowi załącznik Nr 1 do niniejszej umowy)</w:t>
      </w:r>
      <w:r w:rsidR="00997C1F" w:rsidRPr="009A5FCA">
        <w:rPr>
          <w:rFonts w:ascii="Arial" w:hAnsi="Arial" w:cs="Arial"/>
          <w:szCs w:val="24"/>
        </w:rPr>
        <w:t>.</w:t>
      </w:r>
    </w:p>
    <w:p w14:paraId="25AB662C" w14:textId="77777777" w:rsidR="002379A9" w:rsidRPr="009A5FCA" w:rsidRDefault="002379A9" w:rsidP="009423F6">
      <w:pPr>
        <w:pStyle w:val="Tekstpodstawowy21"/>
        <w:numPr>
          <w:ilvl w:val="0"/>
          <w:numId w:val="1"/>
        </w:numPr>
        <w:jc w:val="left"/>
        <w:rPr>
          <w:rFonts w:ascii="Arial" w:hAnsi="Arial" w:cs="Arial"/>
          <w:szCs w:val="24"/>
        </w:rPr>
      </w:pPr>
      <w:r w:rsidRPr="009A5FCA">
        <w:rPr>
          <w:rFonts w:ascii="Arial" w:hAnsi="Arial" w:cs="Arial"/>
          <w:szCs w:val="24"/>
        </w:rPr>
        <w:t xml:space="preserve">Wynagrodzenie </w:t>
      </w:r>
      <w:r w:rsidR="00997C1F" w:rsidRPr="009A5FCA">
        <w:rPr>
          <w:rFonts w:ascii="Arial" w:hAnsi="Arial" w:cs="Arial"/>
          <w:szCs w:val="24"/>
        </w:rPr>
        <w:t>W</w:t>
      </w:r>
      <w:r w:rsidRPr="009A5FCA">
        <w:rPr>
          <w:rFonts w:ascii="Arial" w:hAnsi="Arial" w:cs="Arial"/>
          <w:szCs w:val="24"/>
        </w:rPr>
        <w:t>ykonawcy za przygotowanie oraz dostarczenie jednego obiadu d</w:t>
      </w:r>
      <w:r w:rsidR="004B4173" w:rsidRPr="009A5FCA">
        <w:rPr>
          <w:rFonts w:ascii="Arial" w:hAnsi="Arial" w:cs="Arial"/>
          <w:szCs w:val="24"/>
        </w:rPr>
        <w:t>wudaniowego ustala się na kwotę……………</w:t>
      </w:r>
      <w:r w:rsidRPr="009A5FCA">
        <w:rPr>
          <w:rFonts w:ascii="Arial" w:hAnsi="Arial" w:cs="Arial"/>
          <w:szCs w:val="24"/>
        </w:rPr>
        <w:t>brutto</w:t>
      </w:r>
      <w:r w:rsidR="00E2213B" w:rsidRPr="009A5FCA">
        <w:rPr>
          <w:rFonts w:ascii="Arial" w:hAnsi="Arial" w:cs="Arial"/>
          <w:szCs w:val="24"/>
        </w:rPr>
        <w:t xml:space="preserve"> </w:t>
      </w:r>
      <w:r w:rsidR="00FC4DEF" w:rsidRPr="009A5FCA">
        <w:rPr>
          <w:rFonts w:ascii="Arial" w:hAnsi="Arial" w:cs="Arial"/>
          <w:szCs w:val="24"/>
        </w:rPr>
        <w:t>słownie:</w:t>
      </w:r>
      <w:r w:rsidR="004B4173" w:rsidRPr="009A5FCA">
        <w:rPr>
          <w:rFonts w:ascii="Arial" w:hAnsi="Arial" w:cs="Arial"/>
          <w:szCs w:val="24"/>
        </w:rPr>
        <w:t>………………………..</w:t>
      </w:r>
      <w:proofErr w:type="gramStart"/>
      <w:r w:rsidR="00DD6558" w:rsidRPr="009A5FCA">
        <w:rPr>
          <w:rFonts w:ascii="Arial" w:hAnsi="Arial" w:cs="Arial"/>
          <w:szCs w:val="24"/>
        </w:rPr>
        <w:t>w</w:t>
      </w:r>
      <w:proofErr w:type="gramEnd"/>
      <w:r w:rsidR="00DD6558" w:rsidRPr="009A5FCA">
        <w:rPr>
          <w:rFonts w:ascii="Arial" w:hAnsi="Arial" w:cs="Arial"/>
          <w:szCs w:val="24"/>
        </w:rPr>
        <w:t xml:space="preserve"> tym 8% VAT</w:t>
      </w:r>
      <w:r w:rsidR="00FC4DEF" w:rsidRPr="009A5FCA">
        <w:rPr>
          <w:rFonts w:ascii="Arial" w:hAnsi="Arial" w:cs="Arial"/>
          <w:szCs w:val="24"/>
        </w:rPr>
        <w:t xml:space="preserve"> </w:t>
      </w:r>
      <w:r w:rsidRPr="009A5FCA">
        <w:rPr>
          <w:rFonts w:ascii="Arial" w:hAnsi="Arial" w:cs="Arial"/>
          <w:szCs w:val="24"/>
        </w:rPr>
        <w:t>i nie podlega zmianie przez cały czas trwania umowy.</w:t>
      </w:r>
    </w:p>
    <w:p w14:paraId="3B7B6CA4" w14:textId="77777777" w:rsidR="002379A9" w:rsidRPr="009A5FCA" w:rsidRDefault="002379A9" w:rsidP="009423F6">
      <w:pPr>
        <w:pStyle w:val="Tekstpodstawowy21"/>
        <w:numPr>
          <w:ilvl w:val="0"/>
          <w:numId w:val="1"/>
        </w:numPr>
        <w:jc w:val="left"/>
        <w:rPr>
          <w:rFonts w:ascii="Arial" w:hAnsi="Arial" w:cs="Arial"/>
          <w:szCs w:val="24"/>
        </w:rPr>
      </w:pPr>
      <w:r w:rsidRPr="009A5FCA">
        <w:rPr>
          <w:rFonts w:ascii="Arial" w:hAnsi="Arial" w:cs="Arial"/>
          <w:szCs w:val="24"/>
        </w:rPr>
        <w:t xml:space="preserve">Całkowite wynagrodzenie Wykonawcy z tytułu wykonania niniejszej umowy nie może przekroczyć </w:t>
      </w:r>
      <w:r w:rsidR="004B4173" w:rsidRPr="009A5FCA">
        <w:rPr>
          <w:rFonts w:ascii="Arial" w:hAnsi="Arial" w:cs="Arial"/>
          <w:szCs w:val="24"/>
        </w:rPr>
        <w:t>szacunkowo kwoty…………………………………..</w:t>
      </w:r>
      <w:r w:rsidRPr="009A5FCA">
        <w:rPr>
          <w:rFonts w:ascii="Arial" w:hAnsi="Arial" w:cs="Arial"/>
          <w:szCs w:val="24"/>
        </w:rPr>
        <w:t xml:space="preserve"> </w:t>
      </w:r>
      <w:proofErr w:type="gramStart"/>
      <w:r w:rsidRPr="009A5FCA">
        <w:rPr>
          <w:rFonts w:ascii="Arial" w:hAnsi="Arial" w:cs="Arial"/>
          <w:szCs w:val="24"/>
        </w:rPr>
        <w:t>słownie</w:t>
      </w:r>
      <w:proofErr w:type="gramEnd"/>
      <w:r w:rsidRPr="009A5FCA">
        <w:rPr>
          <w:rFonts w:ascii="Arial" w:hAnsi="Arial" w:cs="Arial"/>
          <w:szCs w:val="24"/>
        </w:rPr>
        <w:t>:</w:t>
      </w:r>
      <w:r w:rsidR="00246D62" w:rsidRPr="009A5FCA">
        <w:rPr>
          <w:rFonts w:ascii="Arial" w:hAnsi="Arial" w:cs="Arial"/>
          <w:szCs w:val="24"/>
        </w:rPr>
        <w:t xml:space="preserve"> </w:t>
      </w:r>
      <w:r w:rsidR="00511A02" w:rsidRPr="009A5FCA">
        <w:rPr>
          <w:rFonts w:ascii="Arial" w:hAnsi="Arial" w:cs="Arial"/>
          <w:szCs w:val="24"/>
        </w:rPr>
        <w:t>………………………</w:t>
      </w:r>
    </w:p>
    <w:p w14:paraId="0903B46F" w14:textId="77777777" w:rsidR="00CE7425" w:rsidRPr="009A5FCA" w:rsidRDefault="00CE7425" w:rsidP="009423F6">
      <w:pPr>
        <w:pStyle w:val="Tekstpodstawowy21"/>
        <w:numPr>
          <w:ilvl w:val="0"/>
          <w:numId w:val="1"/>
        </w:numPr>
        <w:jc w:val="left"/>
        <w:rPr>
          <w:rFonts w:ascii="Arial" w:hAnsi="Arial" w:cs="Arial"/>
          <w:szCs w:val="24"/>
        </w:rPr>
      </w:pPr>
      <w:r w:rsidRPr="009A5FCA">
        <w:rPr>
          <w:rFonts w:ascii="Arial" w:hAnsi="Arial" w:cs="Arial"/>
          <w:szCs w:val="24"/>
        </w:rPr>
        <w:t>Zamawiający może udzielić Wykonawcy zamówienia polegającego na powtórzeniu podobnych usług objętych przedmiotem umowy zgodnie z zapisem § 1</w:t>
      </w:r>
      <w:r w:rsidR="00E2213B" w:rsidRPr="009A5FCA">
        <w:rPr>
          <w:rFonts w:ascii="Arial" w:hAnsi="Arial" w:cs="Arial"/>
          <w:szCs w:val="24"/>
        </w:rPr>
        <w:t>6</w:t>
      </w:r>
      <w:r w:rsidRPr="009A5FCA">
        <w:rPr>
          <w:rFonts w:ascii="Arial" w:hAnsi="Arial" w:cs="Arial"/>
          <w:szCs w:val="24"/>
        </w:rPr>
        <w:t xml:space="preserve"> Ogłoszenia. </w:t>
      </w:r>
    </w:p>
    <w:p w14:paraId="6E2DCC88" w14:textId="77777777" w:rsidR="004B4173" w:rsidRPr="009A5FCA" w:rsidRDefault="004B4173" w:rsidP="009423F6">
      <w:pPr>
        <w:pStyle w:val="Tekstpodstawowy210"/>
        <w:numPr>
          <w:ilvl w:val="0"/>
          <w:numId w:val="1"/>
        </w:numPr>
        <w:jc w:val="left"/>
        <w:rPr>
          <w:rFonts w:ascii="Arial" w:hAnsi="Arial" w:cs="Arial"/>
          <w:szCs w:val="24"/>
        </w:rPr>
      </w:pPr>
      <w:r w:rsidRPr="009A5FCA">
        <w:rPr>
          <w:rFonts w:ascii="Arial" w:hAnsi="Arial" w:cs="Arial"/>
          <w:szCs w:val="24"/>
        </w:rPr>
        <w:t xml:space="preserve">Wynagrodzenie Wykonawcy z tytułu wykonania niniejszej umowy wypłacane będzie miesięcznie, za faktycznie wydane posiłki, po doręczeniu przez Wykonawcę Zamawiającemu w formie pisemnej </w:t>
      </w:r>
      <w:r w:rsidRPr="009A5FCA">
        <w:rPr>
          <w:rFonts w:ascii="Arial" w:hAnsi="Arial" w:cs="Arial"/>
          <w:b/>
          <w:szCs w:val="24"/>
        </w:rPr>
        <w:t>zbiorczego zestawienia wydanych posiłków</w:t>
      </w:r>
      <w:r w:rsidRPr="009A5FCA">
        <w:rPr>
          <w:rFonts w:ascii="Arial" w:hAnsi="Arial" w:cs="Arial"/>
          <w:szCs w:val="24"/>
        </w:rPr>
        <w:t>, według wzoru listy stanowiącego załącznik nr 2 do niniejszej umowy</w:t>
      </w:r>
      <w:r w:rsidRPr="009A5FCA">
        <w:rPr>
          <w:rFonts w:ascii="Arial" w:hAnsi="Arial" w:cs="Arial"/>
          <w:b/>
          <w:szCs w:val="24"/>
        </w:rPr>
        <w:t xml:space="preserve">, wraz z oryginałami imiennych list z pisemnym potwierdzeniem odbioru posiłku przez poszczególnych klientów </w:t>
      </w:r>
      <w:r w:rsidRPr="009A5FCA">
        <w:rPr>
          <w:rFonts w:ascii="Arial" w:hAnsi="Arial" w:cs="Arial"/>
          <w:szCs w:val="24"/>
        </w:rPr>
        <w:t>załącznik nr</w:t>
      </w:r>
      <w:r w:rsidR="00CD683C" w:rsidRPr="009A5FCA">
        <w:rPr>
          <w:rFonts w:ascii="Arial" w:hAnsi="Arial" w:cs="Arial"/>
          <w:szCs w:val="24"/>
        </w:rPr>
        <w:t xml:space="preserve"> </w:t>
      </w:r>
      <w:r w:rsidRPr="009A5FCA">
        <w:rPr>
          <w:rFonts w:ascii="Arial" w:hAnsi="Arial" w:cs="Arial"/>
          <w:szCs w:val="24"/>
        </w:rPr>
        <w:t>1</w:t>
      </w:r>
      <w:r w:rsidRPr="009A5FCA">
        <w:rPr>
          <w:rFonts w:ascii="Arial" w:hAnsi="Arial" w:cs="Arial"/>
          <w:b/>
          <w:szCs w:val="24"/>
        </w:rPr>
        <w:t xml:space="preserve">, zaakceptowanym przez Zamawiającego, na podstawie doręczonej Zamawiającemu, prawidłowo wystawionej faktury VAT, na rachunek bankowy Wykonawcy wskazany w fakturze. </w:t>
      </w:r>
    </w:p>
    <w:p w14:paraId="6E0C5ECF" w14:textId="77777777" w:rsidR="004B4173" w:rsidRPr="009A5FCA" w:rsidRDefault="004B4173" w:rsidP="009423F6">
      <w:pPr>
        <w:pStyle w:val="Tekstpodstawowy210"/>
        <w:numPr>
          <w:ilvl w:val="0"/>
          <w:numId w:val="1"/>
        </w:numPr>
        <w:jc w:val="left"/>
        <w:rPr>
          <w:rFonts w:ascii="Arial" w:hAnsi="Arial" w:cs="Arial"/>
          <w:szCs w:val="24"/>
        </w:rPr>
      </w:pPr>
      <w:r w:rsidRPr="009A5FCA">
        <w:rPr>
          <w:rFonts w:ascii="Arial" w:hAnsi="Arial" w:cs="Arial"/>
          <w:szCs w:val="24"/>
        </w:rPr>
        <w:t xml:space="preserve">Zapłata wynagrodzenia Wykonawcy nastąpi w ciągu 14 dni od dnia otrzymania przez Zmawiającego prawidłowo wystawionej faktury, o której mowa w ust. 7. Za termin zapłaty wynagrodzenia Wykonawcy strony przyjmują dzień obciążenia rachunku bankowego Zamawiającego. </w:t>
      </w:r>
    </w:p>
    <w:p w14:paraId="6B9E307F" w14:textId="77777777" w:rsidR="004B4173" w:rsidRPr="009A5FCA" w:rsidRDefault="004B4173" w:rsidP="009423F6">
      <w:pPr>
        <w:pStyle w:val="Tekstpodstawowy210"/>
        <w:numPr>
          <w:ilvl w:val="0"/>
          <w:numId w:val="1"/>
        </w:numPr>
        <w:jc w:val="left"/>
        <w:rPr>
          <w:rFonts w:ascii="Arial" w:hAnsi="Arial" w:cs="Arial"/>
          <w:b/>
          <w:szCs w:val="24"/>
        </w:rPr>
      </w:pPr>
      <w:r w:rsidRPr="009A5FCA">
        <w:rPr>
          <w:rFonts w:ascii="Arial" w:hAnsi="Arial" w:cs="Arial"/>
          <w:b/>
          <w:szCs w:val="24"/>
        </w:rPr>
        <w:t xml:space="preserve">Fakturę należy wystawić na MIASTO RACIBÓRZ ul. Króla Stefana Batorego 6, 47-400 </w:t>
      </w:r>
      <w:proofErr w:type="gramStart"/>
      <w:r w:rsidRPr="009A5FCA">
        <w:rPr>
          <w:rFonts w:ascii="Arial" w:hAnsi="Arial" w:cs="Arial"/>
          <w:b/>
          <w:szCs w:val="24"/>
        </w:rPr>
        <w:t>Racibórz  NIP</w:t>
      </w:r>
      <w:proofErr w:type="gramEnd"/>
      <w:r w:rsidRPr="009A5FCA">
        <w:rPr>
          <w:rFonts w:ascii="Arial" w:hAnsi="Arial" w:cs="Arial"/>
          <w:b/>
          <w:szCs w:val="24"/>
        </w:rPr>
        <w:t xml:space="preserve"> 6391002175</w:t>
      </w:r>
    </w:p>
    <w:p w14:paraId="2EB7575F" w14:textId="77777777" w:rsidR="004B4173" w:rsidRPr="009A5FCA" w:rsidRDefault="004B4173" w:rsidP="009423F6">
      <w:pPr>
        <w:pStyle w:val="Tekstpodstawowy210"/>
        <w:numPr>
          <w:ilvl w:val="0"/>
          <w:numId w:val="1"/>
        </w:numPr>
        <w:jc w:val="left"/>
        <w:rPr>
          <w:rFonts w:ascii="Arial" w:hAnsi="Arial" w:cs="Arial"/>
          <w:b/>
          <w:szCs w:val="24"/>
        </w:rPr>
      </w:pPr>
      <w:r w:rsidRPr="009A5FCA">
        <w:rPr>
          <w:rFonts w:ascii="Arial" w:hAnsi="Arial" w:cs="Arial"/>
          <w:b/>
          <w:szCs w:val="24"/>
        </w:rPr>
        <w:t xml:space="preserve">Na fakturze należy oznaczyć odbiorcę usługi – Ośrodek Pomocy Społecznej ul. H. Sienkiewicza 1, 47-400 Racibórz </w:t>
      </w:r>
    </w:p>
    <w:p w14:paraId="4A9FAC41" w14:textId="77777777" w:rsidR="004B4173" w:rsidRPr="009A5FCA" w:rsidRDefault="004B4173" w:rsidP="009423F6">
      <w:pPr>
        <w:numPr>
          <w:ilvl w:val="0"/>
          <w:numId w:val="1"/>
        </w:numPr>
        <w:tabs>
          <w:tab w:val="left" w:pos="0"/>
          <w:tab w:val="left" w:pos="10915"/>
          <w:tab w:val="left" w:pos="11482"/>
        </w:tabs>
        <w:rPr>
          <w:rFonts w:ascii="Arial" w:hAnsi="Arial" w:cs="Arial"/>
          <w:b/>
          <w:szCs w:val="24"/>
        </w:rPr>
      </w:pPr>
      <w:r w:rsidRPr="009A5FCA">
        <w:rPr>
          <w:rFonts w:ascii="Arial" w:hAnsi="Arial" w:cs="Arial"/>
          <w:b/>
          <w:szCs w:val="24"/>
        </w:rPr>
        <w:t xml:space="preserve">Zamawiający wyłącza możliwość stosowania ustrukturyzowanych faktur elektronicznych. </w:t>
      </w:r>
    </w:p>
    <w:p w14:paraId="6AA02429" w14:textId="77777777" w:rsidR="004B4173" w:rsidRPr="009A5FCA" w:rsidRDefault="004B4173" w:rsidP="009423F6">
      <w:pPr>
        <w:numPr>
          <w:ilvl w:val="0"/>
          <w:numId w:val="1"/>
        </w:numPr>
        <w:tabs>
          <w:tab w:val="left" w:pos="0"/>
          <w:tab w:val="left" w:pos="10915"/>
          <w:tab w:val="left" w:pos="11482"/>
        </w:tabs>
        <w:rPr>
          <w:rFonts w:ascii="Arial" w:hAnsi="Arial" w:cs="Arial"/>
          <w:b/>
          <w:szCs w:val="24"/>
        </w:rPr>
      </w:pPr>
      <w:r w:rsidRPr="009A5FCA">
        <w:rPr>
          <w:rFonts w:ascii="Arial" w:hAnsi="Arial" w:cs="Arial"/>
          <w:color w:val="000000"/>
          <w:szCs w:val="24"/>
        </w:rPr>
        <w:lastRenderedPageBreak/>
        <w:t>Dla uniknięcia jakichkolwiek wzajemnych roszczeń strony ustalają, iż poza wynagrodzeniem określonym w ust. 4, Wykonawcy z tytułu wykonania niniejszej umowy nie przysługują inne świadczenia.</w:t>
      </w:r>
    </w:p>
    <w:p w14:paraId="1C981DFA" w14:textId="77777777" w:rsidR="004B4173" w:rsidRPr="009A5FCA" w:rsidRDefault="004B4173" w:rsidP="009423F6">
      <w:pPr>
        <w:pStyle w:val="Tekstpodstawowy210"/>
        <w:numPr>
          <w:ilvl w:val="0"/>
          <w:numId w:val="1"/>
        </w:numPr>
        <w:jc w:val="left"/>
        <w:rPr>
          <w:rFonts w:ascii="Arial" w:hAnsi="Arial" w:cs="Arial"/>
          <w:b/>
          <w:szCs w:val="24"/>
        </w:rPr>
      </w:pPr>
      <w:r w:rsidRPr="009A5FCA">
        <w:rPr>
          <w:rFonts w:ascii="Arial" w:hAnsi="Arial" w:cs="Arial"/>
          <w:b/>
          <w:szCs w:val="24"/>
        </w:rPr>
        <w:t xml:space="preserve">Adresem do korespondencji Zamawiającego jest adres Ośrodka Pomocy Społecznej w Raciborzu.  </w:t>
      </w:r>
    </w:p>
    <w:p w14:paraId="52961A15" w14:textId="77777777" w:rsidR="0083584A" w:rsidRPr="009A5FCA" w:rsidRDefault="0083584A" w:rsidP="009423F6">
      <w:pPr>
        <w:pStyle w:val="Tekstpodstawowy21"/>
        <w:jc w:val="left"/>
        <w:rPr>
          <w:rFonts w:ascii="Arial" w:hAnsi="Arial" w:cs="Arial"/>
          <w:szCs w:val="24"/>
        </w:rPr>
      </w:pPr>
    </w:p>
    <w:p w14:paraId="637377AF" w14:textId="6F468044" w:rsidR="00785D43" w:rsidRDefault="0092381E" w:rsidP="009423F6">
      <w:pPr>
        <w:jc w:val="center"/>
        <w:rPr>
          <w:rFonts w:ascii="Arial" w:hAnsi="Arial" w:cs="Arial"/>
          <w:b/>
          <w:bCs/>
        </w:rPr>
      </w:pPr>
      <w:r w:rsidRPr="00F605EA">
        <w:rPr>
          <w:rFonts w:ascii="Arial" w:hAnsi="Arial" w:cs="Arial"/>
          <w:b/>
          <w:bCs/>
        </w:rPr>
        <w:t xml:space="preserve">§ </w:t>
      </w:r>
      <w:r w:rsidR="00A3073C" w:rsidRPr="00F605EA">
        <w:rPr>
          <w:rFonts w:ascii="Arial" w:hAnsi="Arial" w:cs="Arial"/>
          <w:b/>
          <w:bCs/>
        </w:rPr>
        <w:t>4</w:t>
      </w:r>
    </w:p>
    <w:p w14:paraId="4A76B885" w14:textId="77777777" w:rsidR="001F27F2" w:rsidRPr="00F605EA" w:rsidRDefault="001F27F2" w:rsidP="009423F6">
      <w:pPr>
        <w:jc w:val="center"/>
        <w:rPr>
          <w:rFonts w:ascii="Arial" w:hAnsi="Arial" w:cs="Arial"/>
          <w:b/>
          <w:bCs/>
        </w:rPr>
      </w:pPr>
    </w:p>
    <w:p w14:paraId="5FC36F88" w14:textId="77777777" w:rsidR="00A21285" w:rsidRPr="009A5FCA" w:rsidRDefault="00A21285" w:rsidP="009423F6">
      <w:pPr>
        <w:numPr>
          <w:ilvl w:val="0"/>
          <w:numId w:val="2"/>
        </w:numPr>
        <w:rPr>
          <w:rFonts w:ascii="Arial" w:hAnsi="Arial" w:cs="Arial"/>
          <w:szCs w:val="24"/>
        </w:rPr>
      </w:pPr>
      <w:r w:rsidRPr="009A5FCA">
        <w:rPr>
          <w:rFonts w:ascii="Arial" w:hAnsi="Arial" w:cs="Arial"/>
          <w:szCs w:val="24"/>
        </w:rPr>
        <w:t xml:space="preserve">Wykonawca zobowiązuje się przedłożyć do akceptacji Zamawiającemu </w:t>
      </w:r>
      <w:r w:rsidRPr="009A5FCA">
        <w:rPr>
          <w:rFonts w:ascii="Arial" w:hAnsi="Arial" w:cs="Arial"/>
          <w:b/>
          <w:szCs w:val="24"/>
        </w:rPr>
        <w:t>na siedem dni</w:t>
      </w:r>
      <w:r w:rsidRPr="009A5FCA">
        <w:rPr>
          <w:rFonts w:ascii="Arial" w:hAnsi="Arial" w:cs="Arial"/>
          <w:szCs w:val="24"/>
        </w:rPr>
        <w:t xml:space="preserve"> przed rozpoczęciem każdego miesiąca </w:t>
      </w:r>
      <w:r w:rsidRPr="009A5FCA">
        <w:rPr>
          <w:rFonts w:ascii="Arial" w:hAnsi="Arial" w:cs="Arial"/>
          <w:b/>
          <w:szCs w:val="24"/>
        </w:rPr>
        <w:t xml:space="preserve">jadłospis miesięczny. </w:t>
      </w:r>
    </w:p>
    <w:p w14:paraId="679A9104" w14:textId="77777777" w:rsidR="00A21285" w:rsidRPr="009A5FCA" w:rsidRDefault="00A21285" w:rsidP="009423F6">
      <w:pPr>
        <w:numPr>
          <w:ilvl w:val="0"/>
          <w:numId w:val="2"/>
        </w:numPr>
        <w:rPr>
          <w:rFonts w:ascii="Arial" w:hAnsi="Arial" w:cs="Arial"/>
          <w:szCs w:val="24"/>
        </w:rPr>
      </w:pPr>
      <w:r w:rsidRPr="009A5FCA">
        <w:rPr>
          <w:rFonts w:ascii="Arial" w:hAnsi="Arial" w:cs="Arial"/>
          <w:szCs w:val="24"/>
        </w:rPr>
        <w:t>Jadłospis należy</w:t>
      </w:r>
      <w:r w:rsidRPr="009A5FCA">
        <w:rPr>
          <w:rFonts w:ascii="Arial" w:hAnsi="Arial" w:cs="Arial"/>
          <w:b/>
          <w:szCs w:val="24"/>
        </w:rPr>
        <w:t xml:space="preserve"> </w:t>
      </w:r>
      <w:r w:rsidRPr="009A5FCA">
        <w:rPr>
          <w:rFonts w:ascii="Arial" w:hAnsi="Arial" w:cs="Arial"/>
          <w:szCs w:val="24"/>
        </w:rPr>
        <w:t xml:space="preserve">przesyłać na adres </w:t>
      </w:r>
      <w:r w:rsidR="002379A9" w:rsidRPr="009A5FCA">
        <w:rPr>
          <w:rFonts w:ascii="Arial" w:hAnsi="Arial" w:cs="Arial"/>
          <w:szCs w:val="24"/>
        </w:rPr>
        <w:t xml:space="preserve">poczty elektronicznej </w:t>
      </w:r>
      <w:r w:rsidR="00FC4DEF" w:rsidRPr="009A5FCA">
        <w:rPr>
          <w:rFonts w:ascii="Arial" w:hAnsi="Arial" w:cs="Arial"/>
          <w:szCs w:val="24"/>
        </w:rPr>
        <w:t>sekretariat@ops-raciborz.</w:t>
      </w:r>
      <w:proofErr w:type="gramStart"/>
      <w:r w:rsidR="00FC4DEF" w:rsidRPr="009A5FCA">
        <w:rPr>
          <w:rFonts w:ascii="Arial" w:hAnsi="Arial" w:cs="Arial"/>
          <w:szCs w:val="24"/>
        </w:rPr>
        <w:t>pl</w:t>
      </w:r>
      <w:proofErr w:type="gramEnd"/>
    </w:p>
    <w:p w14:paraId="2FBA33C6" w14:textId="77777777" w:rsidR="002379A9" w:rsidRPr="009A5FCA" w:rsidRDefault="002379A9" w:rsidP="009423F6">
      <w:pPr>
        <w:numPr>
          <w:ilvl w:val="0"/>
          <w:numId w:val="2"/>
        </w:numPr>
        <w:rPr>
          <w:rFonts w:ascii="Arial" w:hAnsi="Arial" w:cs="Arial"/>
          <w:szCs w:val="24"/>
        </w:rPr>
      </w:pPr>
      <w:r w:rsidRPr="009A5FCA">
        <w:rPr>
          <w:rFonts w:ascii="Arial" w:hAnsi="Arial" w:cs="Arial"/>
          <w:szCs w:val="24"/>
        </w:rPr>
        <w:t>Zamawiający ma prawo dokonywać korekty w jadłospisie.</w:t>
      </w:r>
    </w:p>
    <w:p w14:paraId="15610D4C" w14:textId="77777777" w:rsidR="002379A9" w:rsidRPr="009A5FCA" w:rsidRDefault="002379A9" w:rsidP="009423F6">
      <w:pPr>
        <w:numPr>
          <w:ilvl w:val="0"/>
          <w:numId w:val="2"/>
        </w:numPr>
        <w:rPr>
          <w:rFonts w:ascii="Arial" w:hAnsi="Arial" w:cs="Arial"/>
          <w:szCs w:val="24"/>
        </w:rPr>
      </w:pPr>
      <w:r w:rsidRPr="009A5FCA">
        <w:rPr>
          <w:rFonts w:ascii="Arial" w:hAnsi="Arial" w:cs="Arial"/>
          <w:szCs w:val="24"/>
        </w:rPr>
        <w:t xml:space="preserve">Posiłki obiadowe w przeciągu </w:t>
      </w:r>
      <w:r w:rsidR="006C1570" w:rsidRPr="009A5FCA">
        <w:rPr>
          <w:rFonts w:ascii="Arial" w:hAnsi="Arial" w:cs="Arial"/>
          <w:szCs w:val="24"/>
        </w:rPr>
        <w:t xml:space="preserve">10 dni </w:t>
      </w:r>
      <w:r w:rsidR="00C8515F" w:rsidRPr="009A5FCA">
        <w:rPr>
          <w:rFonts w:ascii="Arial" w:hAnsi="Arial" w:cs="Arial"/>
          <w:szCs w:val="24"/>
        </w:rPr>
        <w:t>n</w:t>
      </w:r>
      <w:r w:rsidRPr="009A5FCA">
        <w:rPr>
          <w:rFonts w:ascii="Arial" w:hAnsi="Arial" w:cs="Arial"/>
          <w:szCs w:val="24"/>
        </w:rPr>
        <w:t>ie powinny powtarzać się.</w:t>
      </w:r>
    </w:p>
    <w:p w14:paraId="4747D255" w14:textId="77777777" w:rsidR="002379A9" w:rsidRPr="009A5FCA" w:rsidRDefault="002379A9" w:rsidP="009423F6">
      <w:pPr>
        <w:pStyle w:val="Tekstpodstawowy21"/>
        <w:numPr>
          <w:ilvl w:val="0"/>
          <w:numId w:val="2"/>
        </w:numPr>
        <w:jc w:val="left"/>
        <w:rPr>
          <w:rFonts w:ascii="Arial" w:hAnsi="Arial" w:cs="Arial"/>
          <w:szCs w:val="24"/>
        </w:rPr>
      </w:pPr>
      <w:r w:rsidRPr="009A5FCA">
        <w:rPr>
          <w:rFonts w:ascii="Arial" w:hAnsi="Arial" w:cs="Arial"/>
          <w:szCs w:val="24"/>
        </w:rPr>
        <w:t>Wykonawca zobowiązuje się przekazywać na każde żądanie Zamawiającego specyfikację według ilości wydanych posiłków i ich gramaturę w ciągu 24 godzin od dnia otrzymania żądania</w:t>
      </w:r>
      <w:r w:rsidR="006C1570" w:rsidRPr="009A5FCA">
        <w:rPr>
          <w:rFonts w:ascii="Arial" w:hAnsi="Arial" w:cs="Arial"/>
          <w:szCs w:val="24"/>
        </w:rPr>
        <w:t xml:space="preserve"> w formie pisemnej lub na adres poczty elektronicznej Wykonawcy wskazany w umowie. </w:t>
      </w:r>
    </w:p>
    <w:p w14:paraId="295CE9C9" w14:textId="77777777" w:rsidR="00A21285" w:rsidRPr="009A5FCA" w:rsidRDefault="00A21285" w:rsidP="009423F6">
      <w:pPr>
        <w:pStyle w:val="Tekstpodstawowy21"/>
        <w:ind w:left="397"/>
        <w:jc w:val="left"/>
        <w:rPr>
          <w:rFonts w:ascii="Arial" w:hAnsi="Arial" w:cs="Arial"/>
          <w:szCs w:val="24"/>
        </w:rPr>
      </w:pPr>
    </w:p>
    <w:p w14:paraId="6C8194DD" w14:textId="44ADB43E" w:rsidR="00BA34E0" w:rsidRDefault="00BA34E0" w:rsidP="009423F6">
      <w:pPr>
        <w:jc w:val="center"/>
        <w:rPr>
          <w:rFonts w:ascii="Arial" w:hAnsi="Arial" w:cs="Arial"/>
          <w:b/>
          <w:bCs/>
        </w:rPr>
      </w:pPr>
      <w:r w:rsidRPr="00F605EA">
        <w:rPr>
          <w:rFonts w:ascii="Arial" w:hAnsi="Arial" w:cs="Arial"/>
          <w:b/>
          <w:bCs/>
        </w:rPr>
        <w:t>§</w:t>
      </w:r>
      <w:r w:rsidR="00A3073C" w:rsidRPr="00F605EA">
        <w:rPr>
          <w:rFonts w:ascii="Arial" w:hAnsi="Arial" w:cs="Arial"/>
          <w:b/>
          <w:bCs/>
        </w:rPr>
        <w:t>5</w:t>
      </w:r>
    </w:p>
    <w:p w14:paraId="56E88CEF" w14:textId="77777777" w:rsidR="001F27F2" w:rsidRPr="00F605EA" w:rsidRDefault="001F27F2" w:rsidP="009423F6">
      <w:pPr>
        <w:jc w:val="center"/>
        <w:rPr>
          <w:rFonts w:ascii="Arial" w:hAnsi="Arial" w:cs="Arial"/>
          <w:b/>
          <w:bCs/>
        </w:rPr>
      </w:pPr>
    </w:p>
    <w:p w14:paraId="4238E21D" w14:textId="77777777" w:rsidR="00BA34E0" w:rsidRPr="009A5FCA" w:rsidRDefault="00BA34E0" w:rsidP="009423F6">
      <w:pPr>
        <w:pStyle w:val="Tekstpodstawowy21"/>
        <w:numPr>
          <w:ilvl w:val="0"/>
          <w:numId w:val="11"/>
        </w:numPr>
        <w:ind w:left="426" w:hanging="426"/>
        <w:jc w:val="left"/>
        <w:rPr>
          <w:rFonts w:ascii="Arial" w:hAnsi="Arial" w:cs="Arial"/>
          <w:szCs w:val="24"/>
        </w:rPr>
      </w:pPr>
      <w:r w:rsidRPr="009A5FCA">
        <w:rPr>
          <w:rFonts w:ascii="Arial" w:hAnsi="Arial" w:cs="Arial"/>
          <w:szCs w:val="24"/>
        </w:rPr>
        <w:t xml:space="preserve">Zamawiający zastrzega sobie prawo do oceny i weryfikacji zleconej usługi na każdym etapie oraz w każdej chwili </w:t>
      </w:r>
      <w:r w:rsidR="007A4467" w:rsidRPr="009A5FCA">
        <w:rPr>
          <w:rFonts w:ascii="Arial" w:hAnsi="Arial" w:cs="Arial"/>
          <w:szCs w:val="24"/>
        </w:rPr>
        <w:t>wykonywania umowy.</w:t>
      </w:r>
    </w:p>
    <w:p w14:paraId="1B4747E2" w14:textId="66DCEE45" w:rsidR="007A4467" w:rsidRPr="001F27F2" w:rsidRDefault="007A4467" w:rsidP="009423F6">
      <w:pPr>
        <w:pStyle w:val="Tekstpodstawowy21"/>
        <w:numPr>
          <w:ilvl w:val="0"/>
          <w:numId w:val="11"/>
        </w:numPr>
        <w:tabs>
          <w:tab w:val="left" w:pos="360"/>
        </w:tabs>
        <w:ind w:left="426" w:hanging="426"/>
        <w:jc w:val="left"/>
        <w:rPr>
          <w:rFonts w:ascii="Arial" w:hAnsi="Arial" w:cs="Arial"/>
          <w:szCs w:val="24"/>
        </w:rPr>
      </w:pPr>
      <w:r w:rsidRPr="009A5FCA">
        <w:rPr>
          <w:rFonts w:ascii="Arial" w:hAnsi="Arial" w:cs="Arial"/>
          <w:szCs w:val="24"/>
        </w:rPr>
        <w:t>Wykonawca zobowiązuje się umożliwić Za</w:t>
      </w:r>
      <w:r w:rsidRPr="001F27F2">
        <w:rPr>
          <w:rFonts w:ascii="Arial" w:hAnsi="Arial" w:cs="Arial"/>
          <w:szCs w:val="24"/>
        </w:rPr>
        <w:t>mawiającemu przeprowadzenie kontroli wykonywania umowy łącznie z procesem przygotowywania posiłków w kuchni Wykonawcy na każde żądanie i w każdej chwili, z wyłączenie</w:t>
      </w:r>
      <w:r w:rsidR="006C1570" w:rsidRPr="001F27F2">
        <w:rPr>
          <w:rFonts w:ascii="Arial" w:hAnsi="Arial" w:cs="Arial"/>
          <w:szCs w:val="24"/>
        </w:rPr>
        <w:t>m dni ustawowo wolnych od pracy: § 4 ust.5 stosuje się odpowiednio.</w:t>
      </w:r>
    </w:p>
    <w:p w14:paraId="189D584F" w14:textId="77777777" w:rsidR="007A4467" w:rsidRPr="009A5FCA" w:rsidRDefault="007A4467" w:rsidP="009423F6">
      <w:pPr>
        <w:pStyle w:val="Tekstpodstawowy21"/>
        <w:numPr>
          <w:ilvl w:val="0"/>
          <w:numId w:val="11"/>
        </w:numPr>
        <w:tabs>
          <w:tab w:val="left" w:pos="360"/>
        </w:tabs>
        <w:ind w:left="426" w:hanging="426"/>
        <w:jc w:val="left"/>
        <w:rPr>
          <w:rFonts w:ascii="Arial" w:hAnsi="Arial" w:cs="Arial"/>
          <w:szCs w:val="24"/>
        </w:rPr>
      </w:pPr>
      <w:r w:rsidRPr="009A5FCA">
        <w:rPr>
          <w:rFonts w:ascii="Arial" w:hAnsi="Arial" w:cs="Arial"/>
          <w:szCs w:val="24"/>
        </w:rPr>
        <w:t xml:space="preserve">Wykonawca zapewni Zamawiającemu dostęp do wszelkich dokumentów, danych i pomieszczeń niezbędnych do przeprowadzenia kontroli, o której mowa w ust.1 i 2. </w:t>
      </w:r>
    </w:p>
    <w:p w14:paraId="675192CF" w14:textId="77777777" w:rsidR="007A4467" w:rsidRPr="009A5FCA" w:rsidRDefault="007A4467" w:rsidP="009423F6">
      <w:pPr>
        <w:numPr>
          <w:ilvl w:val="0"/>
          <w:numId w:val="11"/>
        </w:numPr>
        <w:tabs>
          <w:tab w:val="left" w:pos="360"/>
          <w:tab w:val="left" w:pos="540"/>
        </w:tabs>
        <w:suppressAutoHyphens w:val="0"/>
        <w:ind w:left="426" w:hanging="426"/>
        <w:rPr>
          <w:rFonts w:ascii="Arial" w:hAnsi="Arial" w:cs="Arial"/>
          <w:szCs w:val="24"/>
        </w:rPr>
      </w:pPr>
      <w:r w:rsidRPr="009A5FCA">
        <w:rPr>
          <w:rFonts w:ascii="Arial" w:hAnsi="Arial" w:cs="Arial"/>
          <w:szCs w:val="24"/>
        </w:rPr>
        <w:t>Kontrola będzie obejmować między innymi:</w:t>
      </w:r>
    </w:p>
    <w:p w14:paraId="3F79ED4F" w14:textId="77777777" w:rsidR="007A4467" w:rsidRPr="009A5FCA" w:rsidRDefault="007A4467" w:rsidP="009423F6">
      <w:pPr>
        <w:numPr>
          <w:ilvl w:val="0"/>
          <w:numId w:val="12"/>
        </w:numPr>
        <w:tabs>
          <w:tab w:val="left" w:pos="709"/>
          <w:tab w:val="left" w:pos="1080"/>
        </w:tabs>
        <w:suppressAutoHyphens w:val="0"/>
        <w:rPr>
          <w:rFonts w:ascii="Arial" w:hAnsi="Arial" w:cs="Arial"/>
          <w:szCs w:val="24"/>
        </w:rPr>
      </w:pPr>
      <w:proofErr w:type="gramStart"/>
      <w:r w:rsidRPr="009A5FCA">
        <w:rPr>
          <w:rFonts w:ascii="Arial" w:hAnsi="Arial" w:cs="Arial"/>
          <w:szCs w:val="24"/>
        </w:rPr>
        <w:t>ocenę</w:t>
      </w:r>
      <w:proofErr w:type="gramEnd"/>
      <w:r w:rsidRPr="009A5FCA">
        <w:rPr>
          <w:rFonts w:ascii="Arial" w:hAnsi="Arial" w:cs="Arial"/>
          <w:szCs w:val="24"/>
        </w:rPr>
        <w:t xml:space="preserve"> higieny kuchni, środka transportu, opakowań, termosów, </w:t>
      </w:r>
    </w:p>
    <w:p w14:paraId="4391CEEF" w14:textId="77777777" w:rsidR="007A4467" w:rsidRPr="009A5FCA" w:rsidRDefault="007A4467" w:rsidP="009423F6">
      <w:pPr>
        <w:numPr>
          <w:ilvl w:val="0"/>
          <w:numId w:val="12"/>
        </w:numPr>
        <w:tabs>
          <w:tab w:val="left" w:pos="709"/>
          <w:tab w:val="left" w:pos="1080"/>
        </w:tabs>
        <w:suppressAutoHyphens w:val="0"/>
        <w:rPr>
          <w:rFonts w:ascii="Arial" w:hAnsi="Arial" w:cs="Arial"/>
          <w:szCs w:val="24"/>
        </w:rPr>
      </w:pPr>
      <w:proofErr w:type="gramStart"/>
      <w:r w:rsidRPr="009A5FCA">
        <w:rPr>
          <w:rFonts w:ascii="Arial" w:hAnsi="Arial" w:cs="Arial"/>
          <w:szCs w:val="24"/>
        </w:rPr>
        <w:t>ocenę</w:t>
      </w:r>
      <w:proofErr w:type="gramEnd"/>
      <w:r w:rsidRPr="009A5FCA">
        <w:rPr>
          <w:rFonts w:ascii="Arial" w:hAnsi="Arial" w:cs="Arial"/>
          <w:szCs w:val="24"/>
        </w:rPr>
        <w:t xml:space="preserve"> higieny kierowcy,</w:t>
      </w:r>
    </w:p>
    <w:p w14:paraId="4BBC7B7E" w14:textId="77777777" w:rsidR="007A4467" w:rsidRPr="009A5FCA" w:rsidRDefault="007A4467" w:rsidP="009423F6">
      <w:pPr>
        <w:numPr>
          <w:ilvl w:val="0"/>
          <w:numId w:val="12"/>
        </w:numPr>
        <w:tabs>
          <w:tab w:val="left" w:pos="709"/>
          <w:tab w:val="left" w:pos="1080"/>
        </w:tabs>
        <w:suppressAutoHyphens w:val="0"/>
        <w:rPr>
          <w:rFonts w:ascii="Arial" w:hAnsi="Arial" w:cs="Arial"/>
          <w:szCs w:val="24"/>
        </w:rPr>
      </w:pPr>
      <w:proofErr w:type="gramStart"/>
      <w:r w:rsidRPr="009A5FCA">
        <w:rPr>
          <w:rFonts w:ascii="Arial" w:hAnsi="Arial" w:cs="Arial"/>
          <w:szCs w:val="24"/>
        </w:rPr>
        <w:t>ocenę</w:t>
      </w:r>
      <w:proofErr w:type="gramEnd"/>
      <w:r w:rsidRPr="009A5FCA">
        <w:rPr>
          <w:rFonts w:ascii="Arial" w:hAnsi="Arial" w:cs="Arial"/>
          <w:szCs w:val="24"/>
        </w:rPr>
        <w:t xml:space="preserve"> organoleptyczną posiłków,</w:t>
      </w:r>
    </w:p>
    <w:p w14:paraId="18DA745B" w14:textId="77777777" w:rsidR="007A4467" w:rsidRPr="009A5FCA" w:rsidRDefault="007A4467" w:rsidP="009423F6">
      <w:pPr>
        <w:numPr>
          <w:ilvl w:val="0"/>
          <w:numId w:val="12"/>
        </w:numPr>
        <w:tabs>
          <w:tab w:val="left" w:pos="709"/>
          <w:tab w:val="left" w:pos="1080"/>
          <w:tab w:val="left" w:pos="1620"/>
        </w:tabs>
        <w:suppressAutoHyphens w:val="0"/>
        <w:rPr>
          <w:rFonts w:ascii="Arial" w:hAnsi="Arial" w:cs="Arial"/>
          <w:szCs w:val="24"/>
        </w:rPr>
      </w:pPr>
      <w:proofErr w:type="gramStart"/>
      <w:r w:rsidRPr="009A5FCA">
        <w:rPr>
          <w:rFonts w:ascii="Arial" w:hAnsi="Arial" w:cs="Arial"/>
          <w:szCs w:val="24"/>
        </w:rPr>
        <w:t>sprawdzenie</w:t>
      </w:r>
      <w:proofErr w:type="gramEnd"/>
      <w:r w:rsidRPr="009A5FCA">
        <w:rPr>
          <w:rFonts w:ascii="Arial" w:hAnsi="Arial" w:cs="Arial"/>
          <w:szCs w:val="24"/>
        </w:rPr>
        <w:t xml:space="preserve"> zgodności dostarczanych posiłków z jadłospisem na dany miesiąc,</w:t>
      </w:r>
    </w:p>
    <w:p w14:paraId="0FAE89E6" w14:textId="77777777" w:rsidR="007A4467" w:rsidRPr="009A5FCA" w:rsidRDefault="007A4467" w:rsidP="009423F6">
      <w:pPr>
        <w:numPr>
          <w:ilvl w:val="0"/>
          <w:numId w:val="12"/>
        </w:numPr>
        <w:tabs>
          <w:tab w:val="left" w:pos="709"/>
          <w:tab w:val="left" w:pos="1080"/>
        </w:tabs>
        <w:suppressAutoHyphens w:val="0"/>
        <w:rPr>
          <w:rFonts w:ascii="Arial" w:hAnsi="Arial" w:cs="Arial"/>
          <w:szCs w:val="24"/>
        </w:rPr>
      </w:pPr>
      <w:proofErr w:type="gramStart"/>
      <w:r w:rsidRPr="009A5FCA">
        <w:rPr>
          <w:rFonts w:ascii="Arial" w:hAnsi="Arial" w:cs="Arial"/>
          <w:szCs w:val="24"/>
        </w:rPr>
        <w:t>sprawdzenie</w:t>
      </w:r>
      <w:proofErr w:type="gramEnd"/>
      <w:r w:rsidRPr="009A5FCA">
        <w:rPr>
          <w:rFonts w:ascii="Arial" w:hAnsi="Arial" w:cs="Arial"/>
          <w:szCs w:val="24"/>
        </w:rPr>
        <w:t xml:space="preserve"> gramatury posiłków,</w:t>
      </w:r>
    </w:p>
    <w:p w14:paraId="35ECF0EE" w14:textId="77777777" w:rsidR="007A4467" w:rsidRPr="009A5FCA" w:rsidRDefault="007A4467" w:rsidP="009423F6">
      <w:pPr>
        <w:numPr>
          <w:ilvl w:val="0"/>
          <w:numId w:val="12"/>
        </w:numPr>
        <w:tabs>
          <w:tab w:val="left" w:pos="709"/>
        </w:tabs>
        <w:suppressAutoHyphens w:val="0"/>
        <w:rPr>
          <w:rFonts w:ascii="Arial" w:hAnsi="Arial" w:cs="Arial"/>
          <w:szCs w:val="24"/>
        </w:rPr>
      </w:pPr>
      <w:proofErr w:type="gramStart"/>
      <w:r w:rsidRPr="009A5FCA">
        <w:rPr>
          <w:rFonts w:ascii="Arial" w:hAnsi="Arial" w:cs="Arial"/>
          <w:szCs w:val="24"/>
        </w:rPr>
        <w:t>sprawdzenie</w:t>
      </w:r>
      <w:proofErr w:type="gramEnd"/>
      <w:r w:rsidRPr="009A5FCA">
        <w:rPr>
          <w:rFonts w:ascii="Arial" w:hAnsi="Arial" w:cs="Arial"/>
          <w:szCs w:val="24"/>
        </w:rPr>
        <w:t xml:space="preserve"> temperatury posiłków, </w:t>
      </w:r>
    </w:p>
    <w:p w14:paraId="5DE3B306" w14:textId="77777777" w:rsidR="00BA34E0" w:rsidRPr="009A5FCA" w:rsidRDefault="00BA34E0" w:rsidP="009423F6">
      <w:pPr>
        <w:numPr>
          <w:ilvl w:val="0"/>
          <w:numId w:val="11"/>
        </w:numPr>
        <w:suppressAutoHyphens w:val="0"/>
        <w:ind w:left="426" w:hanging="426"/>
        <w:rPr>
          <w:rFonts w:ascii="Arial" w:hAnsi="Arial" w:cs="Arial"/>
          <w:szCs w:val="24"/>
        </w:rPr>
      </w:pPr>
      <w:r w:rsidRPr="009A5FCA">
        <w:rPr>
          <w:rFonts w:ascii="Arial" w:hAnsi="Arial" w:cs="Arial"/>
          <w:szCs w:val="24"/>
        </w:rPr>
        <w:t>Zamawiający zastrzega sobie prawo dostępu do kopii protokołów pokontrolnych oraz wszystkich atestów na surowce, urządzenia, sprzęt, naczynia, opakowania transportowe wykorzystywane w procesie produkcji kuchennej oraz do transportu posiłków</w:t>
      </w:r>
      <w:r w:rsidR="007A4467" w:rsidRPr="009A5FCA">
        <w:rPr>
          <w:rFonts w:ascii="Arial" w:hAnsi="Arial" w:cs="Arial"/>
          <w:szCs w:val="24"/>
        </w:rPr>
        <w:t xml:space="preserve"> w ramach niniejszej umowy</w:t>
      </w:r>
      <w:r w:rsidRPr="009A5FCA">
        <w:rPr>
          <w:rFonts w:ascii="Arial" w:hAnsi="Arial" w:cs="Arial"/>
          <w:szCs w:val="24"/>
        </w:rPr>
        <w:t>.</w:t>
      </w:r>
    </w:p>
    <w:p w14:paraId="0357E1D9" w14:textId="77777777" w:rsidR="00757B41" w:rsidRPr="009A5FCA" w:rsidRDefault="00757B41" w:rsidP="009423F6">
      <w:pPr>
        <w:pStyle w:val="Tekstpodstawowy21"/>
        <w:numPr>
          <w:ilvl w:val="0"/>
          <w:numId w:val="11"/>
        </w:numPr>
        <w:ind w:left="426" w:hanging="426"/>
        <w:jc w:val="left"/>
        <w:rPr>
          <w:rFonts w:ascii="Arial" w:hAnsi="Arial" w:cs="Arial"/>
          <w:szCs w:val="24"/>
        </w:rPr>
      </w:pPr>
      <w:r w:rsidRPr="009A5FCA">
        <w:rPr>
          <w:rFonts w:ascii="Arial" w:hAnsi="Arial" w:cs="Arial"/>
          <w:szCs w:val="24"/>
        </w:rPr>
        <w:t xml:space="preserve">Zamawiający zastrzega sobie prawo wstępu do miejsca wykonywania zamówienia w celu weryfikacji rzeczywistego udziału osób zatrudnionych przy wykonywaniu zamówienia, </w:t>
      </w:r>
    </w:p>
    <w:p w14:paraId="5D7FEE30" w14:textId="77777777" w:rsidR="00066B35" w:rsidRPr="009A5FCA" w:rsidRDefault="00066B35" w:rsidP="009423F6">
      <w:pPr>
        <w:pStyle w:val="Tekstpodstawowy21"/>
        <w:jc w:val="left"/>
        <w:rPr>
          <w:rFonts w:ascii="Arial" w:hAnsi="Arial" w:cs="Arial"/>
          <w:szCs w:val="24"/>
        </w:rPr>
      </w:pPr>
    </w:p>
    <w:p w14:paraId="0FE195A9" w14:textId="32738192" w:rsidR="007D7612" w:rsidRDefault="00A110D1" w:rsidP="009423F6">
      <w:pPr>
        <w:jc w:val="center"/>
        <w:rPr>
          <w:rFonts w:ascii="Arial" w:hAnsi="Arial" w:cs="Arial"/>
          <w:b/>
          <w:bCs/>
        </w:rPr>
      </w:pPr>
      <w:r w:rsidRPr="00F605EA">
        <w:rPr>
          <w:rFonts w:ascii="Arial" w:hAnsi="Arial" w:cs="Arial"/>
          <w:b/>
          <w:bCs/>
        </w:rPr>
        <w:t>§6</w:t>
      </w:r>
    </w:p>
    <w:p w14:paraId="143E823A" w14:textId="77777777" w:rsidR="001F27F2" w:rsidRPr="00F605EA" w:rsidRDefault="001F27F2" w:rsidP="009423F6">
      <w:pPr>
        <w:jc w:val="center"/>
        <w:rPr>
          <w:rFonts w:ascii="Arial" w:hAnsi="Arial" w:cs="Arial"/>
          <w:b/>
          <w:bCs/>
        </w:rPr>
      </w:pPr>
    </w:p>
    <w:p w14:paraId="5C372F49" w14:textId="77777777" w:rsidR="007A4467" w:rsidRPr="009A5FCA" w:rsidRDefault="00A110D1" w:rsidP="009423F6">
      <w:pPr>
        <w:pStyle w:val="Tekstpodstawowy21"/>
        <w:numPr>
          <w:ilvl w:val="0"/>
          <w:numId w:val="13"/>
        </w:numPr>
        <w:ind w:left="426" w:hanging="426"/>
        <w:jc w:val="left"/>
        <w:rPr>
          <w:rFonts w:ascii="Arial" w:hAnsi="Arial" w:cs="Arial"/>
          <w:szCs w:val="24"/>
        </w:rPr>
      </w:pPr>
      <w:r w:rsidRPr="009A5FCA">
        <w:rPr>
          <w:rFonts w:ascii="Arial" w:hAnsi="Arial" w:cs="Arial"/>
          <w:szCs w:val="24"/>
        </w:rPr>
        <w:t xml:space="preserve">Wykonawca wyznacza panią/pana </w:t>
      </w:r>
      <w:r w:rsidR="00C8515F" w:rsidRPr="009A5FCA">
        <w:rPr>
          <w:rFonts w:ascii="Arial" w:hAnsi="Arial" w:cs="Arial"/>
          <w:szCs w:val="24"/>
        </w:rPr>
        <w:t>……….</w:t>
      </w:r>
      <w:r w:rsidR="00246D62" w:rsidRPr="009A5FCA">
        <w:rPr>
          <w:rFonts w:ascii="Arial" w:hAnsi="Arial" w:cs="Arial"/>
          <w:szCs w:val="24"/>
        </w:rPr>
        <w:t xml:space="preserve"> </w:t>
      </w:r>
      <w:proofErr w:type="gramStart"/>
      <w:r w:rsidRPr="009A5FCA">
        <w:rPr>
          <w:rFonts w:ascii="Arial" w:hAnsi="Arial" w:cs="Arial"/>
          <w:szCs w:val="24"/>
        </w:rPr>
        <w:t>odpowiedzialną</w:t>
      </w:r>
      <w:proofErr w:type="gramEnd"/>
      <w:r w:rsidRPr="009A5FCA">
        <w:rPr>
          <w:rFonts w:ascii="Arial" w:hAnsi="Arial" w:cs="Arial"/>
          <w:szCs w:val="24"/>
        </w:rPr>
        <w:t xml:space="preserve"> za nadzór nad realizacją umowy</w:t>
      </w:r>
      <w:r w:rsidR="006C1570" w:rsidRPr="009A5FCA">
        <w:rPr>
          <w:rFonts w:ascii="Arial" w:hAnsi="Arial" w:cs="Arial"/>
          <w:szCs w:val="24"/>
        </w:rPr>
        <w:t xml:space="preserve"> (</w:t>
      </w:r>
      <w:r w:rsidRPr="009A5FCA">
        <w:rPr>
          <w:rFonts w:ascii="Arial" w:hAnsi="Arial" w:cs="Arial"/>
          <w:szCs w:val="24"/>
        </w:rPr>
        <w:t>nr telefonu</w:t>
      </w:r>
      <w:r w:rsidR="00C27A62" w:rsidRPr="009A5FCA">
        <w:rPr>
          <w:rFonts w:ascii="Arial" w:hAnsi="Arial" w:cs="Arial"/>
          <w:szCs w:val="24"/>
        </w:rPr>
        <w:t xml:space="preserve"> </w:t>
      </w:r>
      <w:r w:rsidR="00C8515F" w:rsidRPr="009A5FCA">
        <w:rPr>
          <w:rFonts w:ascii="Arial" w:hAnsi="Arial" w:cs="Arial"/>
          <w:szCs w:val="24"/>
        </w:rPr>
        <w:t>……………</w:t>
      </w:r>
      <w:r w:rsidR="006C1570" w:rsidRPr="009A5FCA">
        <w:rPr>
          <w:rFonts w:ascii="Arial" w:hAnsi="Arial" w:cs="Arial"/>
          <w:szCs w:val="24"/>
        </w:rPr>
        <w:t>, adres poczty elektronicznej</w:t>
      </w:r>
      <w:r w:rsidR="00246D62" w:rsidRPr="009A5FCA">
        <w:rPr>
          <w:rFonts w:ascii="Arial" w:hAnsi="Arial" w:cs="Arial"/>
          <w:szCs w:val="24"/>
        </w:rPr>
        <w:t xml:space="preserve"> </w:t>
      </w:r>
      <w:r w:rsidR="00C8515F" w:rsidRPr="009A5FCA">
        <w:rPr>
          <w:rFonts w:ascii="Arial" w:hAnsi="Arial" w:cs="Arial"/>
          <w:color w:val="000000"/>
          <w:szCs w:val="24"/>
        </w:rPr>
        <w:t>………………</w:t>
      </w:r>
      <w:r w:rsidR="001C2104" w:rsidRPr="009A5FCA">
        <w:rPr>
          <w:rFonts w:ascii="Arial" w:hAnsi="Arial" w:cs="Arial"/>
          <w:color w:val="000000"/>
          <w:szCs w:val="24"/>
        </w:rPr>
        <w:t xml:space="preserve"> </w:t>
      </w:r>
      <w:r w:rsidR="001C2104" w:rsidRPr="009A5FCA">
        <w:rPr>
          <w:rFonts w:ascii="Arial" w:hAnsi="Arial" w:cs="Arial"/>
          <w:szCs w:val="24"/>
        </w:rPr>
        <w:t xml:space="preserve">upoważnioną </w:t>
      </w:r>
      <w:r w:rsidR="007A4467" w:rsidRPr="009A5FCA">
        <w:rPr>
          <w:rFonts w:ascii="Arial" w:hAnsi="Arial" w:cs="Arial"/>
          <w:szCs w:val="24"/>
        </w:rPr>
        <w:t xml:space="preserve">do składania oświadczeń woli Zamawiającemu w związku z wykonywaniem niniejszej umowy.  </w:t>
      </w:r>
    </w:p>
    <w:p w14:paraId="4C1DFAE1" w14:textId="77777777" w:rsidR="00A110D1" w:rsidRPr="009A5FCA" w:rsidRDefault="00A110D1" w:rsidP="009423F6">
      <w:pPr>
        <w:pStyle w:val="Tekstpodstawowy21"/>
        <w:numPr>
          <w:ilvl w:val="0"/>
          <w:numId w:val="13"/>
        </w:numPr>
        <w:ind w:left="426" w:hanging="426"/>
        <w:jc w:val="left"/>
        <w:rPr>
          <w:rFonts w:ascii="Arial" w:hAnsi="Arial" w:cs="Arial"/>
          <w:szCs w:val="24"/>
        </w:rPr>
      </w:pPr>
      <w:r w:rsidRPr="009A5FCA">
        <w:rPr>
          <w:rFonts w:ascii="Arial" w:hAnsi="Arial" w:cs="Arial"/>
          <w:szCs w:val="24"/>
        </w:rPr>
        <w:lastRenderedPageBreak/>
        <w:t xml:space="preserve">Osoby, którymi dysponuje </w:t>
      </w:r>
      <w:r w:rsidR="007A4467" w:rsidRPr="009A5FCA">
        <w:rPr>
          <w:rFonts w:ascii="Arial" w:hAnsi="Arial" w:cs="Arial"/>
          <w:szCs w:val="24"/>
        </w:rPr>
        <w:t>W</w:t>
      </w:r>
      <w:r w:rsidRPr="009A5FCA">
        <w:rPr>
          <w:rFonts w:ascii="Arial" w:hAnsi="Arial" w:cs="Arial"/>
          <w:szCs w:val="24"/>
        </w:rPr>
        <w:t xml:space="preserve">ykonawca przy realizacji </w:t>
      </w:r>
      <w:r w:rsidR="007A4467" w:rsidRPr="009A5FCA">
        <w:rPr>
          <w:rFonts w:ascii="Arial" w:hAnsi="Arial" w:cs="Arial"/>
          <w:szCs w:val="24"/>
        </w:rPr>
        <w:t>niniejszej umowy</w:t>
      </w:r>
      <w:r w:rsidRPr="009A5FCA">
        <w:rPr>
          <w:rFonts w:ascii="Arial" w:hAnsi="Arial" w:cs="Arial"/>
          <w:szCs w:val="24"/>
        </w:rPr>
        <w:t xml:space="preserve"> muszą posiadać stosowne kwalifikacje zawodowe, zezwolenia i szkolenia, które są wymagane</w:t>
      </w:r>
      <w:r w:rsidR="007A4467" w:rsidRPr="009A5FCA">
        <w:rPr>
          <w:rFonts w:ascii="Arial" w:hAnsi="Arial" w:cs="Arial"/>
          <w:szCs w:val="24"/>
        </w:rPr>
        <w:t xml:space="preserve"> zgodnie z</w:t>
      </w:r>
      <w:r w:rsidRPr="009A5FCA">
        <w:rPr>
          <w:rFonts w:ascii="Arial" w:hAnsi="Arial" w:cs="Arial"/>
          <w:szCs w:val="24"/>
        </w:rPr>
        <w:t xml:space="preserve"> przepisami prawa w odniesieniu do wykonywania czynności związanych z przygotowaniem i dystrybucją posiłków.</w:t>
      </w:r>
    </w:p>
    <w:p w14:paraId="51B73F07" w14:textId="3702AF27" w:rsidR="00A110D1" w:rsidRPr="00F605EA" w:rsidRDefault="007A4467" w:rsidP="009423F6">
      <w:pPr>
        <w:pStyle w:val="Tekstpodstawowy21"/>
        <w:numPr>
          <w:ilvl w:val="0"/>
          <w:numId w:val="13"/>
        </w:numPr>
        <w:ind w:left="426" w:hanging="426"/>
        <w:jc w:val="left"/>
        <w:rPr>
          <w:rFonts w:ascii="Arial" w:hAnsi="Arial" w:cs="Arial"/>
          <w:szCs w:val="24"/>
        </w:rPr>
      </w:pPr>
      <w:r w:rsidRPr="009A5FCA">
        <w:rPr>
          <w:rFonts w:ascii="Arial" w:hAnsi="Arial" w:cs="Arial"/>
          <w:szCs w:val="24"/>
        </w:rPr>
        <w:t>Osoby, którymi posługuje się Wykonawca w zakresie dostarczania posiłków zobowiązane są do posiadania imiennych identyfikatorów, ubrań ochronnych oraz posiadania aktualnych książeczek zdrowia do celów sanitarno-epidemiologicznych.</w:t>
      </w:r>
    </w:p>
    <w:p w14:paraId="7DF9DE49" w14:textId="77777777" w:rsidR="00C31372" w:rsidRPr="009A5FCA" w:rsidRDefault="00C31372" w:rsidP="009423F6">
      <w:pPr>
        <w:pStyle w:val="Tekstpodstawowy21"/>
        <w:jc w:val="left"/>
        <w:rPr>
          <w:rFonts w:ascii="Arial" w:hAnsi="Arial" w:cs="Arial"/>
          <w:szCs w:val="24"/>
        </w:rPr>
      </w:pPr>
    </w:p>
    <w:p w14:paraId="75D18230" w14:textId="3D16A9C9" w:rsidR="007A4467" w:rsidRDefault="00A110D1" w:rsidP="009423F6">
      <w:pPr>
        <w:jc w:val="center"/>
        <w:rPr>
          <w:rFonts w:ascii="Arial" w:hAnsi="Arial" w:cs="Arial"/>
          <w:b/>
          <w:bCs/>
        </w:rPr>
      </w:pPr>
      <w:r w:rsidRPr="00F605EA">
        <w:rPr>
          <w:rFonts w:ascii="Arial" w:hAnsi="Arial" w:cs="Arial"/>
          <w:b/>
          <w:bCs/>
        </w:rPr>
        <w:t>§7</w:t>
      </w:r>
    </w:p>
    <w:p w14:paraId="297C5F22" w14:textId="77777777" w:rsidR="001F27F2" w:rsidRPr="00F605EA" w:rsidRDefault="001F27F2" w:rsidP="009423F6">
      <w:pPr>
        <w:jc w:val="center"/>
        <w:rPr>
          <w:rFonts w:ascii="Arial" w:hAnsi="Arial" w:cs="Arial"/>
          <w:b/>
          <w:bCs/>
        </w:rPr>
      </w:pPr>
    </w:p>
    <w:p w14:paraId="017C6C65" w14:textId="77777777" w:rsidR="001045B1" w:rsidRPr="009A5FCA" w:rsidRDefault="001045B1" w:rsidP="009423F6">
      <w:pPr>
        <w:pStyle w:val="Tekstpodstawowy21"/>
        <w:numPr>
          <w:ilvl w:val="0"/>
          <w:numId w:val="20"/>
        </w:numPr>
        <w:ind w:left="426" w:hanging="426"/>
        <w:jc w:val="left"/>
        <w:rPr>
          <w:rFonts w:ascii="Arial" w:hAnsi="Arial" w:cs="Arial"/>
          <w:szCs w:val="24"/>
        </w:rPr>
      </w:pPr>
      <w:r w:rsidRPr="009A5FCA">
        <w:rPr>
          <w:rFonts w:ascii="Arial" w:hAnsi="Arial" w:cs="Arial"/>
          <w:szCs w:val="24"/>
        </w:rPr>
        <w:t>Wykonawca, zobowiązuje się do zatrudni</w:t>
      </w:r>
      <w:r w:rsidR="00511A02" w:rsidRPr="009A5FCA">
        <w:rPr>
          <w:rFonts w:ascii="Arial" w:hAnsi="Arial" w:cs="Arial"/>
          <w:szCs w:val="24"/>
        </w:rPr>
        <w:t>ania na podstawie umowy o pracę:</w:t>
      </w:r>
    </w:p>
    <w:p w14:paraId="1D570309" w14:textId="77777777" w:rsidR="001045B1" w:rsidRPr="009A5FCA" w:rsidRDefault="001045B1" w:rsidP="009423F6">
      <w:pPr>
        <w:pStyle w:val="Tekstpodstawowy21"/>
        <w:ind w:left="709" w:hanging="283"/>
        <w:jc w:val="left"/>
        <w:rPr>
          <w:rFonts w:ascii="Arial" w:hAnsi="Arial" w:cs="Arial"/>
          <w:szCs w:val="24"/>
        </w:rPr>
      </w:pPr>
      <w:proofErr w:type="gramStart"/>
      <w:r w:rsidRPr="009A5FCA">
        <w:rPr>
          <w:rFonts w:ascii="Arial" w:hAnsi="Arial" w:cs="Arial"/>
          <w:szCs w:val="24"/>
        </w:rPr>
        <w:t>1)</w:t>
      </w:r>
      <w:r w:rsidRPr="009A5FCA">
        <w:rPr>
          <w:rFonts w:ascii="Arial" w:hAnsi="Arial" w:cs="Arial"/>
          <w:szCs w:val="24"/>
        </w:rPr>
        <w:tab/>
        <w:t>co</w:t>
      </w:r>
      <w:proofErr w:type="gramEnd"/>
      <w:r w:rsidRPr="009A5FCA">
        <w:rPr>
          <w:rFonts w:ascii="Arial" w:hAnsi="Arial" w:cs="Arial"/>
          <w:szCs w:val="24"/>
        </w:rPr>
        <w:t xml:space="preserve"> najmniej 1osobę na stanowisku kucharza w wymiarze co najmniej ½ etatu,</w:t>
      </w:r>
    </w:p>
    <w:p w14:paraId="2E1C276B" w14:textId="77777777" w:rsidR="001045B1" w:rsidRPr="009A5FCA" w:rsidRDefault="001045B1" w:rsidP="009423F6">
      <w:pPr>
        <w:pStyle w:val="Tekstpodstawowy21"/>
        <w:ind w:left="709" w:hanging="283"/>
        <w:jc w:val="left"/>
        <w:rPr>
          <w:rFonts w:ascii="Arial" w:hAnsi="Arial" w:cs="Arial"/>
          <w:szCs w:val="24"/>
        </w:rPr>
      </w:pPr>
      <w:proofErr w:type="gramStart"/>
      <w:r w:rsidRPr="009A5FCA">
        <w:rPr>
          <w:rFonts w:ascii="Arial" w:hAnsi="Arial" w:cs="Arial"/>
          <w:szCs w:val="24"/>
        </w:rPr>
        <w:t>2)</w:t>
      </w:r>
      <w:r w:rsidRPr="009A5FCA">
        <w:rPr>
          <w:rFonts w:ascii="Arial" w:hAnsi="Arial" w:cs="Arial"/>
          <w:szCs w:val="24"/>
        </w:rPr>
        <w:tab/>
        <w:t>wskazana</w:t>
      </w:r>
      <w:proofErr w:type="gramEnd"/>
      <w:r w:rsidRPr="009A5FCA">
        <w:rPr>
          <w:rFonts w:ascii="Arial" w:hAnsi="Arial" w:cs="Arial"/>
          <w:szCs w:val="24"/>
        </w:rPr>
        <w:t xml:space="preserve"> w pkt 1 osoba powinna być zatrudniona w terminie nie dłuższym niż 7 dni od dnia podpisania niniejszej umowy, nieprzerwanie przez cały okres na jaki </w:t>
      </w:r>
      <w:r w:rsidR="00511A02" w:rsidRPr="009A5FCA">
        <w:rPr>
          <w:rFonts w:ascii="Arial" w:hAnsi="Arial" w:cs="Arial"/>
          <w:szCs w:val="24"/>
        </w:rPr>
        <w:t>została zawarta niniejsza umowa,</w:t>
      </w:r>
    </w:p>
    <w:p w14:paraId="09210D3A" w14:textId="77777777" w:rsidR="001045B1" w:rsidRPr="009A5FCA" w:rsidRDefault="001045B1" w:rsidP="009423F6">
      <w:pPr>
        <w:pStyle w:val="Tekstpodstawowy21"/>
        <w:ind w:left="709" w:hanging="283"/>
        <w:jc w:val="left"/>
        <w:rPr>
          <w:rFonts w:ascii="Arial" w:hAnsi="Arial" w:cs="Arial"/>
          <w:szCs w:val="24"/>
        </w:rPr>
      </w:pPr>
      <w:r w:rsidRPr="009A5FCA">
        <w:rPr>
          <w:rFonts w:ascii="Arial" w:hAnsi="Arial" w:cs="Arial"/>
          <w:szCs w:val="24"/>
        </w:rPr>
        <w:t>3) Wykonawca w terminie do 14 dni od dnia podpisania niniejszej umowy zobowiązuje się przedłożyć Zamawiającemu w formie pisemnej pod rygorem bezskuteczności zanonimizowaną kserokopię umowy</w:t>
      </w:r>
      <w:r w:rsidR="00511A02" w:rsidRPr="009A5FCA">
        <w:rPr>
          <w:rFonts w:ascii="Arial" w:hAnsi="Arial" w:cs="Arial"/>
          <w:szCs w:val="24"/>
        </w:rPr>
        <w:t xml:space="preserve"> o pracę zawartą z pracownikiem.</w:t>
      </w:r>
    </w:p>
    <w:p w14:paraId="540521A1" w14:textId="77777777" w:rsidR="001045B1" w:rsidRPr="009A5FCA" w:rsidRDefault="001045B1" w:rsidP="009423F6">
      <w:pPr>
        <w:pStyle w:val="Tekstpodstawowy21"/>
        <w:numPr>
          <w:ilvl w:val="0"/>
          <w:numId w:val="20"/>
        </w:numPr>
        <w:ind w:left="426" w:hanging="426"/>
        <w:jc w:val="left"/>
        <w:rPr>
          <w:rFonts w:ascii="Arial" w:hAnsi="Arial" w:cs="Arial"/>
          <w:szCs w:val="24"/>
        </w:rPr>
      </w:pPr>
      <w:r w:rsidRPr="009A5FCA">
        <w:rPr>
          <w:rFonts w:ascii="Arial" w:hAnsi="Arial" w:cs="Arial"/>
          <w:szCs w:val="24"/>
        </w:rPr>
        <w:t>Zamawiający uprawniony będzie, przez cały okres trwania umowy, do kontroli spełnienia przez Wykonawcę zobowiązań, o których mowa w ust. 1</w:t>
      </w:r>
      <w:r w:rsidR="00E162AF" w:rsidRPr="009A5FCA">
        <w:rPr>
          <w:rFonts w:ascii="Arial" w:hAnsi="Arial" w:cs="Arial"/>
          <w:szCs w:val="24"/>
        </w:rPr>
        <w:t>.</w:t>
      </w:r>
      <w:r w:rsidRPr="009A5FCA">
        <w:rPr>
          <w:rFonts w:ascii="Arial" w:hAnsi="Arial" w:cs="Arial"/>
          <w:szCs w:val="24"/>
        </w:rPr>
        <w:t xml:space="preserve"> </w:t>
      </w:r>
    </w:p>
    <w:p w14:paraId="63E7FE7B" w14:textId="77777777" w:rsidR="001045B1" w:rsidRPr="009A5FCA" w:rsidRDefault="001045B1" w:rsidP="009423F6">
      <w:pPr>
        <w:pStyle w:val="Tekstpodstawowy21"/>
        <w:numPr>
          <w:ilvl w:val="0"/>
          <w:numId w:val="20"/>
        </w:numPr>
        <w:ind w:left="426" w:hanging="426"/>
        <w:jc w:val="left"/>
        <w:rPr>
          <w:rFonts w:ascii="Arial" w:hAnsi="Arial" w:cs="Arial"/>
          <w:szCs w:val="24"/>
        </w:rPr>
      </w:pPr>
      <w:r w:rsidRPr="009A5FCA">
        <w:rPr>
          <w:rFonts w:ascii="Arial" w:hAnsi="Arial" w:cs="Arial"/>
          <w:szCs w:val="24"/>
        </w:rPr>
        <w:t>Wykonawca na każde żądanie Zamawiającego zobowiązany jest w terminie do 2 dni udokumentować spełnianie zobowiązania, o którym mowa w ust. 1</w:t>
      </w:r>
      <w:r w:rsidR="00E162AF" w:rsidRPr="009A5FCA">
        <w:rPr>
          <w:rFonts w:ascii="Arial" w:hAnsi="Arial" w:cs="Arial"/>
          <w:szCs w:val="24"/>
        </w:rPr>
        <w:t>.</w:t>
      </w:r>
      <w:r w:rsidRPr="009A5FCA">
        <w:rPr>
          <w:rFonts w:ascii="Arial" w:hAnsi="Arial" w:cs="Arial"/>
          <w:szCs w:val="24"/>
        </w:rPr>
        <w:t xml:space="preserve"> </w:t>
      </w:r>
    </w:p>
    <w:p w14:paraId="561AA6E0" w14:textId="77777777" w:rsidR="001045B1" w:rsidRPr="009A5FCA" w:rsidRDefault="001045B1" w:rsidP="009423F6">
      <w:pPr>
        <w:pStyle w:val="Tekstpodstawowy21"/>
        <w:numPr>
          <w:ilvl w:val="0"/>
          <w:numId w:val="20"/>
        </w:numPr>
        <w:ind w:left="426" w:hanging="426"/>
        <w:jc w:val="left"/>
        <w:rPr>
          <w:rFonts w:ascii="Arial" w:hAnsi="Arial" w:cs="Arial"/>
          <w:szCs w:val="24"/>
        </w:rPr>
      </w:pPr>
      <w:r w:rsidRPr="009A5FCA">
        <w:rPr>
          <w:rFonts w:ascii="Arial" w:hAnsi="Arial" w:cs="Arial"/>
          <w:szCs w:val="24"/>
        </w:rPr>
        <w:t>Strony dopuszczają zmianę osoby, o której mowa w ust. 1, wykonującej przedmiot zamówienia, z tym zastrzeżeniem, że kolejny pracownik będzie spełniał wymagania tam wskazane</w:t>
      </w:r>
      <w:r w:rsidR="00E162AF" w:rsidRPr="009A5FCA">
        <w:rPr>
          <w:rFonts w:ascii="Arial" w:hAnsi="Arial" w:cs="Arial"/>
          <w:szCs w:val="24"/>
        </w:rPr>
        <w:t>.</w:t>
      </w:r>
    </w:p>
    <w:p w14:paraId="5780B252" w14:textId="77777777" w:rsidR="001045B1" w:rsidRPr="009A5FCA" w:rsidRDefault="001045B1" w:rsidP="009423F6">
      <w:pPr>
        <w:pStyle w:val="Tekstpodstawowy21"/>
        <w:numPr>
          <w:ilvl w:val="0"/>
          <w:numId w:val="20"/>
        </w:numPr>
        <w:ind w:left="426" w:hanging="426"/>
        <w:jc w:val="left"/>
        <w:rPr>
          <w:rFonts w:ascii="Arial" w:hAnsi="Arial" w:cs="Arial"/>
          <w:szCs w:val="24"/>
        </w:rPr>
      </w:pPr>
      <w:r w:rsidRPr="009A5FCA">
        <w:rPr>
          <w:rFonts w:ascii="Arial" w:hAnsi="Arial" w:cs="Arial"/>
          <w:szCs w:val="24"/>
        </w:rPr>
        <w:t>W przypadku wypowiedzenia/rozwiązania/wygaśnięcia stosunku pracy z osobą, o której mowa w ust.</w:t>
      </w:r>
      <w:r w:rsidR="00C8515F" w:rsidRPr="009A5FCA">
        <w:rPr>
          <w:rFonts w:ascii="Arial" w:hAnsi="Arial" w:cs="Arial"/>
          <w:szCs w:val="24"/>
        </w:rPr>
        <w:t xml:space="preserve"> </w:t>
      </w:r>
      <w:r w:rsidRPr="009A5FCA">
        <w:rPr>
          <w:rFonts w:ascii="Arial" w:hAnsi="Arial" w:cs="Arial"/>
          <w:szCs w:val="24"/>
        </w:rPr>
        <w:t>1</w:t>
      </w:r>
      <w:r w:rsidR="00C8515F" w:rsidRPr="009A5FCA">
        <w:rPr>
          <w:rFonts w:ascii="Arial" w:hAnsi="Arial" w:cs="Arial"/>
          <w:szCs w:val="24"/>
        </w:rPr>
        <w:t xml:space="preserve"> </w:t>
      </w:r>
      <w:r w:rsidRPr="009A5FCA">
        <w:rPr>
          <w:rFonts w:ascii="Arial" w:hAnsi="Arial" w:cs="Arial"/>
          <w:szCs w:val="24"/>
        </w:rPr>
        <w:t>i ust.</w:t>
      </w:r>
      <w:r w:rsidR="006C1570" w:rsidRPr="009A5FCA">
        <w:rPr>
          <w:rFonts w:ascii="Arial" w:hAnsi="Arial" w:cs="Arial"/>
          <w:szCs w:val="24"/>
        </w:rPr>
        <w:t>4</w:t>
      </w:r>
      <w:r w:rsidRPr="009A5FCA">
        <w:rPr>
          <w:rFonts w:ascii="Arial" w:hAnsi="Arial" w:cs="Arial"/>
          <w:szCs w:val="24"/>
        </w:rPr>
        <w:t xml:space="preserve"> biorącą udział przy realizacji zamówienia, Wykonawca jest zobowiązany powiadomić Zamawiającego o tym fakcie w formie pisemnej lub faxem, pod rygorem bezskuteczności, w terminie do 3 dni, licząc od </w:t>
      </w:r>
      <w:proofErr w:type="gramStart"/>
      <w:r w:rsidRPr="009A5FCA">
        <w:rPr>
          <w:rFonts w:ascii="Arial" w:hAnsi="Arial" w:cs="Arial"/>
          <w:szCs w:val="24"/>
        </w:rPr>
        <w:t>dnia</w:t>
      </w:r>
      <w:r w:rsidR="00511A02" w:rsidRPr="009A5FCA">
        <w:rPr>
          <w:rFonts w:ascii="Arial" w:hAnsi="Arial" w:cs="Arial"/>
          <w:szCs w:val="24"/>
        </w:rPr>
        <w:t xml:space="preserve"> </w:t>
      </w:r>
      <w:r w:rsidRPr="009A5FCA">
        <w:rPr>
          <w:rFonts w:ascii="Arial" w:hAnsi="Arial" w:cs="Arial"/>
          <w:szCs w:val="24"/>
        </w:rPr>
        <w:t>w którym</w:t>
      </w:r>
      <w:proofErr w:type="gramEnd"/>
      <w:r w:rsidRPr="009A5FCA">
        <w:rPr>
          <w:rFonts w:ascii="Arial" w:hAnsi="Arial" w:cs="Arial"/>
          <w:szCs w:val="24"/>
        </w:rPr>
        <w:t xml:space="preserve"> nastąpiło rozwiązanie/wypowiedzenie/wygaśnięcie stosunku pracy.</w:t>
      </w:r>
    </w:p>
    <w:p w14:paraId="7F45D08C" w14:textId="77777777" w:rsidR="001045B1" w:rsidRPr="009A5FCA" w:rsidRDefault="001045B1" w:rsidP="009423F6">
      <w:pPr>
        <w:pStyle w:val="Tekstpodstawowy21"/>
        <w:numPr>
          <w:ilvl w:val="0"/>
          <w:numId w:val="20"/>
        </w:numPr>
        <w:ind w:left="426" w:hanging="426"/>
        <w:jc w:val="left"/>
        <w:rPr>
          <w:rFonts w:ascii="Arial" w:hAnsi="Arial" w:cs="Arial"/>
          <w:szCs w:val="24"/>
        </w:rPr>
      </w:pPr>
      <w:r w:rsidRPr="009A5FCA">
        <w:rPr>
          <w:rFonts w:ascii="Arial" w:hAnsi="Arial" w:cs="Arial"/>
          <w:szCs w:val="24"/>
        </w:rPr>
        <w:t>Wykonawca w terminie do 14 dni od dnia rozwiązania/wypowiedzenia/wygaśnięcia stosunku pracy, o którym mowa w ust.5 zobowiązany jest zatrudnić kolejną osobę na podstawie umowy o pracę, spełniającą wymagania z ust. 1 i przedłożyć Zamawiającemu w formie pisemnej (faxem) kopie</w:t>
      </w:r>
      <w:r w:rsidR="00753A74" w:rsidRPr="009A5FCA">
        <w:rPr>
          <w:rFonts w:ascii="Arial" w:hAnsi="Arial" w:cs="Arial"/>
          <w:szCs w:val="24"/>
        </w:rPr>
        <w:t xml:space="preserve"> </w:t>
      </w:r>
      <w:r w:rsidR="00E162AF" w:rsidRPr="009A5FCA">
        <w:rPr>
          <w:rFonts w:ascii="Arial" w:hAnsi="Arial" w:cs="Arial"/>
          <w:szCs w:val="24"/>
        </w:rPr>
        <w:t xml:space="preserve">dokumentów </w:t>
      </w:r>
      <w:r w:rsidRPr="009A5FCA">
        <w:rPr>
          <w:rFonts w:ascii="Arial" w:hAnsi="Arial" w:cs="Arial"/>
          <w:szCs w:val="24"/>
        </w:rPr>
        <w:t xml:space="preserve">potwierdzających to zatrudnienie, o których mowa w </w:t>
      </w:r>
      <w:r w:rsidR="00E162AF" w:rsidRPr="009A5FCA">
        <w:rPr>
          <w:rFonts w:ascii="Arial" w:hAnsi="Arial" w:cs="Arial"/>
          <w:szCs w:val="24"/>
        </w:rPr>
        <w:t>ust. 1 pkt.</w:t>
      </w:r>
      <w:r w:rsidR="006C1570" w:rsidRPr="009A5FCA">
        <w:rPr>
          <w:rFonts w:ascii="Arial" w:hAnsi="Arial" w:cs="Arial"/>
          <w:szCs w:val="24"/>
        </w:rPr>
        <w:t>3</w:t>
      </w:r>
      <w:r w:rsidR="00E162AF" w:rsidRPr="009A5FCA">
        <w:rPr>
          <w:rFonts w:ascii="Arial" w:hAnsi="Arial" w:cs="Arial"/>
          <w:szCs w:val="24"/>
        </w:rPr>
        <w:t>.</w:t>
      </w:r>
    </w:p>
    <w:p w14:paraId="345E861E" w14:textId="77777777" w:rsidR="001045B1" w:rsidRPr="009A5FCA" w:rsidRDefault="001045B1" w:rsidP="009423F6">
      <w:pPr>
        <w:pStyle w:val="Tekstpodstawowy21"/>
        <w:numPr>
          <w:ilvl w:val="0"/>
          <w:numId w:val="20"/>
        </w:numPr>
        <w:ind w:left="426" w:hanging="426"/>
        <w:jc w:val="left"/>
        <w:rPr>
          <w:rFonts w:ascii="Arial" w:hAnsi="Arial" w:cs="Arial"/>
          <w:szCs w:val="24"/>
        </w:rPr>
      </w:pPr>
      <w:r w:rsidRPr="009A5FCA">
        <w:rPr>
          <w:rFonts w:ascii="Arial" w:hAnsi="Arial" w:cs="Arial"/>
          <w:szCs w:val="24"/>
        </w:rPr>
        <w:t>Zamawiający zastrzega sobie prawo wstępu do miejsca wykonywania zamówienia w celu weryfikacji rzeczywistego udziału osób zatrudnionych przy wykonywaniu zamówienia.</w:t>
      </w:r>
    </w:p>
    <w:p w14:paraId="63861F85" w14:textId="77777777" w:rsidR="00511A02" w:rsidRPr="009A5FCA" w:rsidRDefault="00511A02" w:rsidP="009423F6">
      <w:pPr>
        <w:pStyle w:val="Tekstpodstawowy21"/>
        <w:jc w:val="left"/>
        <w:rPr>
          <w:rFonts w:ascii="Arial" w:hAnsi="Arial" w:cs="Arial"/>
          <w:b/>
          <w:szCs w:val="24"/>
        </w:rPr>
      </w:pPr>
    </w:p>
    <w:p w14:paraId="2B742F6C" w14:textId="235A7066" w:rsidR="00785D43" w:rsidRDefault="00785D43" w:rsidP="009423F6">
      <w:pPr>
        <w:jc w:val="center"/>
        <w:rPr>
          <w:rFonts w:ascii="Arial" w:hAnsi="Arial" w:cs="Arial"/>
          <w:b/>
          <w:bCs/>
        </w:rPr>
      </w:pPr>
      <w:r w:rsidRPr="00F605EA">
        <w:rPr>
          <w:rFonts w:ascii="Arial" w:hAnsi="Arial" w:cs="Arial"/>
          <w:b/>
          <w:bCs/>
        </w:rPr>
        <w:t>§</w:t>
      </w:r>
      <w:r w:rsidR="009011B8" w:rsidRPr="00F605EA">
        <w:rPr>
          <w:rFonts w:ascii="Arial" w:hAnsi="Arial" w:cs="Arial"/>
          <w:b/>
          <w:bCs/>
        </w:rPr>
        <w:t>8</w:t>
      </w:r>
    </w:p>
    <w:p w14:paraId="5F96B2BF" w14:textId="77777777" w:rsidR="001F27F2" w:rsidRPr="00F605EA" w:rsidRDefault="001F27F2" w:rsidP="009423F6">
      <w:pPr>
        <w:jc w:val="center"/>
        <w:rPr>
          <w:rFonts w:ascii="Arial" w:hAnsi="Arial" w:cs="Arial"/>
          <w:b/>
          <w:bCs/>
        </w:rPr>
      </w:pPr>
    </w:p>
    <w:p w14:paraId="234C109D" w14:textId="77777777" w:rsidR="009011B8" w:rsidRPr="009A5FCA" w:rsidRDefault="009011B8" w:rsidP="009423F6">
      <w:pPr>
        <w:pStyle w:val="Tekstpodstawowy21"/>
        <w:jc w:val="left"/>
        <w:rPr>
          <w:rFonts w:ascii="Arial" w:hAnsi="Arial" w:cs="Arial"/>
          <w:szCs w:val="24"/>
        </w:rPr>
      </w:pPr>
      <w:r w:rsidRPr="009A5FCA">
        <w:rPr>
          <w:rFonts w:ascii="Arial" w:hAnsi="Arial" w:cs="Arial"/>
          <w:szCs w:val="24"/>
        </w:rPr>
        <w:t>1.Obowiązującą formą odszkodowania uzgodnioną między Stronami będą kary umowne.</w:t>
      </w:r>
    </w:p>
    <w:p w14:paraId="38260A5D" w14:textId="77777777" w:rsidR="009011B8" w:rsidRPr="009A5FCA" w:rsidRDefault="009011B8" w:rsidP="009423F6">
      <w:pPr>
        <w:pStyle w:val="Tekstpodstawowy21"/>
        <w:jc w:val="left"/>
        <w:rPr>
          <w:rFonts w:ascii="Arial" w:hAnsi="Arial" w:cs="Arial"/>
          <w:szCs w:val="24"/>
        </w:rPr>
      </w:pPr>
      <w:r w:rsidRPr="009A5FCA">
        <w:rPr>
          <w:rFonts w:ascii="Arial" w:hAnsi="Arial" w:cs="Arial"/>
          <w:szCs w:val="24"/>
        </w:rPr>
        <w:t xml:space="preserve">2.Zamawiajacy </w:t>
      </w:r>
      <w:r w:rsidR="006C1570" w:rsidRPr="009A5FCA">
        <w:rPr>
          <w:rFonts w:ascii="Arial" w:hAnsi="Arial" w:cs="Arial"/>
          <w:szCs w:val="24"/>
        </w:rPr>
        <w:t>obciąża</w:t>
      </w:r>
      <w:r w:rsidRPr="009A5FCA">
        <w:rPr>
          <w:rFonts w:ascii="Arial" w:hAnsi="Arial" w:cs="Arial"/>
          <w:szCs w:val="24"/>
        </w:rPr>
        <w:t xml:space="preserve"> </w:t>
      </w:r>
      <w:r w:rsidRPr="009A5FCA">
        <w:rPr>
          <w:rFonts w:ascii="Arial" w:hAnsi="Arial" w:cs="Arial"/>
          <w:b/>
          <w:szCs w:val="24"/>
        </w:rPr>
        <w:t>Wykonawcę</w:t>
      </w:r>
      <w:r w:rsidRPr="009A5FCA">
        <w:rPr>
          <w:rFonts w:ascii="Arial" w:hAnsi="Arial" w:cs="Arial"/>
          <w:szCs w:val="24"/>
        </w:rPr>
        <w:t xml:space="preserve"> karami umownymi w następujących przypadkach:</w:t>
      </w:r>
    </w:p>
    <w:p w14:paraId="26685586" w14:textId="77777777" w:rsidR="009011B8" w:rsidRPr="009A5FCA" w:rsidRDefault="009011B8" w:rsidP="009423F6">
      <w:pPr>
        <w:pStyle w:val="Tekstpodstawowy21"/>
        <w:numPr>
          <w:ilvl w:val="0"/>
          <w:numId w:val="7"/>
        </w:numPr>
        <w:tabs>
          <w:tab w:val="clear" w:pos="340"/>
          <w:tab w:val="num" w:pos="426"/>
        </w:tabs>
        <w:ind w:hanging="255"/>
        <w:jc w:val="left"/>
        <w:rPr>
          <w:rFonts w:ascii="Arial" w:hAnsi="Arial" w:cs="Arial"/>
          <w:szCs w:val="24"/>
        </w:rPr>
      </w:pPr>
      <w:proofErr w:type="gramStart"/>
      <w:r w:rsidRPr="009A5FCA">
        <w:rPr>
          <w:rFonts w:ascii="Arial" w:hAnsi="Arial" w:cs="Arial"/>
          <w:szCs w:val="24"/>
        </w:rPr>
        <w:t>za</w:t>
      </w:r>
      <w:proofErr w:type="gramEnd"/>
      <w:r w:rsidRPr="009A5FCA">
        <w:rPr>
          <w:rFonts w:ascii="Arial" w:hAnsi="Arial" w:cs="Arial"/>
          <w:szCs w:val="24"/>
        </w:rPr>
        <w:t xml:space="preserve"> nie dostarczenie </w:t>
      </w:r>
      <w:r w:rsidR="006C1570" w:rsidRPr="009A5FCA">
        <w:rPr>
          <w:rFonts w:ascii="Arial" w:hAnsi="Arial" w:cs="Arial"/>
          <w:szCs w:val="24"/>
        </w:rPr>
        <w:t xml:space="preserve">klientowi </w:t>
      </w:r>
      <w:r w:rsidRPr="009A5FCA">
        <w:rPr>
          <w:rFonts w:ascii="Arial" w:hAnsi="Arial" w:cs="Arial"/>
          <w:szCs w:val="24"/>
        </w:rPr>
        <w:t xml:space="preserve">posiłków z przyczyn zależnych od Wykonawcy w wysokości 1 % wynagrodzenia umownego brutto, o którym mowa w § 3 ust. 4 umowy, za każdy </w:t>
      </w:r>
      <w:r w:rsidR="006C1570" w:rsidRPr="009A5FCA">
        <w:rPr>
          <w:rFonts w:ascii="Arial" w:hAnsi="Arial" w:cs="Arial"/>
          <w:szCs w:val="24"/>
        </w:rPr>
        <w:t xml:space="preserve">przypadek </w:t>
      </w:r>
      <w:r w:rsidRPr="009A5FCA">
        <w:rPr>
          <w:rFonts w:ascii="Arial" w:hAnsi="Arial" w:cs="Arial"/>
          <w:szCs w:val="24"/>
        </w:rPr>
        <w:t>naruszenia,</w:t>
      </w:r>
    </w:p>
    <w:p w14:paraId="0BA5B0F4" w14:textId="77777777" w:rsidR="009011B8" w:rsidRPr="009A5FCA" w:rsidRDefault="009011B8" w:rsidP="009423F6">
      <w:pPr>
        <w:pStyle w:val="Tekstpodstawowy21"/>
        <w:numPr>
          <w:ilvl w:val="0"/>
          <w:numId w:val="7"/>
        </w:numPr>
        <w:tabs>
          <w:tab w:val="clear" w:pos="340"/>
          <w:tab w:val="num" w:pos="426"/>
        </w:tabs>
        <w:ind w:hanging="255"/>
        <w:jc w:val="left"/>
        <w:rPr>
          <w:rFonts w:ascii="Arial" w:hAnsi="Arial" w:cs="Arial"/>
          <w:szCs w:val="24"/>
        </w:rPr>
      </w:pPr>
      <w:proofErr w:type="gramStart"/>
      <w:r w:rsidRPr="009A5FCA">
        <w:rPr>
          <w:rFonts w:ascii="Arial" w:hAnsi="Arial" w:cs="Arial"/>
          <w:szCs w:val="24"/>
        </w:rPr>
        <w:t>za</w:t>
      </w:r>
      <w:proofErr w:type="gramEnd"/>
      <w:r w:rsidRPr="009A5FCA">
        <w:rPr>
          <w:rFonts w:ascii="Arial" w:hAnsi="Arial" w:cs="Arial"/>
          <w:szCs w:val="24"/>
        </w:rPr>
        <w:t xml:space="preserve"> odstąpienie od umowy z przyczyn zależnych od Wykonawcy w wysokości 5 %</w:t>
      </w:r>
      <w:r w:rsidR="00511A02" w:rsidRPr="009A5FCA">
        <w:rPr>
          <w:rFonts w:ascii="Arial" w:hAnsi="Arial" w:cs="Arial"/>
          <w:szCs w:val="24"/>
        </w:rPr>
        <w:t xml:space="preserve"> </w:t>
      </w:r>
      <w:r w:rsidRPr="009A5FCA">
        <w:rPr>
          <w:rFonts w:ascii="Arial" w:hAnsi="Arial" w:cs="Arial"/>
          <w:szCs w:val="24"/>
        </w:rPr>
        <w:t>wynagrodzenia umownego brutto, o którym mowa w § 3 ust. 4 umowy.</w:t>
      </w:r>
    </w:p>
    <w:p w14:paraId="6E8227C0" w14:textId="77777777" w:rsidR="009011B8" w:rsidRPr="009A5FCA" w:rsidRDefault="009011B8" w:rsidP="009423F6">
      <w:pPr>
        <w:pStyle w:val="Tekstpodstawowy21"/>
        <w:numPr>
          <w:ilvl w:val="0"/>
          <w:numId w:val="7"/>
        </w:numPr>
        <w:tabs>
          <w:tab w:val="clear" w:pos="340"/>
          <w:tab w:val="num" w:pos="426"/>
        </w:tabs>
        <w:ind w:hanging="255"/>
        <w:jc w:val="left"/>
        <w:rPr>
          <w:rFonts w:ascii="Arial" w:hAnsi="Arial" w:cs="Arial"/>
          <w:szCs w:val="24"/>
        </w:rPr>
      </w:pPr>
      <w:r w:rsidRPr="009A5FCA">
        <w:rPr>
          <w:rFonts w:ascii="Arial" w:hAnsi="Arial" w:cs="Arial"/>
          <w:szCs w:val="24"/>
        </w:rPr>
        <w:lastRenderedPageBreak/>
        <w:t xml:space="preserve">za nienależyte wykonywanie przedmiotu umowy, a w szczególności: wykonywanie, przechowywanie, transport posiłków niezgodnie z umową- t.j.np. posiłków niesmacznych, nieświeżych, o zniżonej gramaturze, z produktów mrożonych, bądź innych substancji wyłączonych w umowie, otrzymanie przez </w:t>
      </w:r>
      <w:proofErr w:type="gramStart"/>
      <w:r w:rsidRPr="009A5FCA">
        <w:rPr>
          <w:rFonts w:ascii="Arial" w:hAnsi="Arial" w:cs="Arial"/>
          <w:szCs w:val="24"/>
        </w:rPr>
        <w:t>Zamawiającego co</w:t>
      </w:r>
      <w:proofErr w:type="gramEnd"/>
      <w:r w:rsidRPr="009A5FCA">
        <w:rPr>
          <w:rFonts w:ascii="Arial" w:hAnsi="Arial" w:cs="Arial"/>
          <w:szCs w:val="24"/>
        </w:rPr>
        <w:t xml:space="preserve"> najmniej trzykrotnych skarg od</w:t>
      </w:r>
      <w:r w:rsidR="00753A74" w:rsidRPr="009A5FCA">
        <w:rPr>
          <w:rFonts w:ascii="Arial" w:hAnsi="Arial" w:cs="Arial"/>
          <w:szCs w:val="24"/>
        </w:rPr>
        <w:t xml:space="preserve"> </w:t>
      </w:r>
      <w:r w:rsidRPr="009A5FCA">
        <w:rPr>
          <w:rFonts w:ascii="Arial" w:hAnsi="Arial" w:cs="Arial"/>
          <w:szCs w:val="24"/>
        </w:rPr>
        <w:t xml:space="preserve">podopiecznych w zakresie jakości (świeżości, smaku, odpowiedniej temperatury posiłków), wykonywanie, transport posiłków bez zachowania wymogów higieniczno-sanitarnych, dostarczanie posiłków osobom nie będącym podopiecznym lub do miejsc nie będących miejscem zamieszkania podopiecznych etc., zastrzeżeniem §9, w wysokości 0,1%. </w:t>
      </w:r>
      <w:r w:rsidR="00753A74" w:rsidRPr="009A5FCA">
        <w:rPr>
          <w:rFonts w:ascii="Arial" w:hAnsi="Arial" w:cs="Arial"/>
          <w:szCs w:val="24"/>
        </w:rPr>
        <w:t>W</w:t>
      </w:r>
      <w:r w:rsidRPr="009A5FCA">
        <w:rPr>
          <w:rFonts w:ascii="Arial" w:hAnsi="Arial" w:cs="Arial"/>
          <w:szCs w:val="24"/>
        </w:rPr>
        <w:t>ynagrodzenia</w:t>
      </w:r>
      <w:r w:rsidR="00753A74" w:rsidRPr="009A5FCA">
        <w:rPr>
          <w:rFonts w:ascii="Arial" w:hAnsi="Arial" w:cs="Arial"/>
          <w:szCs w:val="24"/>
        </w:rPr>
        <w:t xml:space="preserve"> </w:t>
      </w:r>
      <w:r w:rsidRPr="009A5FCA">
        <w:rPr>
          <w:rFonts w:ascii="Arial" w:hAnsi="Arial" w:cs="Arial"/>
          <w:szCs w:val="24"/>
        </w:rPr>
        <w:t>umownego brutto, o którym mowa w § 3 ust. 4 umowy, za każdy przypadek nienależytego wykonania umowy;</w:t>
      </w:r>
    </w:p>
    <w:p w14:paraId="123BE9EA" w14:textId="77777777" w:rsidR="009011B8" w:rsidRPr="009A5FCA" w:rsidRDefault="009011B8" w:rsidP="009423F6">
      <w:pPr>
        <w:pStyle w:val="Tekstpodstawowy21"/>
        <w:numPr>
          <w:ilvl w:val="0"/>
          <w:numId w:val="7"/>
        </w:numPr>
        <w:tabs>
          <w:tab w:val="clear" w:pos="340"/>
          <w:tab w:val="num" w:pos="426"/>
        </w:tabs>
        <w:ind w:hanging="255"/>
        <w:jc w:val="left"/>
        <w:rPr>
          <w:rFonts w:ascii="Arial" w:hAnsi="Arial" w:cs="Arial"/>
          <w:szCs w:val="24"/>
        </w:rPr>
      </w:pPr>
      <w:proofErr w:type="gramStart"/>
      <w:r w:rsidRPr="009A5FCA">
        <w:rPr>
          <w:rFonts w:ascii="Arial" w:hAnsi="Arial" w:cs="Arial"/>
          <w:szCs w:val="24"/>
        </w:rPr>
        <w:t>za</w:t>
      </w:r>
      <w:proofErr w:type="gramEnd"/>
      <w:r w:rsidRPr="009A5FCA">
        <w:rPr>
          <w:rFonts w:ascii="Arial" w:hAnsi="Arial" w:cs="Arial"/>
          <w:szCs w:val="24"/>
        </w:rPr>
        <w:t xml:space="preserve"> dopuszczenie przez Wykonawcę do wykonywania usług przez osoby nie spełniające wymagań, o których mowa w umowie, w wysokości 5 % wynagrodzenia umownego brutto, o którym mowa w § 3 ust. 4 umowy;</w:t>
      </w:r>
    </w:p>
    <w:p w14:paraId="1F895E8C" w14:textId="77777777" w:rsidR="009011B8" w:rsidRPr="009A5FCA" w:rsidRDefault="009011B8" w:rsidP="009423F6">
      <w:pPr>
        <w:pStyle w:val="Tekstpodstawowy21"/>
        <w:numPr>
          <w:ilvl w:val="0"/>
          <w:numId w:val="7"/>
        </w:numPr>
        <w:tabs>
          <w:tab w:val="clear" w:pos="340"/>
          <w:tab w:val="num" w:pos="426"/>
        </w:tabs>
        <w:ind w:hanging="255"/>
        <w:jc w:val="left"/>
        <w:rPr>
          <w:rFonts w:ascii="Arial" w:hAnsi="Arial" w:cs="Arial"/>
          <w:szCs w:val="24"/>
        </w:rPr>
      </w:pPr>
      <w:proofErr w:type="gramStart"/>
      <w:r w:rsidRPr="009A5FCA">
        <w:rPr>
          <w:rFonts w:ascii="Arial" w:hAnsi="Arial" w:cs="Arial"/>
          <w:szCs w:val="24"/>
        </w:rPr>
        <w:t>za</w:t>
      </w:r>
      <w:proofErr w:type="gramEnd"/>
      <w:r w:rsidRPr="009A5FCA">
        <w:rPr>
          <w:rFonts w:ascii="Arial" w:hAnsi="Arial" w:cs="Arial"/>
          <w:szCs w:val="24"/>
        </w:rPr>
        <w:t xml:space="preserve"> nie wykonani</w:t>
      </w:r>
      <w:r w:rsidR="006C1570" w:rsidRPr="009A5FCA">
        <w:rPr>
          <w:rFonts w:ascii="Arial" w:hAnsi="Arial" w:cs="Arial"/>
          <w:szCs w:val="24"/>
        </w:rPr>
        <w:t>a</w:t>
      </w:r>
      <w:r w:rsidRPr="009A5FCA">
        <w:rPr>
          <w:rFonts w:ascii="Arial" w:hAnsi="Arial" w:cs="Arial"/>
          <w:szCs w:val="24"/>
        </w:rPr>
        <w:t xml:space="preserve"> przez Wykonawcę obowiązku, o którym mowa w § 7 ust. 1 w wysokości 200 zł, za każdy dzień </w:t>
      </w:r>
      <w:r w:rsidR="006C1570" w:rsidRPr="009A5FCA">
        <w:rPr>
          <w:rFonts w:ascii="Arial" w:hAnsi="Arial" w:cs="Arial"/>
          <w:szCs w:val="24"/>
        </w:rPr>
        <w:t>zwłoki</w:t>
      </w:r>
      <w:r w:rsidRPr="009A5FCA">
        <w:rPr>
          <w:rFonts w:ascii="Arial" w:hAnsi="Arial" w:cs="Arial"/>
          <w:szCs w:val="24"/>
        </w:rPr>
        <w:t>, z zastrzeżeniem § 9;</w:t>
      </w:r>
    </w:p>
    <w:p w14:paraId="73FCDE99" w14:textId="77777777" w:rsidR="009011B8" w:rsidRPr="009A5FCA" w:rsidRDefault="009011B8" w:rsidP="009423F6">
      <w:pPr>
        <w:pStyle w:val="Tekstpodstawowy21"/>
        <w:numPr>
          <w:ilvl w:val="0"/>
          <w:numId w:val="7"/>
        </w:numPr>
        <w:tabs>
          <w:tab w:val="clear" w:pos="340"/>
          <w:tab w:val="num" w:pos="426"/>
        </w:tabs>
        <w:ind w:hanging="255"/>
        <w:jc w:val="left"/>
        <w:rPr>
          <w:rFonts w:ascii="Arial" w:hAnsi="Arial" w:cs="Arial"/>
          <w:szCs w:val="24"/>
        </w:rPr>
      </w:pPr>
      <w:proofErr w:type="gramStart"/>
      <w:r w:rsidRPr="009A5FCA">
        <w:rPr>
          <w:rFonts w:ascii="Arial" w:hAnsi="Arial" w:cs="Arial"/>
          <w:szCs w:val="24"/>
        </w:rPr>
        <w:t>za</w:t>
      </w:r>
      <w:proofErr w:type="gramEnd"/>
      <w:r w:rsidRPr="009A5FCA">
        <w:rPr>
          <w:rFonts w:ascii="Arial" w:hAnsi="Arial" w:cs="Arial"/>
          <w:szCs w:val="24"/>
        </w:rPr>
        <w:t xml:space="preserve"> nie wykonanie przez Wykonawcę obowią</w:t>
      </w:r>
      <w:r w:rsidR="006C1570" w:rsidRPr="009A5FCA">
        <w:rPr>
          <w:rFonts w:ascii="Arial" w:hAnsi="Arial" w:cs="Arial"/>
          <w:szCs w:val="24"/>
        </w:rPr>
        <w:t>zku, o którym mowa w § 7 ust. 2 -</w:t>
      </w:r>
      <w:r w:rsidRPr="009A5FCA">
        <w:rPr>
          <w:rFonts w:ascii="Arial" w:hAnsi="Arial" w:cs="Arial"/>
          <w:szCs w:val="24"/>
        </w:rPr>
        <w:t>7 umowy w wysokości 100zł, za każdy</w:t>
      </w:r>
      <w:r w:rsidR="006C1570" w:rsidRPr="009A5FCA">
        <w:rPr>
          <w:rFonts w:ascii="Arial" w:hAnsi="Arial" w:cs="Arial"/>
          <w:szCs w:val="24"/>
        </w:rPr>
        <w:t xml:space="preserve"> zwłoki</w:t>
      </w:r>
      <w:r w:rsidRPr="009A5FCA">
        <w:rPr>
          <w:rFonts w:ascii="Arial" w:hAnsi="Arial" w:cs="Arial"/>
          <w:szCs w:val="24"/>
        </w:rPr>
        <w:t>, z zastrzeżeniem § 9</w:t>
      </w:r>
      <w:r w:rsidR="00E162AF" w:rsidRPr="009A5FCA">
        <w:rPr>
          <w:rFonts w:ascii="Arial" w:hAnsi="Arial" w:cs="Arial"/>
          <w:szCs w:val="24"/>
        </w:rPr>
        <w:t>.</w:t>
      </w:r>
    </w:p>
    <w:p w14:paraId="46F48732" w14:textId="77777777" w:rsidR="009011B8" w:rsidRPr="009A5FCA" w:rsidRDefault="009011B8" w:rsidP="009423F6">
      <w:pPr>
        <w:pStyle w:val="Tekstpodstawowy21"/>
        <w:ind w:left="284" w:hanging="284"/>
        <w:jc w:val="left"/>
        <w:rPr>
          <w:rFonts w:ascii="Arial" w:hAnsi="Arial" w:cs="Arial"/>
          <w:szCs w:val="24"/>
        </w:rPr>
      </w:pPr>
      <w:r w:rsidRPr="009A5FCA">
        <w:rPr>
          <w:rFonts w:ascii="Arial" w:hAnsi="Arial" w:cs="Arial"/>
          <w:szCs w:val="24"/>
        </w:rPr>
        <w:t>3.Wykonawca może obciążyć Zamawiającego karą umowną z tytułu odstąpienia od umowy z przyczyn zależnych od Zamawiającego w wysokości 5%wynagrodzenia umownego brutto, o którym mowa w § 3 ust. 4 umowy</w:t>
      </w:r>
      <w:r w:rsidR="00180408" w:rsidRPr="009A5FCA">
        <w:rPr>
          <w:rFonts w:ascii="Arial" w:hAnsi="Arial" w:cs="Arial"/>
          <w:szCs w:val="24"/>
        </w:rPr>
        <w:t>.</w:t>
      </w:r>
    </w:p>
    <w:p w14:paraId="2DF36D7F" w14:textId="77777777" w:rsidR="00180408" w:rsidRPr="009A5FCA" w:rsidRDefault="00180408" w:rsidP="009423F6">
      <w:pPr>
        <w:pStyle w:val="Tekstpodstawowy21"/>
        <w:ind w:left="284" w:hanging="284"/>
        <w:jc w:val="left"/>
        <w:rPr>
          <w:rFonts w:ascii="Arial" w:hAnsi="Arial" w:cs="Arial"/>
          <w:i/>
          <w:szCs w:val="24"/>
        </w:rPr>
      </w:pPr>
      <w:r w:rsidRPr="009A5FCA">
        <w:rPr>
          <w:rFonts w:ascii="Arial" w:hAnsi="Arial" w:cs="Arial"/>
          <w:szCs w:val="24"/>
        </w:rPr>
        <w:t>4. Kary umowne, o których mowa w ust.1 – 2 umowy płatne są w terminie do 7 dni od dnia zawiadomienia przez Zamawiającego o wystąpieniu przesłanki do ich naliczenia i ich wysokości w formie pisemnej, pod rygorem bezskuteczności</w:t>
      </w:r>
      <w:r w:rsidRPr="009A5FCA">
        <w:rPr>
          <w:rFonts w:ascii="Arial" w:hAnsi="Arial" w:cs="Arial"/>
          <w:i/>
          <w:szCs w:val="24"/>
        </w:rPr>
        <w:t>.</w:t>
      </w:r>
    </w:p>
    <w:p w14:paraId="6EBC5CED" w14:textId="77777777" w:rsidR="00180408" w:rsidRPr="009A5FCA" w:rsidRDefault="00180408" w:rsidP="009423F6">
      <w:pPr>
        <w:pStyle w:val="Tekstpodstawowy21"/>
        <w:ind w:left="284" w:hanging="284"/>
        <w:jc w:val="left"/>
        <w:rPr>
          <w:rFonts w:ascii="Arial" w:hAnsi="Arial" w:cs="Arial"/>
          <w:szCs w:val="24"/>
        </w:rPr>
      </w:pPr>
      <w:r w:rsidRPr="009A5FCA">
        <w:rPr>
          <w:rFonts w:ascii="Arial" w:hAnsi="Arial" w:cs="Arial"/>
          <w:szCs w:val="24"/>
        </w:rPr>
        <w:t>5.</w:t>
      </w:r>
      <w:r w:rsidRPr="009A5FCA">
        <w:rPr>
          <w:rFonts w:ascii="Arial" w:hAnsi="Arial" w:cs="Arial"/>
          <w:szCs w:val="24"/>
        </w:rPr>
        <w:tab/>
        <w:t>Zamawiający jest uprawniony do potrącenia kary umownej z dowolnej wierzytelności Wykonawcy wobec Zamawiającego.</w:t>
      </w:r>
    </w:p>
    <w:p w14:paraId="4B45EE5A" w14:textId="77777777" w:rsidR="00180408" w:rsidRPr="009A5FCA" w:rsidRDefault="00511A02" w:rsidP="009423F6">
      <w:pPr>
        <w:pStyle w:val="Tekstpodstawowy21"/>
        <w:ind w:left="284" w:hanging="284"/>
        <w:jc w:val="left"/>
        <w:rPr>
          <w:rFonts w:ascii="Arial" w:hAnsi="Arial" w:cs="Arial"/>
          <w:szCs w:val="24"/>
        </w:rPr>
      </w:pPr>
      <w:r w:rsidRPr="009A5FCA">
        <w:rPr>
          <w:rFonts w:ascii="Arial" w:hAnsi="Arial" w:cs="Arial"/>
          <w:szCs w:val="24"/>
        </w:rPr>
        <w:t xml:space="preserve">6. </w:t>
      </w:r>
      <w:r w:rsidR="00180408" w:rsidRPr="009A5FCA">
        <w:rPr>
          <w:rFonts w:ascii="Arial" w:hAnsi="Arial" w:cs="Arial"/>
          <w:szCs w:val="24"/>
        </w:rPr>
        <w:t xml:space="preserve">Strony zastrzegają sobie prawo do odszkodowania uzupełniającego, przenoszącego wysokość kar </w:t>
      </w:r>
      <w:r w:rsidR="006C1570" w:rsidRPr="009A5FCA">
        <w:rPr>
          <w:rFonts w:ascii="Arial" w:hAnsi="Arial" w:cs="Arial"/>
          <w:szCs w:val="24"/>
        </w:rPr>
        <w:t xml:space="preserve">na zasadach ogólnych. </w:t>
      </w:r>
    </w:p>
    <w:p w14:paraId="54D5CF15" w14:textId="77777777" w:rsidR="00C27A62" w:rsidRPr="009A5FCA" w:rsidRDefault="00C27A62" w:rsidP="009423F6">
      <w:pPr>
        <w:pStyle w:val="Tekstpodstawowy21"/>
        <w:ind w:left="426" w:hanging="426"/>
        <w:jc w:val="left"/>
        <w:rPr>
          <w:rFonts w:ascii="Arial" w:hAnsi="Arial" w:cs="Arial"/>
          <w:szCs w:val="24"/>
        </w:rPr>
      </w:pPr>
    </w:p>
    <w:p w14:paraId="2976310C" w14:textId="33544458" w:rsidR="00785D43" w:rsidRDefault="00785D43" w:rsidP="009423F6">
      <w:pPr>
        <w:jc w:val="center"/>
        <w:rPr>
          <w:rFonts w:ascii="Arial" w:hAnsi="Arial" w:cs="Arial"/>
          <w:b/>
          <w:bCs/>
        </w:rPr>
      </w:pPr>
      <w:r w:rsidRPr="00F605EA">
        <w:rPr>
          <w:rFonts w:ascii="Arial" w:hAnsi="Arial" w:cs="Arial"/>
          <w:b/>
          <w:bCs/>
        </w:rPr>
        <w:t xml:space="preserve">§ </w:t>
      </w:r>
      <w:r w:rsidR="009011B8" w:rsidRPr="00F605EA">
        <w:rPr>
          <w:rFonts w:ascii="Arial" w:hAnsi="Arial" w:cs="Arial"/>
          <w:b/>
          <w:bCs/>
        </w:rPr>
        <w:t>9</w:t>
      </w:r>
    </w:p>
    <w:p w14:paraId="42CEC095" w14:textId="77777777" w:rsidR="001F27F2" w:rsidRPr="00F605EA" w:rsidRDefault="001F27F2" w:rsidP="009423F6">
      <w:pPr>
        <w:jc w:val="center"/>
        <w:rPr>
          <w:rFonts w:ascii="Arial" w:hAnsi="Arial" w:cs="Arial"/>
          <w:b/>
          <w:bCs/>
        </w:rPr>
      </w:pPr>
    </w:p>
    <w:p w14:paraId="364459B9" w14:textId="77777777" w:rsidR="009011B8" w:rsidRPr="009A5FCA" w:rsidRDefault="009011B8" w:rsidP="009423F6">
      <w:pPr>
        <w:pStyle w:val="Tekstpodstawowy21"/>
        <w:jc w:val="left"/>
        <w:rPr>
          <w:rFonts w:ascii="Arial" w:hAnsi="Arial" w:cs="Arial"/>
          <w:szCs w:val="24"/>
        </w:rPr>
      </w:pPr>
      <w:r w:rsidRPr="009A5FCA">
        <w:rPr>
          <w:rFonts w:ascii="Arial" w:hAnsi="Arial" w:cs="Arial"/>
          <w:szCs w:val="24"/>
        </w:rPr>
        <w:t>1.Zamawiającemu przysługuje prawo do odstąpienia od umowy w następujących przypadkach:</w:t>
      </w:r>
    </w:p>
    <w:p w14:paraId="7732E92B" w14:textId="77777777" w:rsidR="009011B8" w:rsidRPr="009A5FCA" w:rsidRDefault="009011B8" w:rsidP="009423F6">
      <w:pPr>
        <w:pStyle w:val="Tekstpodstawowy21"/>
        <w:numPr>
          <w:ilvl w:val="0"/>
          <w:numId w:val="8"/>
        </w:numPr>
        <w:tabs>
          <w:tab w:val="clear" w:pos="340"/>
          <w:tab w:val="num" w:pos="567"/>
        </w:tabs>
        <w:ind w:left="567" w:hanging="425"/>
        <w:jc w:val="left"/>
        <w:rPr>
          <w:rFonts w:ascii="Arial" w:hAnsi="Arial" w:cs="Arial"/>
          <w:szCs w:val="24"/>
        </w:rPr>
      </w:pPr>
      <w:proofErr w:type="gramStart"/>
      <w:r w:rsidRPr="009A5FCA">
        <w:rPr>
          <w:rFonts w:ascii="Arial" w:hAnsi="Arial" w:cs="Arial"/>
          <w:szCs w:val="24"/>
        </w:rPr>
        <w:t>jeżeli</w:t>
      </w:r>
      <w:proofErr w:type="gramEnd"/>
      <w:r w:rsidRPr="009A5FCA">
        <w:rPr>
          <w:rFonts w:ascii="Arial" w:hAnsi="Arial" w:cs="Arial"/>
          <w:szCs w:val="24"/>
        </w:rPr>
        <w:t xml:space="preserve"> Wykonawca nie rozpoczął wydawania posiłków bez uzasadnionych przyczyn i nie kontynuuje ich pomimo wezwania go na piśmie w terminie trzech </w:t>
      </w:r>
      <w:r w:rsidR="00E162AF" w:rsidRPr="009A5FCA">
        <w:rPr>
          <w:rFonts w:ascii="Arial" w:hAnsi="Arial" w:cs="Arial"/>
          <w:szCs w:val="24"/>
        </w:rPr>
        <w:t>dni od daty otrzymania wezwania,</w:t>
      </w:r>
    </w:p>
    <w:p w14:paraId="77280417" w14:textId="77777777" w:rsidR="009011B8" w:rsidRPr="009A5FCA" w:rsidRDefault="009011B8" w:rsidP="009423F6">
      <w:pPr>
        <w:pStyle w:val="Tekstpodstawowy21"/>
        <w:numPr>
          <w:ilvl w:val="0"/>
          <w:numId w:val="8"/>
        </w:numPr>
        <w:tabs>
          <w:tab w:val="clear" w:pos="340"/>
          <w:tab w:val="num" w:pos="567"/>
        </w:tabs>
        <w:ind w:left="567" w:hanging="425"/>
        <w:jc w:val="left"/>
        <w:rPr>
          <w:rFonts w:ascii="Arial" w:hAnsi="Arial" w:cs="Arial"/>
          <w:szCs w:val="24"/>
        </w:rPr>
      </w:pPr>
      <w:proofErr w:type="gramStart"/>
      <w:r w:rsidRPr="009A5FCA">
        <w:rPr>
          <w:rFonts w:ascii="Arial" w:hAnsi="Arial" w:cs="Arial"/>
          <w:szCs w:val="24"/>
        </w:rPr>
        <w:t>jeżeli</w:t>
      </w:r>
      <w:proofErr w:type="gramEnd"/>
      <w:r w:rsidRPr="009A5FCA">
        <w:rPr>
          <w:rFonts w:ascii="Arial" w:hAnsi="Arial" w:cs="Arial"/>
          <w:szCs w:val="24"/>
        </w:rPr>
        <w:t xml:space="preserve"> Wykonawca bez uzasadnionej przyczyny przerwał realizację wydawania posiłków i przerwa ta trwa dłużej niż trzy kolejne dni,</w:t>
      </w:r>
    </w:p>
    <w:p w14:paraId="5531CEBB" w14:textId="77777777" w:rsidR="009138D2" w:rsidRPr="009A5FCA" w:rsidRDefault="009011B8" w:rsidP="009423F6">
      <w:pPr>
        <w:pStyle w:val="Tekstpodstawowy21"/>
        <w:numPr>
          <w:ilvl w:val="0"/>
          <w:numId w:val="8"/>
        </w:numPr>
        <w:tabs>
          <w:tab w:val="clear" w:pos="340"/>
          <w:tab w:val="num" w:pos="567"/>
        </w:tabs>
        <w:ind w:left="567" w:hanging="425"/>
        <w:jc w:val="left"/>
        <w:rPr>
          <w:rFonts w:ascii="Arial" w:hAnsi="Arial" w:cs="Arial"/>
          <w:szCs w:val="24"/>
        </w:rPr>
      </w:pPr>
      <w:r w:rsidRPr="009A5FCA">
        <w:rPr>
          <w:rFonts w:ascii="Arial" w:hAnsi="Arial" w:cs="Arial"/>
          <w:szCs w:val="24"/>
        </w:rPr>
        <w:t xml:space="preserve">w </w:t>
      </w:r>
      <w:proofErr w:type="gramStart"/>
      <w:r w:rsidRPr="009A5FCA">
        <w:rPr>
          <w:rFonts w:ascii="Arial" w:hAnsi="Arial" w:cs="Arial"/>
          <w:szCs w:val="24"/>
        </w:rPr>
        <w:t>przypadku</w:t>
      </w:r>
      <w:r w:rsidR="00511A02" w:rsidRPr="009A5FCA">
        <w:rPr>
          <w:rFonts w:ascii="Arial" w:hAnsi="Arial" w:cs="Arial"/>
          <w:szCs w:val="24"/>
        </w:rPr>
        <w:t xml:space="preserve"> </w:t>
      </w:r>
      <w:r w:rsidRPr="009A5FCA">
        <w:rPr>
          <w:rFonts w:ascii="Arial" w:hAnsi="Arial" w:cs="Arial"/>
          <w:szCs w:val="24"/>
        </w:rPr>
        <w:t>co</w:t>
      </w:r>
      <w:proofErr w:type="gramEnd"/>
      <w:r w:rsidRPr="009A5FCA">
        <w:rPr>
          <w:rFonts w:ascii="Arial" w:hAnsi="Arial" w:cs="Arial"/>
          <w:szCs w:val="24"/>
        </w:rPr>
        <w:t xml:space="preserve"> najmniej trzykrotnego stwierdzenia naruszenia, o którym mowa w § 8 ust.2 pkt3 lub pkt 4 umowy</w:t>
      </w:r>
      <w:r w:rsidR="00E162AF" w:rsidRPr="009A5FCA">
        <w:rPr>
          <w:rFonts w:ascii="Arial" w:hAnsi="Arial" w:cs="Arial"/>
          <w:szCs w:val="24"/>
        </w:rPr>
        <w:t>,</w:t>
      </w:r>
    </w:p>
    <w:p w14:paraId="72D4B6D2" w14:textId="77777777" w:rsidR="009011B8" w:rsidRPr="009A5FCA" w:rsidRDefault="009011B8" w:rsidP="009423F6">
      <w:pPr>
        <w:pStyle w:val="Tekstpodstawowy21"/>
        <w:numPr>
          <w:ilvl w:val="0"/>
          <w:numId w:val="8"/>
        </w:numPr>
        <w:tabs>
          <w:tab w:val="clear" w:pos="340"/>
          <w:tab w:val="num" w:pos="567"/>
        </w:tabs>
        <w:ind w:left="567" w:hanging="425"/>
        <w:jc w:val="left"/>
        <w:rPr>
          <w:rFonts w:ascii="Arial" w:hAnsi="Arial" w:cs="Arial"/>
          <w:szCs w:val="24"/>
        </w:rPr>
      </w:pPr>
      <w:proofErr w:type="gramStart"/>
      <w:r w:rsidRPr="009A5FCA">
        <w:rPr>
          <w:rFonts w:ascii="Arial" w:hAnsi="Arial" w:cs="Arial"/>
          <w:szCs w:val="24"/>
        </w:rPr>
        <w:t>w</w:t>
      </w:r>
      <w:proofErr w:type="gramEnd"/>
      <w:r w:rsidRPr="009A5FCA">
        <w:rPr>
          <w:rFonts w:ascii="Arial" w:hAnsi="Arial" w:cs="Arial"/>
          <w:szCs w:val="24"/>
        </w:rPr>
        <w:t xml:space="preserve"> przypadku niewykonania przez Wykonawcę zobowiązania, o którym mowa w § 7 ust.1 umowy w ciągu miesiąca od zawarcia niniejszej umowy,</w:t>
      </w:r>
    </w:p>
    <w:p w14:paraId="65767CCA" w14:textId="77777777" w:rsidR="009011B8" w:rsidRPr="009A5FCA" w:rsidRDefault="009011B8" w:rsidP="009423F6">
      <w:pPr>
        <w:pStyle w:val="Tekstpodstawowy21"/>
        <w:numPr>
          <w:ilvl w:val="0"/>
          <w:numId w:val="8"/>
        </w:numPr>
        <w:tabs>
          <w:tab w:val="clear" w:pos="340"/>
          <w:tab w:val="num" w:pos="567"/>
        </w:tabs>
        <w:ind w:left="567" w:hanging="425"/>
        <w:jc w:val="left"/>
        <w:rPr>
          <w:rFonts w:ascii="Arial" w:hAnsi="Arial" w:cs="Arial"/>
          <w:szCs w:val="24"/>
        </w:rPr>
      </w:pPr>
      <w:proofErr w:type="gramStart"/>
      <w:r w:rsidRPr="009A5FCA">
        <w:rPr>
          <w:rFonts w:ascii="Arial" w:hAnsi="Arial" w:cs="Arial"/>
          <w:szCs w:val="24"/>
        </w:rPr>
        <w:t>w</w:t>
      </w:r>
      <w:proofErr w:type="gramEnd"/>
      <w:r w:rsidRPr="009A5FCA">
        <w:rPr>
          <w:rFonts w:ascii="Arial" w:hAnsi="Arial" w:cs="Arial"/>
          <w:szCs w:val="24"/>
        </w:rPr>
        <w:t xml:space="preserve"> przypadku niewykonania przez Wykonawcę zobowiązania, o którym mowa w § 7 ust.2 w ciągu miesiąca od upływu terminu w</w:t>
      </w:r>
      <w:r w:rsidR="00E162AF" w:rsidRPr="009A5FCA">
        <w:rPr>
          <w:rFonts w:ascii="Arial" w:hAnsi="Arial" w:cs="Arial"/>
          <w:szCs w:val="24"/>
        </w:rPr>
        <w:t>skazanego w tym zapisie umownym,</w:t>
      </w:r>
    </w:p>
    <w:p w14:paraId="0D9E3DCF" w14:textId="160B8D93" w:rsidR="009011B8" w:rsidRDefault="009011B8" w:rsidP="009423F6">
      <w:pPr>
        <w:pStyle w:val="Tekstpodstawowy21"/>
        <w:numPr>
          <w:ilvl w:val="0"/>
          <w:numId w:val="8"/>
        </w:numPr>
        <w:tabs>
          <w:tab w:val="clear" w:pos="340"/>
          <w:tab w:val="num" w:pos="567"/>
        </w:tabs>
        <w:ind w:left="567" w:hanging="425"/>
        <w:jc w:val="left"/>
        <w:rPr>
          <w:rFonts w:ascii="Arial" w:hAnsi="Arial" w:cs="Arial"/>
          <w:szCs w:val="24"/>
        </w:rPr>
      </w:pPr>
      <w:proofErr w:type="gramStart"/>
      <w:r w:rsidRPr="009A5FCA">
        <w:rPr>
          <w:rFonts w:ascii="Arial" w:hAnsi="Arial" w:cs="Arial"/>
          <w:szCs w:val="24"/>
        </w:rPr>
        <w:t>w</w:t>
      </w:r>
      <w:proofErr w:type="gramEnd"/>
      <w:r w:rsidRPr="009A5FCA">
        <w:rPr>
          <w:rFonts w:ascii="Arial" w:hAnsi="Arial" w:cs="Arial"/>
          <w:szCs w:val="24"/>
        </w:rPr>
        <w:t xml:space="preserve"> przypadku niewykonania przez Wykonawcę zobowiązania, o którym mowa w § 7 ust.7 w ciągu miesiąca od rozwiązania lub wygaśnięcia stosunku pracy</w:t>
      </w:r>
    </w:p>
    <w:p w14:paraId="54430DBA" w14:textId="2B5F9E82" w:rsidR="00A472F7" w:rsidRPr="009A5FCA" w:rsidRDefault="00A472F7" w:rsidP="00A472F7">
      <w:pPr>
        <w:pStyle w:val="Tekstpodstawowy21"/>
        <w:ind w:left="567"/>
        <w:jc w:val="left"/>
        <w:rPr>
          <w:rFonts w:ascii="Arial" w:hAnsi="Arial" w:cs="Arial"/>
          <w:szCs w:val="24"/>
        </w:rPr>
      </w:pPr>
      <w:proofErr w:type="gramStart"/>
      <w:r>
        <w:rPr>
          <w:rFonts w:ascii="Arial" w:hAnsi="Arial" w:cs="Arial"/>
          <w:szCs w:val="24"/>
        </w:rPr>
        <w:t>z</w:t>
      </w:r>
      <w:proofErr w:type="gramEnd"/>
      <w:r>
        <w:rPr>
          <w:rFonts w:ascii="Arial" w:hAnsi="Arial" w:cs="Arial"/>
          <w:szCs w:val="24"/>
        </w:rPr>
        <w:t xml:space="preserve"> zastrzeżeniem §15 ust.6 i 7 umowy.</w:t>
      </w:r>
    </w:p>
    <w:p w14:paraId="7DAB2682" w14:textId="77777777" w:rsidR="009011B8" w:rsidRPr="009A5FCA" w:rsidRDefault="009011B8" w:rsidP="009423F6">
      <w:pPr>
        <w:pStyle w:val="Tekstpodstawowy21"/>
        <w:ind w:left="284" w:hanging="284"/>
        <w:jc w:val="left"/>
        <w:rPr>
          <w:rFonts w:ascii="Arial" w:hAnsi="Arial" w:cs="Arial"/>
          <w:szCs w:val="24"/>
        </w:rPr>
      </w:pPr>
      <w:r w:rsidRPr="009A5FCA">
        <w:rPr>
          <w:rFonts w:ascii="Arial" w:hAnsi="Arial" w:cs="Arial"/>
          <w:szCs w:val="24"/>
        </w:rPr>
        <w:t xml:space="preserve">2.Wykonawcy przysługuje prawo odstąpienia od umowy w szczególności jeżeli </w:t>
      </w:r>
      <w:r w:rsidR="007D7612" w:rsidRPr="009A5FCA">
        <w:rPr>
          <w:rFonts w:ascii="Arial" w:hAnsi="Arial" w:cs="Arial"/>
          <w:szCs w:val="24"/>
        </w:rPr>
        <w:t>Z</w:t>
      </w:r>
      <w:r w:rsidRPr="009A5FCA">
        <w:rPr>
          <w:rFonts w:ascii="Arial" w:hAnsi="Arial" w:cs="Arial"/>
          <w:szCs w:val="24"/>
        </w:rPr>
        <w:t>amawiający nie wywiązuje się z obowiązku zapłaty wynagrodzenia Wykonawcy,</w:t>
      </w:r>
      <w:r w:rsidR="00753A74" w:rsidRPr="009A5FCA">
        <w:rPr>
          <w:rFonts w:ascii="Arial" w:hAnsi="Arial" w:cs="Arial"/>
          <w:szCs w:val="24"/>
        </w:rPr>
        <w:t xml:space="preserve"> </w:t>
      </w:r>
      <w:r w:rsidRPr="009A5FCA">
        <w:rPr>
          <w:rFonts w:ascii="Arial" w:hAnsi="Arial" w:cs="Arial"/>
          <w:szCs w:val="24"/>
        </w:rPr>
        <w:lastRenderedPageBreak/>
        <w:t>mimo odrębnego,</w:t>
      </w:r>
      <w:r w:rsidR="00753A74" w:rsidRPr="009A5FCA">
        <w:rPr>
          <w:rFonts w:ascii="Arial" w:hAnsi="Arial" w:cs="Arial"/>
          <w:szCs w:val="24"/>
        </w:rPr>
        <w:t xml:space="preserve"> </w:t>
      </w:r>
      <w:r w:rsidRPr="009A5FCA">
        <w:rPr>
          <w:rFonts w:ascii="Arial" w:hAnsi="Arial" w:cs="Arial"/>
          <w:szCs w:val="24"/>
        </w:rPr>
        <w:t>dodatkowego wezwania złożonego na piśmie przez Wykonawcę</w:t>
      </w:r>
      <w:proofErr w:type="gramStart"/>
      <w:r w:rsidRPr="009A5FCA">
        <w:rPr>
          <w:rFonts w:ascii="Arial" w:hAnsi="Arial" w:cs="Arial"/>
          <w:szCs w:val="24"/>
        </w:rPr>
        <w:t>,- w</w:t>
      </w:r>
      <w:proofErr w:type="gramEnd"/>
      <w:r w:rsidRPr="009A5FCA">
        <w:rPr>
          <w:rFonts w:ascii="Arial" w:hAnsi="Arial" w:cs="Arial"/>
          <w:szCs w:val="24"/>
        </w:rPr>
        <w:t xml:space="preserve"> terminie 1 miesiąca od dnia jego doręczenia Zamawiającemu  </w:t>
      </w:r>
    </w:p>
    <w:p w14:paraId="29F14E00" w14:textId="77777777" w:rsidR="009011B8" w:rsidRPr="009A5FCA" w:rsidRDefault="009011B8" w:rsidP="009423F6">
      <w:pPr>
        <w:pStyle w:val="Tekstpodstawowy21"/>
        <w:ind w:left="284" w:hanging="284"/>
        <w:jc w:val="left"/>
        <w:rPr>
          <w:rFonts w:ascii="Arial" w:hAnsi="Arial" w:cs="Arial"/>
          <w:szCs w:val="24"/>
        </w:rPr>
      </w:pPr>
      <w:r w:rsidRPr="009A5FCA">
        <w:rPr>
          <w:rFonts w:ascii="Arial" w:hAnsi="Arial" w:cs="Arial"/>
          <w:szCs w:val="24"/>
        </w:rPr>
        <w:t>3.Odstąpienie od umowy powinno nastąpić w formie pisemnej, pod rygorem nieważności w terminie 30 dni od dnia zaistnienia przesłanki do odstąpienia, o której mowa w ust.1 i 2 i powinno zawierać uzasadnienie.</w:t>
      </w:r>
    </w:p>
    <w:p w14:paraId="294A2ABF" w14:textId="77777777" w:rsidR="00C27A62" w:rsidRPr="00F605EA" w:rsidRDefault="00C27A62" w:rsidP="009423F6">
      <w:pPr>
        <w:jc w:val="center"/>
        <w:rPr>
          <w:rFonts w:ascii="Arial" w:hAnsi="Arial" w:cs="Arial"/>
          <w:b/>
          <w:bCs/>
        </w:rPr>
      </w:pPr>
    </w:p>
    <w:p w14:paraId="201AB71F" w14:textId="10BEDB17" w:rsidR="009011B8" w:rsidRDefault="004B3929" w:rsidP="009423F6">
      <w:pPr>
        <w:jc w:val="center"/>
        <w:rPr>
          <w:rFonts w:ascii="Arial" w:hAnsi="Arial" w:cs="Arial"/>
          <w:b/>
          <w:bCs/>
        </w:rPr>
      </w:pPr>
      <w:r w:rsidRPr="00F605EA">
        <w:rPr>
          <w:rFonts w:ascii="Arial" w:hAnsi="Arial" w:cs="Arial"/>
          <w:b/>
          <w:bCs/>
        </w:rPr>
        <w:t>§</w:t>
      </w:r>
      <w:r w:rsidR="00BA34E0" w:rsidRPr="00F605EA">
        <w:rPr>
          <w:rFonts w:ascii="Arial" w:hAnsi="Arial" w:cs="Arial"/>
          <w:b/>
          <w:bCs/>
        </w:rPr>
        <w:t xml:space="preserve"> </w:t>
      </w:r>
      <w:r w:rsidR="00A110D1" w:rsidRPr="00F605EA">
        <w:rPr>
          <w:rFonts w:ascii="Arial" w:hAnsi="Arial" w:cs="Arial"/>
          <w:b/>
          <w:bCs/>
        </w:rPr>
        <w:t>1</w:t>
      </w:r>
      <w:r w:rsidR="009011B8" w:rsidRPr="00F605EA">
        <w:rPr>
          <w:rFonts w:ascii="Arial" w:hAnsi="Arial" w:cs="Arial"/>
          <w:b/>
          <w:bCs/>
        </w:rPr>
        <w:t>0</w:t>
      </w:r>
    </w:p>
    <w:p w14:paraId="4C3A9D8C" w14:textId="77777777" w:rsidR="00C640E2" w:rsidRPr="00FE320E" w:rsidRDefault="00C640E2" w:rsidP="00686974">
      <w:pPr>
        <w:numPr>
          <w:ilvl w:val="0"/>
          <w:numId w:val="32"/>
        </w:numPr>
        <w:shd w:val="clear" w:color="auto" w:fill="FFFFFF"/>
        <w:suppressAutoHyphens w:val="0"/>
        <w:spacing w:before="100" w:beforeAutospacing="1" w:after="100" w:afterAutospacing="1"/>
        <w:ind w:left="284" w:hanging="284"/>
        <w:rPr>
          <w:rFonts w:ascii="Arial" w:hAnsi="Arial" w:cs="Arial"/>
          <w:color w:val="2C363A"/>
          <w:szCs w:val="24"/>
        </w:rPr>
      </w:pPr>
      <w:r w:rsidRPr="00FE320E">
        <w:rPr>
          <w:rFonts w:ascii="Arial" w:hAnsi="Arial" w:cs="Arial"/>
          <w:color w:val="2C363A"/>
          <w:szCs w:val="24"/>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7FBAF273" w14:textId="49C78FAC" w:rsidR="00C640E2" w:rsidRPr="00FE320E" w:rsidRDefault="00C640E2" w:rsidP="00686974">
      <w:pPr>
        <w:numPr>
          <w:ilvl w:val="0"/>
          <w:numId w:val="32"/>
        </w:numPr>
        <w:shd w:val="clear" w:color="auto" w:fill="FFFFFF"/>
        <w:suppressAutoHyphens w:val="0"/>
        <w:spacing w:before="100" w:beforeAutospacing="1" w:after="100" w:afterAutospacing="1"/>
        <w:ind w:left="284" w:hanging="284"/>
        <w:rPr>
          <w:rFonts w:ascii="Arial" w:hAnsi="Arial" w:cs="Arial"/>
          <w:color w:val="2C363A"/>
          <w:szCs w:val="24"/>
        </w:rPr>
      </w:pPr>
      <w:r w:rsidRPr="00FE320E">
        <w:rPr>
          <w:rFonts w:ascii="Arial" w:hAnsi="Arial" w:cs="Arial"/>
          <w:color w:val="2C363A"/>
          <w:szCs w:val="24"/>
        </w:rPr>
        <w:t xml:space="preserve">Wskazane w ust. </w:t>
      </w:r>
      <w:r w:rsidR="00686974">
        <w:rPr>
          <w:rFonts w:ascii="Arial" w:hAnsi="Arial" w:cs="Arial"/>
          <w:color w:val="2C363A"/>
          <w:szCs w:val="24"/>
        </w:rPr>
        <w:t>1</w:t>
      </w:r>
      <w:r w:rsidRPr="00FE320E">
        <w:rPr>
          <w:rFonts w:ascii="Arial" w:hAnsi="Arial" w:cs="Arial"/>
          <w:color w:val="2C363A"/>
          <w:szCs w:val="24"/>
        </w:rPr>
        <w:t xml:space="preserve"> dane osobowe będą przetwarzane wyłącznie w celu realizacji niniejszej umowy i będą przetwarzane zgodnie z obowiązującymi przepisami prawa.</w:t>
      </w:r>
    </w:p>
    <w:p w14:paraId="41F429E0" w14:textId="77777777" w:rsidR="00C640E2" w:rsidRPr="00FE320E" w:rsidRDefault="00C640E2" w:rsidP="00686974">
      <w:pPr>
        <w:numPr>
          <w:ilvl w:val="0"/>
          <w:numId w:val="32"/>
        </w:numPr>
        <w:shd w:val="clear" w:color="auto" w:fill="FFFFFF"/>
        <w:suppressAutoHyphens w:val="0"/>
        <w:spacing w:before="100" w:beforeAutospacing="1" w:after="100" w:afterAutospacing="1"/>
        <w:ind w:left="284" w:hanging="284"/>
        <w:rPr>
          <w:rFonts w:ascii="Arial" w:hAnsi="Arial" w:cs="Arial"/>
          <w:color w:val="2C363A"/>
          <w:szCs w:val="24"/>
        </w:rPr>
      </w:pPr>
      <w:r w:rsidRPr="00FE320E">
        <w:rPr>
          <w:rFonts w:ascii="Arial" w:hAnsi="Arial" w:cs="Arial"/>
          <w:color w:val="2C363A"/>
          <w:szCs w:val="24"/>
        </w:rPr>
        <w:t>Strony oświadczają, że stosują środki bezpieczeństwa spełniające wymogi RODO, adekwatne do ryzyka związanego z przetwarzaniem danych osobowych, o których mowa w art. 32 RODO.</w:t>
      </w:r>
    </w:p>
    <w:p w14:paraId="164B0F77" w14:textId="6AA0C7BD" w:rsidR="00686974" w:rsidRDefault="00C640E2" w:rsidP="00686974">
      <w:pPr>
        <w:numPr>
          <w:ilvl w:val="0"/>
          <w:numId w:val="32"/>
        </w:numPr>
        <w:shd w:val="clear" w:color="auto" w:fill="FFFFFF"/>
        <w:suppressAutoHyphens w:val="0"/>
        <w:spacing w:before="100" w:beforeAutospacing="1" w:after="100" w:afterAutospacing="1"/>
        <w:ind w:left="284" w:hanging="284"/>
        <w:rPr>
          <w:rFonts w:ascii="Arial" w:hAnsi="Arial" w:cs="Arial"/>
          <w:color w:val="2C363A"/>
          <w:szCs w:val="24"/>
        </w:rPr>
      </w:pPr>
      <w:r w:rsidRPr="00FE320E">
        <w:rPr>
          <w:rFonts w:ascii="Arial" w:hAnsi="Arial" w:cs="Arial"/>
          <w:color w:val="2C363A"/>
          <w:szCs w:val="24"/>
        </w:rPr>
        <w:t>Zamawiający realizuje obowiązek informacyjny wynikający z RODO</w:t>
      </w:r>
      <w:r w:rsidR="00686974">
        <w:rPr>
          <w:rFonts w:ascii="Arial" w:hAnsi="Arial" w:cs="Arial"/>
          <w:color w:val="2C363A"/>
          <w:szCs w:val="24"/>
        </w:rPr>
        <w:t xml:space="preserve">, który zawarty jest w § 17 Klauzula informacyjna Ogłoszenia </w:t>
      </w:r>
      <w:r w:rsidRPr="00FE320E">
        <w:rPr>
          <w:rFonts w:ascii="Arial" w:hAnsi="Arial" w:cs="Arial"/>
          <w:color w:val="2C363A"/>
          <w:szCs w:val="24"/>
        </w:rPr>
        <w:t xml:space="preserve"> </w:t>
      </w:r>
    </w:p>
    <w:p w14:paraId="0CB1EC1E" w14:textId="77777777" w:rsidR="004B4173" w:rsidRPr="009A5FCA" w:rsidRDefault="004B4173" w:rsidP="00686974">
      <w:pPr>
        <w:tabs>
          <w:tab w:val="left" w:pos="9639"/>
          <w:tab w:val="left" w:pos="10915"/>
          <w:tab w:val="left" w:pos="11482"/>
        </w:tabs>
        <w:ind w:left="284" w:hanging="284"/>
        <w:rPr>
          <w:rFonts w:ascii="Arial" w:hAnsi="Arial" w:cs="Arial"/>
          <w:szCs w:val="24"/>
          <w:highlight w:val="yellow"/>
          <w:lang w:eastAsia="zh-CN"/>
        </w:rPr>
      </w:pPr>
    </w:p>
    <w:p w14:paraId="20BBF27F" w14:textId="48254025" w:rsidR="004B4173" w:rsidRDefault="004B4173" w:rsidP="009423F6">
      <w:pPr>
        <w:jc w:val="center"/>
        <w:rPr>
          <w:rFonts w:ascii="Arial" w:hAnsi="Arial" w:cs="Arial"/>
          <w:b/>
          <w:bCs/>
        </w:rPr>
      </w:pPr>
      <w:r w:rsidRPr="00F605EA">
        <w:rPr>
          <w:rFonts w:ascii="Arial" w:hAnsi="Arial" w:cs="Arial"/>
          <w:b/>
          <w:bCs/>
        </w:rPr>
        <w:t>§ 11</w:t>
      </w:r>
    </w:p>
    <w:p w14:paraId="581AAE58" w14:textId="77777777" w:rsidR="001F27F2" w:rsidRPr="00F605EA" w:rsidRDefault="001F27F2" w:rsidP="009423F6">
      <w:pPr>
        <w:jc w:val="center"/>
        <w:rPr>
          <w:rFonts w:ascii="Arial" w:hAnsi="Arial" w:cs="Arial"/>
          <w:b/>
          <w:bCs/>
        </w:rPr>
      </w:pPr>
    </w:p>
    <w:p w14:paraId="6552C36F" w14:textId="77777777" w:rsidR="004B4173" w:rsidRPr="009A5FCA" w:rsidRDefault="004B4173" w:rsidP="009423F6">
      <w:pPr>
        <w:numPr>
          <w:ilvl w:val="2"/>
          <w:numId w:val="25"/>
        </w:numPr>
        <w:rPr>
          <w:rFonts w:ascii="Arial" w:eastAsia="Calibri" w:hAnsi="Arial" w:cs="Arial"/>
          <w:szCs w:val="24"/>
          <w:lang w:eastAsia="zh-CN"/>
        </w:rPr>
      </w:pPr>
      <w:r w:rsidRPr="009A5FCA">
        <w:rPr>
          <w:rFonts w:ascii="Arial" w:eastAsia="Calibri" w:hAnsi="Arial" w:cs="Arial"/>
          <w:szCs w:val="24"/>
          <w:lang w:eastAsia="zh-CN"/>
        </w:rPr>
        <w:t>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ujawnione przez Strony i dotyczące prowadzonych przez nie działalności oraz dotyczące Umowy i okoliczności z nią związanych.</w:t>
      </w:r>
    </w:p>
    <w:p w14:paraId="3320563D" w14:textId="77777777" w:rsidR="004B4173" w:rsidRPr="009A5FCA" w:rsidRDefault="004B4173" w:rsidP="009423F6">
      <w:pPr>
        <w:numPr>
          <w:ilvl w:val="2"/>
          <w:numId w:val="25"/>
        </w:numPr>
        <w:rPr>
          <w:rFonts w:ascii="Arial" w:eastAsia="Calibri" w:hAnsi="Arial" w:cs="Arial"/>
          <w:szCs w:val="24"/>
          <w:lang w:eastAsia="zh-CN"/>
        </w:rPr>
      </w:pPr>
      <w:r w:rsidRPr="009A5FCA">
        <w:rPr>
          <w:rFonts w:ascii="Arial" w:eastAsia="Calibri" w:hAnsi="Arial" w:cs="Arial"/>
          <w:szCs w:val="24"/>
          <w:lang w:eastAsia="zh-CN"/>
        </w:rPr>
        <w:t xml:space="preserve">Strony zobowiązują się do zachowania poufności Informacji Poufnych, w szczególności do: </w:t>
      </w:r>
    </w:p>
    <w:p w14:paraId="7A991EA0" w14:textId="77777777" w:rsidR="004B4173" w:rsidRPr="009A5FCA" w:rsidRDefault="004B4173" w:rsidP="009423F6">
      <w:pPr>
        <w:numPr>
          <w:ilvl w:val="3"/>
          <w:numId w:val="23"/>
        </w:numPr>
        <w:ind w:left="709" w:hanging="368"/>
        <w:rPr>
          <w:rFonts w:ascii="Arial" w:eastAsia="Calibri" w:hAnsi="Arial" w:cs="Arial"/>
          <w:szCs w:val="24"/>
          <w:lang w:eastAsia="zh-CN"/>
        </w:rPr>
      </w:pPr>
      <w:proofErr w:type="gramStart"/>
      <w:r w:rsidRPr="009A5FCA">
        <w:rPr>
          <w:rFonts w:ascii="Arial" w:eastAsia="Calibri" w:hAnsi="Arial" w:cs="Arial"/>
          <w:szCs w:val="24"/>
          <w:lang w:eastAsia="zh-CN"/>
        </w:rPr>
        <w:t>traktowania</w:t>
      </w:r>
      <w:proofErr w:type="gramEnd"/>
      <w:r w:rsidRPr="009A5FCA">
        <w:rPr>
          <w:rFonts w:ascii="Arial" w:eastAsia="Calibri" w:hAnsi="Arial" w:cs="Arial"/>
          <w:szCs w:val="24"/>
          <w:lang w:eastAsia="zh-CN"/>
        </w:rPr>
        <w:t xml:space="preserve"> Informacji Poufnych uzyskanych w trakcie oraz w związku z negocjowaniem, przygotowaniem, zawieraniem oraz wykonywaniem niniejszej Umowy zgodnie z ich poufnym charakterem oraz ich wykorzystywania wyłącznie dla celów określonych i uzgodnionych przez Strony; </w:t>
      </w:r>
    </w:p>
    <w:p w14:paraId="5F38D05E" w14:textId="77777777" w:rsidR="004B4173" w:rsidRPr="009A5FCA" w:rsidRDefault="004B4173" w:rsidP="009423F6">
      <w:pPr>
        <w:numPr>
          <w:ilvl w:val="3"/>
          <w:numId w:val="23"/>
        </w:numPr>
        <w:ind w:left="709" w:hanging="368"/>
        <w:rPr>
          <w:rFonts w:ascii="Arial" w:eastAsia="Calibri" w:hAnsi="Arial" w:cs="Arial"/>
          <w:szCs w:val="24"/>
          <w:lang w:eastAsia="zh-CN"/>
        </w:rPr>
      </w:pPr>
      <w:proofErr w:type="gramStart"/>
      <w:r w:rsidRPr="009A5FCA">
        <w:rPr>
          <w:rFonts w:ascii="Arial" w:eastAsia="Calibri" w:hAnsi="Arial" w:cs="Arial"/>
          <w:szCs w:val="24"/>
          <w:lang w:eastAsia="zh-CN"/>
        </w:rPr>
        <w:t>przekazywania</w:t>
      </w:r>
      <w:proofErr w:type="gramEnd"/>
      <w:r w:rsidRPr="009A5FCA">
        <w:rPr>
          <w:rFonts w:ascii="Arial" w:eastAsia="Calibri" w:hAnsi="Arial" w:cs="Arial"/>
          <w:szCs w:val="24"/>
          <w:lang w:eastAsia="zh-CN"/>
        </w:rPr>
        <w:t xml:space="preserve"> Informacji Poufnych tylko tym pracownikom lub zleceniobiorcom, których obowiązki wynikające ze współpracy pomiędzy Stronami wymagają takiej wiedzy; </w:t>
      </w:r>
    </w:p>
    <w:p w14:paraId="219E83E3" w14:textId="77777777" w:rsidR="004B4173" w:rsidRPr="009A5FCA" w:rsidRDefault="004B4173" w:rsidP="009423F6">
      <w:pPr>
        <w:numPr>
          <w:ilvl w:val="3"/>
          <w:numId w:val="23"/>
        </w:numPr>
        <w:ind w:left="709" w:hanging="368"/>
        <w:rPr>
          <w:rFonts w:ascii="Arial" w:eastAsia="Calibri" w:hAnsi="Arial" w:cs="Arial"/>
          <w:szCs w:val="24"/>
          <w:lang w:eastAsia="zh-CN"/>
        </w:rPr>
      </w:pPr>
      <w:proofErr w:type="gramStart"/>
      <w:r w:rsidRPr="009A5FCA">
        <w:rPr>
          <w:rFonts w:ascii="Arial" w:eastAsia="Calibri" w:hAnsi="Arial" w:cs="Arial"/>
          <w:szCs w:val="24"/>
          <w:lang w:eastAsia="zh-CN"/>
        </w:rPr>
        <w:t>podjęcia</w:t>
      </w:r>
      <w:proofErr w:type="gramEnd"/>
      <w:r w:rsidRPr="009A5FCA">
        <w:rPr>
          <w:rFonts w:ascii="Arial" w:eastAsia="Calibri" w:hAnsi="Arial" w:cs="Arial"/>
          <w:szCs w:val="24"/>
          <w:lang w:eastAsia="zh-CN"/>
        </w:rPr>
        <w:t xml:space="preserve"> wszelkich niezbędnych kroków dla zapewnienia, że żadna z osób otrzymujących Informacje Poufne nie ujawni tych informacji, ani ich źródła, zarówno w całości, jak i w części osobom trzecim;</w:t>
      </w:r>
    </w:p>
    <w:p w14:paraId="593657DB" w14:textId="77777777" w:rsidR="004B4173" w:rsidRPr="009A5FCA" w:rsidRDefault="004B4173" w:rsidP="009423F6">
      <w:pPr>
        <w:numPr>
          <w:ilvl w:val="3"/>
          <w:numId w:val="23"/>
        </w:numPr>
        <w:ind w:left="709" w:hanging="368"/>
        <w:rPr>
          <w:rFonts w:ascii="Arial" w:eastAsia="Calibri" w:hAnsi="Arial" w:cs="Arial"/>
          <w:szCs w:val="24"/>
          <w:lang w:eastAsia="zh-CN"/>
        </w:rPr>
      </w:pPr>
      <w:r w:rsidRPr="009A5FCA">
        <w:rPr>
          <w:rFonts w:ascii="Arial" w:eastAsia="Calibri" w:hAnsi="Arial" w:cs="Arial"/>
          <w:szCs w:val="24"/>
          <w:lang w:eastAsia="zh-CN"/>
        </w:rPr>
        <w:lastRenderedPageBreak/>
        <w:t xml:space="preserve">nieujawniania Informacji Poufnych osobom trzecim, w żaden sposób, bezpośrednio lub pośrednio, bez każdorazowej uprzedniej pisemnej zgody drugiej Strony, </w:t>
      </w:r>
      <w:proofErr w:type="gramStart"/>
      <w:r w:rsidRPr="009A5FCA">
        <w:rPr>
          <w:rFonts w:ascii="Arial" w:eastAsia="Calibri" w:hAnsi="Arial" w:cs="Arial"/>
          <w:szCs w:val="24"/>
          <w:lang w:eastAsia="zh-CN"/>
        </w:rPr>
        <w:t>chyba że</w:t>
      </w:r>
      <w:proofErr w:type="gramEnd"/>
      <w:r w:rsidRPr="009A5FCA">
        <w:rPr>
          <w:rFonts w:ascii="Arial" w:eastAsia="Calibri" w:hAnsi="Arial" w:cs="Arial"/>
          <w:szCs w:val="24"/>
          <w:lang w:eastAsia="zh-CN"/>
        </w:rPr>
        <w:t xml:space="preserve"> obowiązek ich ujawnienia wynika z bezwzględnie obowiązujących przepisów prawa, o czym Strona obowiązana jest każdorazowo powiadomić drugą Stronę przed dokonaniem takiego ujawnienia lub w przypadkach, o których mowa pkt. 2);</w:t>
      </w:r>
    </w:p>
    <w:p w14:paraId="14D555D6" w14:textId="77777777" w:rsidR="004B4173" w:rsidRPr="009A5FCA" w:rsidRDefault="004B4173" w:rsidP="009423F6">
      <w:pPr>
        <w:numPr>
          <w:ilvl w:val="3"/>
          <w:numId w:val="23"/>
        </w:numPr>
        <w:ind w:left="709" w:hanging="368"/>
        <w:rPr>
          <w:rFonts w:ascii="Arial" w:eastAsia="Calibri" w:hAnsi="Arial" w:cs="Arial"/>
          <w:szCs w:val="24"/>
          <w:lang w:eastAsia="zh-CN"/>
        </w:rPr>
      </w:pPr>
      <w:proofErr w:type="gramStart"/>
      <w:r w:rsidRPr="009A5FCA">
        <w:rPr>
          <w:rFonts w:ascii="Arial" w:eastAsia="Calibri" w:hAnsi="Arial" w:cs="Arial"/>
          <w:szCs w:val="24"/>
          <w:lang w:eastAsia="zh-CN"/>
        </w:rPr>
        <w:t>niewykorzystywania</w:t>
      </w:r>
      <w:proofErr w:type="gramEnd"/>
      <w:r w:rsidRPr="009A5FCA">
        <w:rPr>
          <w:rFonts w:ascii="Arial" w:eastAsia="Calibri" w:hAnsi="Arial" w:cs="Arial"/>
          <w:szCs w:val="24"/>
          <w:lang w:eastAsia="zh-CN"/>
        </w:rPr>
        <w:t xml:space="preserve"> Informacji Poufnych w celu prowadzenia konkurencyjnej, względem drugiej Strony, działalności gospodarczej.</w:t>
      </w:r>
    </w:p>
    <w:p w14:paraId="574AAE16" w14:textId="77777777" w:rsidR="004B4173" w:rsidRPr="009A5FCA" w:rsidRDefault="004B4173" w:rsidP="009423F6">
      <w:pPr>
        <w:numPr>
          <w:ilvl w:val="2"/>
          <w:numId w:val="25"/>
        </w:numPr>
        <w:rPr>
          <w:rFonts w:ascii="Arial" w:eastAsia="Calibri" w:hAnsi="Arial" w:cs="Arial"/>
          <w:szCs w:val="24"/>
          <w:lang w:eastAsia="zh-CN"/>
        </w:rPr>
      </w:pPr>
      <w:r w:rsidRPr="009A5FCA">
        <w:rPr>
          <w:rFonts w:ascii="Arial" w:eastAsia="Calibri" w:hAnsi="Arial" w:cs="Arial"/>
          <w:szCs w:val="24"/>
          <w:lang w:eastAsia="zh-CN"/>
        </w:rPr>
        <w:t xml:space="preserve">W razie wątpliwości, czy określona informacja stanowi Informację Poufną, Strona zobowiązany jest zwrócić się do drugiej Strony o wyjaśnienie takiej wątpliwości. </w:t>
      </w:r>
    </w:p>
    <w:p w14:paraId="6705566F" w14:textId="77777777" w:rsidR="004B4173" w:rsidRPr="009A5FCA" w:rsidRDefault="004B4173" w:rsidP="009423F6">
      <w:pPr>
        <w:numPr>
          <w:ilvl w:val="2"/>
          <w:numId w:val="25"/>
        </w:numPr>
        <w:rPr>
          <w:rFonts w:ascii="Arial" w:eastAsia="Calibri" w:hAnsi="Arial" w:cs="Arial"/>
          <w:szCs w:val="24"/>
          <w:lang w:eastAsia="zh-CN"/>
        </w:rPr>
      </w:pPr>
      <w:r w:rsidRPr="009A5FCA">
        <w:rPr>
          <w:rFonts w:ascii="Arial" w:eastAsia="Calibri" w:hAnsi="Arial" w:cs="Arial"/>
          <w:szCs w:val="24"/>
          <w:lang w:eastAsia="zh-CN"/>
        </w:rPr>
        <w:t>Informacjami Poufnymi nie są:</w:t>
      </w:r>
    </w:p>
    <w:p w14:paraId="52D1D55D" w14:textId="77777777" w:rsidR="004B4173" w:rsidRPr="009A5FCA" w:rsidRDefault="004B4173" w:rsidP="009423F6">
      <w:pPr>
        <w:numPr>
          <w:ilvl w:val="3"/>
          <w:numId w:val="24"/>
        </w:numPr>
        <w:ind w:left="709" w:hanging="425"/>
        <w:rPr>
          <w:rFonts w:ascii="Arial" w:eastAsia="Calibri" w:hAnsi="Arial" w:cs="Arial"/>
          <w:szCs w:val="24"/>
          <w:lang w:eastAsia="zh-CN"/>
        </w:rPr>
      </w:pPr>
      <w:proofErr w:type="gramStart"/>
      <w:r w:rsidRPr="009A5FCA">
        <w:rPr>
          <w:rFonts w:ascii="Arial" w:eastAsia="Calibri" w:hAnsi="Arial" w:cs="Arial"/>
          <w:szCs w:val="24"/>
          <w:lang w:eastAsia="zh-CN"/>
        </w:rPr>
        <w:t>informacje</w:t>
      </w:r>
      <w:proofErr w:type="gramEnd"/>
      <w:r w:rsidRPr="009A5FCA">
        <w:rPr>
          <w:rFonts w:ascii="Arial" w:eastAsia="Calibri" w:hAnsi="Arial" w:cs="Arial"/>
          <w:szCs w:val="24"/>
          <w:lang w:eastAsia="zh-CN"/>
        </w:rPr>
        <w:t>, w których Strona weszła w posiadanie przed momentem rozpoczęcia negocjacji dotyczących niniejszej Umowy;</w:t>
      </w:r>
    </w:p>
    <w:p w14:paraId="56F31FFC" w14:textId="77777777" w:rsidR="004B4173" w:rsidRPr="009A5FCA" w:rsidRDefault="004B4173" w:rsidP="009423F6">
      <w:pPr>
        <w:numPr>
          <w:ilvl w:val="3"/>
          <w:numId w:val="24"/>
        </w:numPr>
        <w:ind w:left="709" w:hanging="425"/>
        <w:rPr>
          <w:rFonts w:ascii="Arial" w:eastAsia="Calibri" w:hAnsi="Arial" w:cs="Arial"/>
          <w:szCs w:val="24"/>
          <w:lang w:eastAsia="zh-CN"/>
        </w:rPr>
      </w:pPr>
      <w:proofErr w:type="gramStart"/>
      <w:r w:rsidRPr="009A5FCA">
        <w:rPr>
          <w:rFonts w:ascii="Arial" w:eastAsia="Calibri" w:hAnsi="Arial" w:cs="Arial"/>
          <w:szCs w:val="24"/>
          <w:lang w:eastAsia="zh-CN"/>
        </w:rPr>
        <w:t>informacje</w:t>
      </w:r>
      <w:proofErr w:type="gramEnd"/>
      <w:r w:rsidRPr="009A5FCA">
        <w:rPr>
          <w:rFonts w:ascii="Arial" w:eastAsia="Calibri" w:hAnsi="Arial" w:cs="Arial"/>
          <w:szCs w:val="24"/>
          <w:lang w:eastAsia="zh-CN"/>
        </w:rPr>
        <w:t xml:space="preserve"> publicznie dostępne.</w:t>
      </w:r>
    </w:p>
    <w:p w14:paraId="481EE029" w14:textId="77777777" w:rsidR="004B4173" w:rsidRPr="009A5FCA" w:rsidRDefault="004B4173" w:rsidP="009423F6">
      <w:pPr>
        <w:numPr>
          <w:ilvl w:val="2"/>
          <w:numId w:val="25"/>
        </w:numPr>
        <w:rPr>
          <w:rFonts w:ascii="Arial" w:eastAsia="Calibri" w:hAnsi="Arial" w:cs="Arial"/>
          <w:szCs w:val="24"/>
          <w:lang w:eastAsia="zh-CN"/>
        </w:rPr>
      </w:pPr>
      <w:r w:rsidRPr="009A5FCA">
        <w:rPr>
          <w:rFonts w:ascii="Arial" w:eastAsia="Calibri" w:hAnsi="Arial" w:cs="Arial"/>
          <w:szCs w:val="24"/>
          <w:lang w:eastAsia="zh-CN"/>
        </w:rPr>
        <w:t>Obowiązek zachowania tajemnicy Informacji Poufnych obciąża Strony bezterminowo.</w:t>
      </w:r>
    </w:p>
    <w:p w14:paraId="638A6806" w14:textId="77777777" w:rsidR="004B4173" w:rsidRPr="009A5FCA" w:rsidRDefault="004B4173" w:rsidP="009423F6">
      <w:pPr>
        <w:numPr>
          <w:ilvl w:val="2"/>
          <w:numId w:val="25"/>
        </w:numPr>
        <w:rPr>
          <w:rFonts w:ascii="Arial" w:eastAsia="Calibri" w:hAnsi="Arial" w:cs="Arial"/>
          <w:szCs w:val="24"/>
          <w:lang w:eastAsia="zh-CN"/>
        </w:rPr>
      </w:pPr>
      <w:r w:rsidRPr="009A5FCA">
        <w:rPr>
          <w:rFonts w:ascii="Arial" w:eastAsia="Calibri" w:hAnsi="Arial" w:cs="Arial"/>
          <w:szCs w:val="24"/>
          <w:lang w:eastAsia="zh-CN"/>
        </w:rPr>
        <w:t>Każda ze Stron obowiązana jest zorganizować i utrzymywać takie środki bezpieczeństwa</w:t>
      </w:r>
      <w:r w:rsidR="001C76DF" w:rsidRPr="009A5FCA">
        <w:rPr>
          <w:rFonts w:ascii="Arial" w:eastAsia="Calibri" w:hAnsi="Arial" w:cs="Arial"/>
          <w:szCs w:val="24"/>
          <w:lang w:eastAsia="zh-CN"/>
        </w:rPr>
        <w:t xml:space="preserve"> </w:t>
      </w:r>
      <w:r w:rsidRPr="009A5FCA">
        <w:rPr>
          <w:rFonts w:ascii="Arial" w:eastAsia="Calibri" w:hAnsi="Arial" w:cs="Arial"/>
          <w:szCs w:val="24"/>
          <w:lang w:eastAsia="zh-CN"/>
        </w:rPr>
        <w:t xml:space="preserve">i sposoby postępowania, jakie w praktyce będą możliwe i rozsądne, dla zapewnienia bezpiecznego przechowywania Informacji Poufnych otrzymanych od drugiej Strony, a także dołoży wszelkich starań by zapobiec jakiemukolwiek nieautoryzowanemu wykorzystaniu, ujawnieniu, czy dostępowi do tych Informacji Poufnych. </w:t>
      </w:r>
    </w:p>
    <w:p w14:paraId="4FC593EF" w14:textId="77777777" w:rsidR="00E2213B" w:rsidRPr="009A5FCA" w:rsidRDefault="00E2213B" w:rsidP="009423F6">
      <w:pPr>
        <w:pStyle w:val="Tekstpodstawowy21"/>
        <w:jc w:val="left"/>
        <w:rPr>
          <w:rFonts w:ascii="Arial" w:hAnsi="Arial" w:cs="Arial"/>
          <w:szCs w:val="24"/>
        </w:rPr>
      </w:pPr>
    </w:p>
    <w:p w14:paraId="5FCECE6A" w14:textId="129F5D2F" w:rsidR="00E2213B" w:rsidRDefault="00E2213B" w:rsidP="009423F6">
      <w:pPr>
        <w:jc w:val="center"/>
        <w:rPr>
          <w:rFonts w:ascii="Arial" w:hAnsi="Arial" w:cs="Arial"/>
          <w:b/>
          <w:bCs/>
        </w:rPr>
      </w:pPr>
      <w:r w:rsidRPr="00F605EA">
        <w:rPr>
          <w:rFonts w:ascii="Arial" w:hAnsi="Arial" w:cs="Arial"/>
          <w:b/>
          <w:bCs/>
        </w:rPr>
        <w:t>§12</w:t>
      </w:r>
    </w:p>
    <w:p w14:paraId="06C6872E" w14:textId="77777777" w:rsidR="001F27F2" w:rsidRPr="00F605EA" w:rsidRDefault="001F27F2" w:rsidP="009423F6">
      <w:pPr>
        <w:jc w:val="center"/>
        <w:rPr>
          <w:rFonts w:ascii="Arial" w:hAnsi="Arial" w:cs="Arial"/>
          <w:b/>
          <w:bCs/>
        </w:rPr>
      </w:pPr>
    </w:p>
    <w:p w14:paraId="1BD19BF1" w14:textId="77777777" w:rsidR="00E2213B" w:rsidRPr="009A5FCA" w:rsidRDefault="00E2213B" w:rsidP="009423F6">
      <w:pPr>
        <w:pStyle w:val="Tekstpodstawowy210"/>
        <w:numPr>
          <w:ilvl w:val="6"/>
          <w:numId w:val="26"/>
        </w:numPr>
        <w:ind w:left="284" w:hanging="284"/>
        <w:jc w:val="left"/>
        <w:rPr>
          <w:rFonts w:ascii="Arial" w:hAnsi="Arial" w:cs="Arial"/>
          <w:szCs w:val="24"/>
        </w:rPr>
      </w:pPr>
      <w:r w:rsidRPr="009A5FCA">
        <w:rPr>
          <w:rFonts w:ascii="Arial" w:hAnsi="Arial" w:cs="Arial"/>
          <w:szCs w:val="24"/>
        </w:rPr>
        <w:t>W kwestiach nieuregulowanych niniejszą umową stosuje się odpowiednio przepisy w szczególności:</w:t>
      </w:r>
    </w:p>
    <w:p w14:paraId="53582173" w14:textId="77777777" w:rsidR="00E2213B" w:rsidRPr="009A5FCA" w:rsidRDefault="00E2213B" w:rsidP="009423F6">
      <w:pPr>
        <w:pStyle w:val="Tekstpodstawowy210"/>
        <w:numPr>
          <w:ilvl w:val="1"/>
          <w:numId w:val="19"/>
        </w:numPr>
        <w:jc w:val="left"/>
        <w:rPr>
          <w:rFonts w:ascii="Arial" w:hAnsi="Arial" w:cs="Arial"/>
          <w:szCs w:val="24"/>
        </w:rPr>
      </w:pPr>
      <w:proofErr w:type="gramStart"/>
      <w:r w:rsidRPr="009A5FCA">
        <w:rPr>
          <w:rFonts w:ascii="Arial" w:hAnsi="Arial" w:cs="Arial"/>
          <w:szCs w:val="24"/>
        </w:rPr>
        <w:t>kodeksu</w:t>
      </w:r>
      <w:proofErr w:type="gramEnd"/>
      <w:r w:rsidRPr="009A5FCA">
        <w:rPr>
          <w:rFonts w:ascii="Arial" w:hAnsi="Arial" w:cs="Arial"/>
          <w:szCs w:val="24"/>
        </w:rPr>
        <w:t xml:space="preserve"> cywilnego,</w:t>
      </w:r>
    </w:p>
    <w:p w14:paraId="77081BC1" w14:textId="77777777" w:rsidR="00E2213B" w:rsidRPr="009A5FCA" w:rsidRDefault="00E2213B" w:rsidP="009423F6">
      <w:pPr>
        <w:pStyle w:val="Tekstpodstawowy210"/>
        <w:numPr>
          <w:ilvl w:val="1"/>
          <w:numId w:val="19"/>
        </w:numPr>
        <w:jc w:val="left"/>
        <w:rPr>
          <w:rFonts w:ascii="Arial" w:hAnsi="Arial" w:cs="Arial"/>
          <w:szCs w:val="24"/>
        </w:rPr>
      </w:pPr>
      <w:proofErr w:type="gramStart"/>
      <w:r w:rsidRPr="009A5FCA">
        <w:rPr>
          <w:rFonts w:ascii="Arial" w:hAnsi="Arial" w:cs="Arial"/>
          <w:szCs w:val="24"/>
        </w:rPr>
        <w:t>rozporządzenia</w:t>
      </w:r>
      <w:proofErr w:type="gramEnd"/>
      <w:r w:rsidRPr="009A5FCA">
        <w:rPr>
          <w:rFonts w:ascii="Arial" w:hAnsi="Arial" w:cs="Arial"/>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L.2016 </w:t>
      </w:r>
      <w:proofErr w:type="gramStart"/>
      <w:r w:rsidRPr="009A5FCA">
        <w:rPr>
          <w:rFonts w:ascii="Arial" w:hAnsi="Arial" w:cs="Arial"/>
          <w:szCs w:val="24"/>
        </w:rPr>
        <w:t>r</w:t>
      </w:r>
      <w:proofErr w:type="gramEnd"/>
      <w:r w:rsidRPr="009A5FCA">
        <w:rPr>
          <w:rFonts w:ascii="Arial" w:hAnsi="Arial" w:cs="Arial"/>
          <w:szCs w:val="24"/>
        </w:rPr>
        <w:t>., 119.1 z póżn.</w:t>
      </w:r>
      <w:proofErr w:type="gramStart"/>
      <w:r w:rsidRPr="009A5FCA">
        <w:rPr>
          <w:rFonts w:ascii="Arial" w:hAnsi="Arial" w:cs="Arial"/>
          <w:szCs w:val="24"/>
        </w:rPr>
        <w:t>zm</w:t>
      </w:r>
      <w:proofErr w:type="gramEnd"/>
      <w:r w:rsidRPr="009A5FCA">
        <w:rPr>
          <w:rFonts w:ascii="Arial" w:hAnsi="Arial" w:cs="Arial"/>
          <w:szCs w:val="24"/>
        </w:rPr>
        <w:t>) oraz ustawy o ochronie danych osobowych z dnia 10 maja 2018 r.</w:t>
      </w:r>
    </w:p>
    <w:p w14:paraId="0D1DB94C" w14:textId="77777777" w:rsidR="007C3190" w:rsidRPr="009A5FCA" w:rsidRDefault="007C3190" w:rsidP="009423F6">
      <w:pPr>
        <w:pStyle w:val="Tekstpodstawowy21"/>
        <w:jc w:val="left"/>
        <w:rPr>
          <w:rFonts w:ascii="Arial" w:hAnsi="Arial" w:cs="Arial"/>
          <w:b/>
          <w:szCs w:val="24"/>
        </w:rPr>
      </w:pPr>
    </w:p>
    <w:p w14:paraId="485A4797" w14:textId="093C9E8B" w:rsidR="00785D43" w:rsidRDefault="00785D43" w:rsidP="009423F6">
      <w:pPr>
        <w:jc w:val="center"/>
        <w:rPr>
          <w:rFonts w:ascii="Arial" w:hAnsi="Arial" w:cs="Arial"/>
          <w:b/>
          <w:bCs/>
        </w:rPr>
      </w:pPr>
      <w:r w:rsidRPr="00F605EA">
        <w:rPr>
          <w:rFonts w:ascii="Arial" w:hAnsi="Arial" w:cs="Arial"/>
          <w:b/>
          <w:bCs/>
        </w:rPr>
        <w:t>§ 1</w:t>
      </w:r>
      <w:r w:rsidR="00E2213B" w:rsidRPr="00F605EA">
        <w:rPr>
          <w:rFonts w:ascii="Arial" w:hAnsi="Arial" w:cs="Arial"/>
          <w:b/>
          <w:bCs/>
        </w:rPr>
        <w:t>3</w:t>
      </w:r>
    </w:p>
    <w:p w14:paraId="759B0220" w14:textId="77777777" w:rsidR="001F27F2" w:rsidRPr="00F605EA" w:rsidRDefault="001F27F2" w:rsidP="009423F6">
      <w:pPr>
        <w:jc w:val="center"/>
        <w:rPr>
          <w:rFonts w:ascii="Arial" w:hAnsi="Arial" w:cs="Arial"/>
          <w:b/>
          <w:bCs/>
        </w:rPr>
      </w:pPr>
    </w:p>
    <w:p w14:paraId="4A79416C" w14:textId="7FEB744C" w:rsidR="007C3190" w:rsidRPr="009A5FCA" w:rsidRDefault="007C3190" w:rsidP="009423F6">
      <w:pPr>
        <w:pStyle w:val="Tekstpodstawowy210"/>
        <w:jc w:val="left"/>
        <w:rPr>
          <w:rFonts w:ascii="Arial" w:hAnsi="Arial" w:cs="Arial"/>
          <w:szCs w:val="24"/>
        </w:rPr>
      </w:pPr>
      <w:r w:rsidRPr="009A5FCA">
        <w:rPr>
          <w:rFonts w:ascii="Arial" w:hAnsi="Arial" w:cs="Arial"/>
          <w:szCs w:val="24"/>
        </w:rPr>
        <w:t>Ewentualne zmiany umowy pod rygorem nieważności wymagają formy pisemnej</w:t>
      </w:r>
    </w:p>
    <w:p w14:paraId="28CFB6B6" w14:textId="738C8FE0" w:rsidR="007C3190" w:rsidRDefault="007C3190" w:rsidP="009423F6">
      <w:pPr>
        <w:pStyle w:val="Tekstpodstawowy210"/>
        <w:jc w:val="left"/>
        <w:rPr>
          <w:rFonts w:ascii="Arial" w:hAnsi="Arial" w:cs="Arial"/>
          <w:szCs w:val="24"/>
        </w:rPr>
      </w:pPr>
    </w:p>
    <w:p w14:paraId="43A11BDD" w14:textId="56AD7857" w:rsidR="00785D43" w:rsidRDefault="00785D43" w:rsidP="009423F6">
      <w:pPr>
        <w:jc w:val="center"/>
        <w:rPr>
          <w:rFonts w:ascii="Arial" w:hAnsi="Arial" w:cs="Arial"/>
          <w:b/>
          <w:bCs/>
        </w:rPr>
      </w:pPr>
      <w:r w:rsidRPr="00F605EA">
        <w:rPr>
          <w:rFonts w:ascii="Arial" w:hAnsi="Arial" w:cs="Arial"/>
          <w:b/>
          <w:bCs/>
        </w:rPr>
        <w:t>§ 1</w:t>
      </w:r>
      <w:r w:rsidR="007C3190" w:rsidRPr="00F605EA">
        <w:rPr>
          <w:rFonts w:ascii="Arial" w:hAnsi="Arial" w:cs="Arial"/>
          <w:b/>
          <w:bCs/>
        </w:rPr>
        <w:t>4</w:t>
      </w:r>
    </w:p>
    <w:p w14:paraId="57EE7F0A" w14:textId="77777777" w:rsidR="001F27F2" w:rsidRPr="00F605EA" w:rsidRDefault="001F27F2" w:rsidP="009423F6">
      <w:pPr>
        <w:jc w:val="center"/>
        <w:rPr>
          <w:rFonts w:ascii="Arial" w:hAnsi="Arial" w:cs="Arial"/>
          <w:b/>
          <w:bCs/>
        </w:rPr>
      </w:pPr>
    </w:p>
    <w:p w14:paraId="16B6CC86" w14:textId="77777777" w:rsidR="00180408" w:rsidRPr="009A5FCA" w:rsidRDefault="00180408" w:rsidP="009423F6">
      <w:pPr>
        <w:pStyle w:val="Tekstpodstawowy21"/>
        <w:numPr>
          <w:ilvl w:val="0"/>
          <w:numId w:val="21"/>
        </w:numPr>
        <w:ind w:left="284" w:hanging="284"/>
        <w:jc w:val="left"/>
        <w:rPr>
          <w:rFonts w:ascii="Arial" w:hAnsi="Arial" w:cs="Arial"/>
          <w:szCs w:val="24"/>
        </w:rPr>
      </w:pPr>
      <w:r w:rsidRPr="009A5FCA">
        <w:rPr>
          <w:rFonts w:ascii="Arial" w:hAnsi="Arial" w:cs="Arial"/>
          <w:szCs w:val="24"/>
        </w:rPr>
        <w:t xml:space="preserve">Ewentualne spory strony poddają pod rozstrzygnięcie sądów właściwych dla siedziby Zamawiającego. </w:t>
      </w:r>
    </w:p>
    <w:p w14:paraId="7DD0DEFB" w14:textId="67C8E5C1" w:rsidR="00180408" w:rsidRPr="001C6077" w:rsidRDefault="00180408" w:rsidP="009423F6">
      <w:pPr>
        <w:numPr>
          <w:ilvl w:val="0"/>
          <w:numId w:val="21"/>
        </w:numPr>
        <w:ind w:left="284" w:hanging="284"/>
        <w:rPr>
          <w:rFonts w:ascii="Arial" w:hAnsi="Arial" w:cs="Arial"/>
          <w:i/>
          <w:color w:val="000000" w:themeColor="text1"/>
          <w:szCs w:val="24"/>
        </w:rPr>
      </w:pPr>
      <w:r w:rsidRPr="009A5FCA">
        <w:rPr>
          <w:rFonts w:ascii="Arial" w:hAnsi="Arial" w:cs="Arial"/>
          <w:szCs w:val="24"/>
        </w:rPr>
        <w:t xml:space="preserve">Strony wspólnie ustalają, że składane przez stronę oświadczenia woli w związku z wykonaniem niniejszej umowy drugiej stronie są skuteczne z momentem ich doręczenia na adres siedziby stron wskazany w preambule umowy, z tym zastrzeżeniem, że doręczenie jest skuteczne najpóźniej 7 dnia od dnia, w którym podjęto próbę doręczenia korespondencji przesyłką poleconą, za pośrednictwem operatora </w:t>
      </w:r>
      <w:proofErr w:type="gramStart"/>
      <w:r w:rsidRPr="009A5FCA">
        <w:rPr>
          <w:rFonts w:ascii="Arial" w:hAnsi="Arial" w:cs="Arial"/>
          <w:szCs w:val="24"/>
        </w:rPr>
        <w:t>pocztowego</w:t>
      </w:r>
      <w:r w:rsidR="001C6077">
        <w:rPr>
          <w:rFonts w:ascii="Arial" w:hAnsi="Arial" w:cs="Arial"/>
          <w:szCs w:val="24"/>
        </w:rPr>
        <w:t xml:space="preserve"> </w:t>
      </w:r>
      <w:r w:rsidRPr="009A5FCA">
        <w:rPr>
          <w:rFonts w:ascii="Arial" w:hAnsi="Arial" w:cs="Arial"/>
          <w:i/>
          <w:szCs w:val="24"/>
        </w:rPr>
        <w:t xml:space="preserve"> </w:t>
      </w:r>
      <w:r w:rsidR="001C6077" w:rsidRPr="001C6077">
        <w:rPr>
          <w:rFonts w:ascii="Arial" w:hAnsi="Arial" w:cs="Arial"/>
          <w:color w:val="000000" w:themeColor="text1"/>
          <w:szCs w:val="24"/>
        </w:rPr>
        <w:t>z</w:t>
      </w:r>
      <w:proofErr w:type="gramEnd"/>
      <w:r w:rsidR="001C6077" w:rsidRPr="001C6077">
        <w:rPr>
          <w:rFonts w:ascii="Arial" w:hAnsi="Arial" w:cs="Arial"/>
          <w:color w:val="000000" w:themeColor="text1"/>
          <w:szCs w:val="24"/>
        </w:rPr>
        <w:t xml:space="preserve"> zastrzeżeniem § 15 ust. 5-8</w:t>
      </w:r>
      <w:r w:rsidR="001C6077" w:rsidRPr="001C6077">
        <w:rPr>
          <w:rFonts w:ascii="Arial" w:hAnsi="Arial" w:cs="Arial"/>
          <w:i/>
          <w:color w:val="000000" w:themeColor="text1"/>
          <w:szCs w:val="24"/>
        </w:rPr>
        <w:t>.</w:t>
      </w:r>
    </w:p>
    <w:p w14:paraId="06D98C76" w14:textId="77777777" w:rsidR="00686974" w:rsidRDefault="00686974" w:rsidP="009423F6">
      <w:pPr>
        <w:jc w:val="center"/>
        <w:rPr>
          <w:rFonts w:ascii="Arial" w:hAnsi="Arial" w:cs="Arial"/>
          <w:b/>
          <w:bCs/>
        </w:rPr>
      </w:pPr>
    </w:p>
    <w:p w14:paraId="51074D20" w14:textId="138BBEA3" w:rsidR="00785D43" w:rsidRPr="00A472F7" w:rsidRDefault="00785D43" w:rsidP="009423F6">
      <w:pPr>
        <w:jc w:val="center"/>
        <w:rPr>
          <w:rFonts w:ascii="Arial" w:hAnsi="Arial" w:cs="Arial"/>
          <w:b/>
          <w:bCs/>
        </w:rPr>
      </w:pPr>
      <w:r w:rsidRPr="00A472F7">
        <w:rPr>
          <w:rFonts w:ascii="Arial" w:hAnsi="Arial" w:cs="Arial"/>
          <w:b/>
          <w:bCs/>
        </w:rPr>
        <w:lastRenderedPageBreak/>
        <w:t>§ 1</w:t>
      </w:r>
      <w:r w:rsidR="0058409E" w:rsidRPr="00A472F7">
        <w:rPr>
          <w:rFonts w:ascii="Arial" w:hAnsi="Arial" w:cs="Arial"/>
          <w:b/>
          <w:bCs/>
        </w:rPr>
        <w:t>5</w:t>
      </w:r>
    </w:p>
    <w:p w14:paraId="731D366C" w14:textId="77777777" w:rsidR="001F27F2" w:rsidRPr="00A472F7" w:rsidRDefault="001F27F2" w:rsidP="009423F6">
      <w:pPr>
        <w:jc w:val="center"/>
        <w:rPr>
          <w:rFonts w:ascii="Arial" w:hAnsi="Arial" w:cs="Arial"/>
          <w:b/>
          <w:bCs/>
        </w:rPr>
      </w:pPr>
    </w:p>
    <w:p w14:paraId="2026ADE7" w14:textId="69254447" w:rsidR="00785D43" w:rsidRPr="00A472F7" w:rsidRDefault="00785D43" w:rsidP="009423F6">
      <w:pPr>
        <w:numPr>
          <w:ilvl w:val="0"/>
          <w:numId w:val="3"/>
        </w:numPr>
        <w:rPr>
          <w:rFonts w:ascii="Arial" w:hAnsi="Arial" w:cs="Arial"/>
          <w:szCs w:val="24"/>
        </w:rPr>
      </w:pPr>
      <w:r w:rsidRPr="00A472F7">
        <w:rPr>
          <w:rFonts w:ascii="Arial" w:hAnsi="Arial" w:cs="Arial"/>
          <w:szCs w:val="24"/>
        </w:rPr>
        <w:t>Um</w:t>
      </w:r>
      <w:r w:rsidR="0016677E" w:rsidRPr="00A472F7">
        <w:rPr>
          <w:rFonts w:ascii="Arial" w:hAnsi="Arial" w:cs="Arial"/>
          <w:szCs w:val="24"/>
        </w:rPr>
        <w:t xml:space="preserve">owa zostaje zawarta na okres od </w:t>
      </w:r>
      <w:r w:rsidR="00686974">
        <w:rPr>
          <w:rFonts w:ascii="Arial" w:hAnsi="Arial" w:cs="Arial"/>
          <w:szCs w:val="24"/>
        </w:rPr>
        <w:t>4</w:t>
      </w:r>
      <w:r w:rsidR="00A3073C" w:rsidRPr="00A472F7">
        <w:rPr>
          <w:rFonts w:ascii="Arial" w:hAnsi="Arial" w:cs="Arial"/>
          <w:szCs w:val="24"/>
        </w:rPr>
        <w:t>.01.20</w:t>
      </w:r>
      <w:r w:rsidR="00C8515F" w:rsidRPr="00A472F7">
        <w:rPr>
          <w:rFonts w:ascii="Arial" w:hAnsi="Arial" w:cs="Arial"/>
          <w:szCs w:val="24"/>
        </w:rPr>
        <w:t>2</w:t>
      </w:r>
      <w:r w:rsidR="00685532" w:rsidRPr="00A472F7">
        <w:rPr>
          <w:rFonts w:ascii="Arial" w:hAnsi="Arial" w:cs="Arial"/>
          <w:szCs w:val="24"/>
        </w:rPr>
        <w:t>1</w:t>
      </w:r>
      <w:r w:rsidR="001045B1" w:rsidRPr="00A472F7">
        <w:rPr>
          <w:rFonts w:ascii="Arial" w:hAnsi="Arial" w:cs="Arial"/>
          <w:szCs w:val="24"/>
        </w:rPr>
        <w:t xml:space="preserve"> </w:t>
      </w:r>
      <w:proofErr w:type="gramStart"/>
      <w:r w:rsidR="005D702B" w:rsidRPr="00A472F7">
        <w:rPr>
          <w:rFonts w:ascii="Arial" w:hAnsi="Arial" w:cs="Arial"/>
          <w:szCs w:val="24"/>
        </w:rPr>
        <w:t>z</w:t>
      </w:r>
      <w:proofErr w:type="gramEnd"/>
      <w:r w:rsidR="005D702B" w:rsidRPr="00A472F7">
        <w:rPr>
          <w:rFonts w:ascii="Arial" w:hAnsi="Arial" w:cs="Arial"/>
          <w:szCs w:val="24"/>
        </w:rPr>
        <w:t xml:space="preserve"> mocą obowiązującą od 1.01.202</w:t>
      </w:r>
      <w:r w:rsidR="00685532" w:rsidRPr="00A472F7">
        <w:rPr>
          <w:rFonts w:ascii="Arial" w:hAnsi="Arial" w:cs="Arial"/>
          <w:szCs w:val="24"/>
        </w:rPr>
        <w:t>1</w:t>
      </w:r>
      <w:r w:rsidR="005D702B" w:rsidRPr="00A472F7">
        <w:rPr>
          <w:rFonts w:ascii="Arial" w:hAnsi="Arial" w:cs="Arial"/>
          <w:szCs w:val="24"/>
        </w:rPr>
        <w:t xml:space="preserve"> </w:t>
      </w:r>
      <w:proofErr w:type="gramStart"/>
      <w:r w:rsidR="001045B1" w:rsidRPr="00A472F7">
        <w:rPr>
          <w:rFonts w:ascii="Arial" w:hAnsi="Arial" w:cs="Arial"/>
          <w:szCs w:val="24"/>
        </w:rPr>
        <w:t>do</w:t>
      </w:r>
      <w:proofErr w:type="gramEnd"/>
      <w:r w:rsidR="001045B1" w:rsidRPr="00A472F7">
        <w:rPr>
          <w:rFonts w:ascii="Arial" w:hAnsi="Arial" w:cs="Arial"/>
          <w:szCs w:val="24"/>
        </w:rPr>
        <w:t xml:space="preserve"> 31.12.20</w:t>
      </w:r>
      <w:r w:rsidR="00C8515F" w:rsidRPr="00A472F7">
        <w:rPr>
          <w:rFonts w:ascii="Arial" w:hAnsi="Arial" w:cs="Arial"/>
          <w:szCs w:val="24"/>
        </w:rPr>
        <w:t>2</w:t>
      </w:r>
      <w:r w:rsidR="00685532" w:rsidRPr="00A472F7">
        <w:rPr>
          <w:rFonts w:ascii="Arial" w:hAnsi="Arial" w:cs="Arial"/>
          <w:szCs w:val="24"/>
        </w:rPr>
        <w:t>1</w:t>
      </w:r>
      <w:proofErr w:type="gramStart"/>
      <w:r w:rsidR="00A3073C" w:rsidRPr="00A472F7">
        <w:rPr>
          <w:rFonts w:ascii="Arial" w:hAnsi="Arial" w:cs="Arial"/>
          <w:szCs w:val="24"/>
        </w:rPr>
        <w:t>r</w:t>
      </w:r>
      <w:proofErr w:type="gramEnd"/>
      <w:r w:rsidR="00F605EA" w:rsidRPr="00A472F7">
        <w:rPr>
          <w:rFonts w:ascii="Arial" w:hAnsi="Arial" w:cs="Arial"/>
          <w:szCs w:val="24"/>
        </w:rPr>
        <w:t>.</w:t>
      </w:r>
    </w:p>
    <w:p w14:paraId="06EA3244" w14:textId="77777777" w:rsidR="009011B8" w:rsidRPr="00A472F7" w:rsidRDefault="009011B8" w:rsidP="009423F6">
      <w:pPr>
        <w:numPr>
          <w:ilvl w:val="0"/>
          <w:numId w:val="3"/>
        </w:numPr>
        <w:rPr>
          <w:rFonts w:ascii="Arial" w:hAnsi="Arial" w:cs="Arial"/>
          <w:szCs w:val="24"/>
        </w:rPr>
      </w:pPr>
      <w:r w:rsidRPr="00A472F7">
        <w:rPr>
          <w:rFonts w:ascii="Arial" w:hAnsi="Arial" w:cs="Arial"/>
          <w:szCs w:val="24"/>
        </w:rPr>
        <w:t>W przypadku wyczerpania środków finansowych przewidzianych na realizację powyższego zamówienia przed zakończeniem umowy, umowa ulega rozwiązaniu.</w:t>
      </w:r>
    </w:p>
    <w:p w14:paraId="619708C8" w14:textId="77777777" w:rsidR="009011B8" w:rsidRPr="00A472F7" w:rsidRDefault="009011B8" w:rsidP="009423F6">
      <w:pPr>
        <w:numPr>
          <w:ilvl w:val="0"/>
          <w:numId w:val="3"/>
        </w:numPr>
        <w:rPr>
          <w:rFonts w:ascii="Arial" w:hAnsi="Arial" w:cs="Arial"/>
          <w:szCs w:val="24"/>
        </w:rPr>
      </w:pPr>
      <w:r w:rsidRPr="00A472F7">
        <w:rPr>
          <w:rFonts w:ascii="Arial" w:hAnsi="Arial" w:cs="Arial"/>
          <w:szCs w:val="24"/>
        </w:rPr>
        <w:t>O wygaśnięciu umowy z przyczyn podanych w ust.2 Zamawiający zawiadomi Wykonawcę z dwutygodniowym wyprzedzeniem.</w:t>
      </w:r>
    </w:p>
    <w:p w14:paraId="270F9373" w14:textId="77777777" w:rsidR="00A472F7" w:rsidRPr="00A472F7" w:rsidRDefault="008F157E" w:rsidP="009423F6">
      <w:pPr>
        <w:numPr>
          <w:ilvl w:val="0"/>
          <w:numId w:val="3"/>
        </w:numPr>
        <w:tabs>
          <w:tab w:val="left" w:pos="284"/>
          <w:tab w:val="left" w:pos="10915"/>
          <w:tab w:val="left" w:pos="11482"/>
        </w:tabs>
        <w:rPr>
          <w:rFonts w:ascii="Arial" w:hAnsi="Arial" w:cs="Arial"/>
          <w:szCs w:val="24"/>
        </w:rPr>
      </w:pPr>
      <w:r w:rsidRPr="00A472F7">
        <w:rPr>
          <w:rFonts w:ascii="Arial" w:hAnsi="Arial" w:cs="Arial"/>
          <w:szCs w:val="24"/>
        </w:rPr>
        <w:t>W przypadku nie wykorzystania środków finansowych, o których mowa w § 3 ust.4 Umowy do dnia 31.12.20</w:t>
      </w:r>
      <w:r w:rsidR="00C8515F" w:rsidRPr="00A472F7">
        <w:rPr>
          <w:rFonts w:ascii="Arial" w:hAnsi="Arial" w:cs="Arial"/>
          <w:szCs w:val="24"/>
        </w:rPr>
        <w:t>2</w:t>
      </w:r>
      <w:r w:rsidR="00685532" w:rsidRPr="00A472F7">
        <w:rPr>
          <w:rFonts w:ascii="Arial" w:hAnsi="Arial" w:cs="Arial"/>
          <w:szCs w:val="24"/>
        </w:rPr>
        <w:t>1</w:t>
      </w:r>
      <w:r w:rsidRPr="00A472F7">
        <w:rPr>
          <w:rFonts w:ascii="Arial" w:hAnsi="Arial" w:cs="Arial"/>
          <w:szCs w:val="24"/>
        </w:rPr>
        <w:t xml:space="preserve"> </w:t>
      </w:r>
      <w:proofErr w:type="gramStart"/>
      <w:r w:rsidRPr="00A472F7">
        <w:rPr>
          <w:rFonts w:ascii="Arial" w:hAnsi="Arial" w:cs="Arial"/>
          <w:szCs w:val="24"/>
        </w:rPr>
        <w:t>r</w:t>
      </w:r>
      <w:proofErr w:type="gramEnd"/>
      <w:r w:rsidRPr="00A472F7">
        <w:rPr>
          <w:rFonts w:ascii="Arial" w:hAnsi="Arial" w:cs="Arial"/>
          <w:szCs w:val="24"/>
        </w:rPr>
        <w:t xml:space="preserve"> Wykonawcy nie przysługują żadne roszczenia.    </w:t>
      </w:r>
    </w:p>
    <w:p w14:paraId="3EC466B1" w14:textId="16647825" w:rsidR="00A472F7" w:rsidRPr="00FA2B50" w:rsidRDefault="00A472F7" w:rsidP="00A472F7">
      <w:pPr>
        <w:pStyle w:val="Standard"/>
        <w:numPr>
          <w:ilvl w:val="0"/>
          <w:numId w:val="3"/>
        </w:numPr>
        <w:tabs>
          <w:tab w:val="left" w:pos="284"/>
          <w:tab w:val="left" w:pos="10915"/>
          <w:tab w:val="left" w:pos="11482"/>
        </w:tabs>
        <w:rPr>
          <w:rFonts w:ascii="Arial" w:hAnsi="Arial" w:cs="Arial"/>
          <w:color w:val="000000" w:themeColor="text1"/>
        </w:rPr>
      </w:pPr>
      <w:r w:rsidRPr="00FA2B50">
        <w:rPr>
          <w:rFonts w:ascii="Arial" w:hAnsi="Arial" w:cs="Arial"/>
          <w:color w:val="000000" w:themeColor="text1"/>
          <w:szCs w:val="24"/>
        </w:rPr>
        <w:t xml:space="preserve"> </w:t>
      </w:r>
      <w:r w:rsidRPr="00FA2B50">
        <w:rPr>
          <w:rFonts w:ascii="Arial" w:hAnsi="Arial" w:cs="Arial"/>
          <w:color w:val="000000" w:themeColor="text1"/>
        </w:rPr>
        <w:t>W związku z występowaniem na terenie kraju stanu epidemii oraz możliwości przekształcenia tego stanu w stan zagrożenia epidemicznego strony ustalają dodatkowo – na czas występowania tegoż stanu/stanów:</w:t>
      </w:r>
    </w:p>
    <w:p w14:paraId="2F50AD36" w14:textId="3C1606CE" w:rsidR="00A472F7" w:rsidRPr="00FA2B50" w:rsidRDefault="00A472F7" w:rsidP="00A472F7">
      <w:pPr>
        <w:pStyle w:val="Textbody"/>
        <w:spacing w:after="0"/>
        <w:ind w:left="397" w:right="567"/>
        <w:rPr>
          <w:rFonts w:ascii="Arial" w:hAnsi="Arial" w:cs="Arial"/>
          <w:color w:val="000000" w:themeColor="text1"/>
        </w:rPr>
      </w:pPr>
      <w:r w:rsidRPr="00FA2B50">
        <w:rPr>
          <w:rFonts w:ascii="Arial" w:hAnsi="Arial" w:cs="Arial"/>
          <w:color w:val="000000" w:themeColor="text1"/>
        </w:rPr>
        <w:t>1) dostawy posiłków mają być świadczone z uwzględnieniem wszelkich zasad bezpieczeństwa wynikających z występowania na terenie kraju stanu epidemii/zagrożenia epidemicznego, stosownie do wymagań sanitarnych przewidzianych odrębnych przepisach prawa. Wykonawca zobowiązany jest do zapewnienia swoim pracownikom/usługodawcom realizującym usługę odpowiednich środków zabezpieczających, umożliwiających realizację dostaw,</w:t>
      </w:r>
    </w:p>
    <w:p w14:paraId="4511C895" w14:textId="34009427" w:rsidR="00A472F7" w:rsidRPr="00FA2B50" w:rsidRDefault="00A472F7" w:rsidP="00A472F7">
      <w:pPr>
        <w:pStyle w:val="Textbody"/>
        <w:spacing w:after="0"/>
        <w:ind w:left="397" w:right="567"/>
        <w:rPr>
          <w:rFonts w:ascii="Arial" w:hAnsi="Arial" w:cs="Arial"/>
          <w:color w:val="000000" w:themeColor="text1"/>
        </w:rPr>
      </w:pPr>
      <w:proofErr w:type="gramStart"/>
      <w:r w:rsidRPr="00FA2B50">
        <w:rPr>
          <w:rFonts w:ascii="Arial" w:hAnsi="Arial" w:cs="Arial"/>
          <w:color w:val="000000" w:themeColor="text1"/>
        </w:rPr>
        <w:t>2)w</w:t>
      </w:r>
      <w:proofErr w:type="gramEnd"/>
      <w:r w:rsidRPr="00FA2B50">
        <w:rPr>
          <w:rFonts w:ascii="Arial" w:hAnsi="Arial" w:cs="Arial"/>
          <w:color w:val="000000" w:themeColor="text1"/>
        </w:rPr>
        <w:t xml:space="preserve"> przypadku, gdy na skutek stanu, o którym mowa powyżej Wykonawca może utracić płynność w realizacji dostawy (choroba pracowników związana z COVID-19, umieszczenie pracowników na kwarantannie), jest on zobowiązany do niezwłocznego powiadomienia o tym fakcie Zamawiającego a także do niezwłocznego zapewnienia odpowiedniego personelu zastępczego,</w:t>
      </w:r>
    </w:p>
    <w:p w14:paraId="5648DF68" w14:textId="21AD0C1E" w:rsidR="00A472F7" w:rsidRPr="00FA2B50" w:rsidRDefault="00A472F7" w:rsidP="00A472F7">
      <w:pPr>
        <w:pStyle w:val="Textbody"/>
        <w:spacing w:after="0"/>
        <w:ind w:left="397" w:right="567"/>
        <w:rPr>
          <w:rFonts w:ascii="Arial" w:hAnsi="Arial" w:cs="Arial"/>
          <w:color w:val="000000" w:themeColor="text1"/>
        </w:rPr>
      </w:pPr>
      <w:proofErr w:type="gramStart"/>
      <w:r w:rsidRPr="00FA2B50">
        <w:rPr>
          <w:rFonts w:ascii="Arial" w:hAnsi="Arial" w:cs="Arial"/>
          <w:color w:val="000000" w:themeColor="text1"/>
        </w:rPr>
        <w:t>3)Zamawiający</w:t>
      </w:r>
      <w:proofErr w:type="gramEnd"/>
      <w:r w:rsidRPr="00FA2B50">
        <w:rPr>
          <w:rFonts w:ascii="Arial" w:hAnsi="Arial" w:cs="Arial"/>
          <w:color w:val="000000" w:themeColor="text1"/>
        </w:rPr>
        <w:t xml:space="preserve"> stosownie do sytuacji może postanowić o wstrzymaniu dostaw posiłków przez Wykonawcę w całości lub w części – jeżeli sytuacja ta ma związek z występowaniem na terenie kraju stanu epidemii/zagrożenia epidemicznego związanego z COVID-19.</w:t>
      </w:r>
    </w:p>
    <w:p w14:paraId="44AF8C78" w14:textId="393E82F6" w:rsidR="00A472F7" w:rsidRPr="00FA2B50" w:rsidRDefault="00A472F7" w:rsidP="00FA2B50">
      <w:pPr>
        <w:pStyle w:val="Textbody"/>
        <w:spacing w:after="0"/>
        <w:ind w:left="397" w:right="567"/>
        <w:rPr>
          <w:rFonts w:ascii="Arial" w:hAnsi="Arial" w:cs="Arial"/>
          <w:color w:val="000000" w:themeColor="text1"/>
        </w:rPr>
      </w:pPr>
      <w:proofErr w:type="gramStart"/>
      <w:r w:rsidRPr="00FA2B50">
        <w:rPr>
          <w:rFonts w:ascii="Arial" w:hAnsi="Arial" w:cs="Arial"/>
          <w:color w:val="000000" w:themeColor="text1"/>
        </w:rPr>
        <w:t>4)Zamawiający</w:t>
      </w:r>
      <w:proofErr w:type="gramEnd"/>
      <w:r w:rsidRPr="00FA2B50">
        <w:rPr>
          <w:rFonts w:ascii="Arial" w:hAnsi="Arial" w:cs="Arial"/>
          <w:color w:val="000000" w:themeColor="text1"/>
        </w:rPr>
        <w:t xml:space="preserve"> w drodze jednostronnego oświadczenia woli wyrażonego na piśmie może postanowić o zmniejszeniu szacunkowym zakresu </w:t>
      </w:r>
      <w:r w:rsidR="00FA2B50" w:rsidRPr="00FA2B50">
        <w:rPr>
          <w:rFonts w:ascii="Arial" w:hAnsi="Arial" w:cs="Arial"/>
          <w:color w:val="000000" w:themeColor="text1"/>
        </w:rPr>
        <w:t xml:space="preserve">dostaw, </w:t>
      </w:r>
      <w:r w:rsidRPr="00FA2B50">
        <w:rPr>
          <w:rFonts w:ascii="Arial" w:hAnsi="Arial" w:cs="Arial"/>
          <w:color w:val="000000" w:themeColor="text1"/>
        </w:rPr>
        <w:t xml:space="preserve">o którym mowa w § </w:t>
      </w:r>
      <w:r w:rsidR="00FA2B50" w:rsidRPr="00FA2B50">
        <w:rPr>
          <w:rFonts w:ascii="Arial" w:hAnsi="Arial" w:cs="Arial"/>
          <w:color w:val="000000" w:themeColor="text1"/>
        </w:rPr>
        <w:t xml:space="preserve">1 </w:t>
      </w:r>
      <w:r w:rsidRPr="00FA2B50">
        <w:rPr>
          <w:rFonts w:ascii="Arial" w:hAnsi="Arial" w:cs="Arial"/>
          <w:color w:val="000000" w:themeColor="text1"/>
        </w:rPr>
        <w:t>ust.</w:t>
      </w:r>
      <w:r w:rsidR="00EF7999">
        <w:rPr>
          <w:rFonts w:ascii="Arial" w:hAnsi="Arial" w:cs="Arial"/>
          <w:color w:val="000000" w:themeColor="text1"/>
        </w:rPr>
        <w:t>4</w:t>
      </w:r>
      <w:r w:rsidRPr="00FA2B50">
        <w:rPr>
          <w:rFonts w:ascii="Arial" w:hAnsi="Arial" w:cs="Arial"/>
          <w:color w:val="000000" w:themeColor="text1"/>
        </w:rPr>
        <w:t xml:space="preserve"> - a tym samym zmniejszyć wartość umowy.</w:t>
      </w:r>
    </w:p>
    <w:p w14:paraId="1DACC2D2" w14:textId="3C72E145" w:rsidR="00A472F7" w:rsidRPr="00FA2B50" w:rsidRDefault="00A472F7" w:rsidP="00A472F7">
      <w:pPr>
        <w:pStyle w:val="Textbody"/>
        <w:numPr>
          <w:ilvl w:val="0"/>
          <w:numId w:val="3"/>
        </w:numPr>
        <w:spacing w:after="0"/>
        <w:ind w:right="567"/>
        <w:rPr>
          <w:rFonts w:ascii="Arial" w:hAnsi="Arial" w:cs="Arial"/>
          <w:color w:val="000000" w:themeColor="text1"/>
        </w:rPr>
      </w:pPr>
      <w:r w:rsidRPr="00FA2B50">
        <w:rPr>
          <w:rFonts w:ascii="Arial" w:hAnsi="Arial" w:cs="Arial"/>
          <w:color w:val="000000" w:themeColor="text1"/>
        </w:rPr>
        <w:t xml:space="preserve">Jakiekolwiek uchybienia Wykonawcy w zakresie określonym w ust.5, na </w:t>
      </w:r>
      <w:proofErr w:type="gramStart"/>
      <w:r w:rsidRPr="00FA2B50">
        <w:rPr>
          <w:rFonts w:ascii="Arial" w:hAnsi="Arial" w:cs="Arial"/>
          <w:color w:val="000000" w:themeColor="text1"/>
        </w:rPr>
        <w:t>skutek których</w:t>
      </w:r>
      <w:proofErr w:type="gramEnd"/>
      <w:r w:rsidRPr="00FA2B50">
        <w:rPr>
          <w:rFonts w:ascii="Arial" w:hAnsi="Arial" w:cs="Arial"/>
          <w:color w:val="000000" w:themeColor="text1"/>
        </w:rPr>
        <w:t xml:space="preserve"> została wyrządzona szkoda osobie trzeciej obciążają w pełnym zakresie Wykonawcę.</w:t>
      </w:r>
    </w:p>
    <w:p w14:paraId="07BAA2FF" w14:textId="0CD8028E" w:rsidR="00A472F7" w:rsidRPr="00FA2B50" w:rsidRDefault="00A472F7" w:rsidP="00A472F7">
      <w:pPr>
        <w:pStyle w:val="Textbody"/>
        <w:numPr>
          <w:ilvl w:val="0"/>
          <w:numId w:val="3"/>
        </w:numPr>
        <w:spacing w:after="0"/>
        <w:ind w:right="567"/>
        <w:rPr>
          <w:rFonts w:ascii="Arial" w:hAnsi="Arial" w:cs="Arial"/>
          <w:color w:val="000000" w:themeColor="text1"/>
        </w:rPr>
      </w:pPr>
      <w:r w:rsidRPr="00FA2B50">
        <w:rPr>
          <w:rFonts w:ascii="Arial" w:hAnsi="Arial" w:cs="Arial"/>
          <w:color w:val="000000" w:themeColor="text1"/>
        </w:rPr>
        <w:t xml:space="preserve">W przypadku, o którym mowa w ust.6 Zamawiający może nałożyć na Wykonawcę karę umowną w wysokości </w:t>
      </w:r>
      <w:r w:rsidR="0089593E">
        <w:rPr>
          <w:rFonts w:ascii="Arial" w:hAnsi="Arial" w:cs="Arial"/>
          <w:color w:val="000000" w:themeColor="text1"/>
        </w:rPr>
        <w:t>1000</w:t>
      </w:r>
      <w:r w:rsidRPr="00FA2B50">
        <w:rPr>
          <w:rFonts w:ascii="Arial" w:hAnsi="Arial" w:cs="Arial"/>
          <w:color w:val="000000" w:themeColor="text1"/>
        </w:rPr>
        <w:t xml:space="preserve"> zł za każde stwierdzone uchybienie, pozostawiając sobie prawo do dochodzenia ewentualnego odszkodowania na zasadach ogólnych.</w:t>
      </w:r>
    </w:p>
    <w:p w14:paraId="7A38D5B1" w14:textId="70F5E292" w:rsidR="008F157E" w:rsidRPr="009C4A1A" w:rsidRDefault="00A472F7" w:rsidP="00A472F7">
      <w:pPr>
        <w:pStyle w:val="Textbody"/>
        <w:numPr>
          <w:ilvl w:val="0"/>
          <w:numId w:val="3"/>
        </w:numPr>
        <w:tabs>
          <w:tab w:val="left" w:pos="284"/>
          <w:tab w:val="left" w:pos="10915"/>
          <w:tab w:val="left" w:pos="11482"/>
        </w:tabs>
        <w:spacing w:after="0"/>
        <w:ind w:right="567"/>
        <w:rPr>
          <w:rFonts w:ascii="Arial" w:hAnsi="Arial" w:cs="Arial"/>
          <w:szCs w:val="24"/>
        </w:rPr>
      </w:pPr>
      <w:r w:rsidRPr="009C4A1A">
        <w:rPr>
          <w:rFonts w:ascii="Arial" w:hAnsi="Arial" w:cs="Arial"/>
          <w:color w:val="000000" w:themeColor="text1"/>
        </w:rPr>
        <w:t>Jeżeli wymagać tego będzie sytuacja, Zamawiający może zdecydować o czasowej wymianie dokumentów pomiędzy stronami związanych z realizacją umowy wyłącznie w drodze elektronicznej, co nie zwalnia Wykonawcy z przedłożenia dokumentacji dotyczącej realizacji umowy po odwołaniu decyzji Zamawiającego.</w:t>
      </w:r>
      <w:r w:rsidRPr="009C4A1A">
        <w:rPr>
          <w:rFonts w:ascii="Arial" w:hAnsi="Arial" w:cs="Arial"/>
          <w:color w:val="000000" w:themeColor="text1"/>
          <w:szCs w:val="24"/>
        </w:rPr>
        <w:t xml:space="preserve">      </w:t>
      </w:r>
      <w:r w:rsidR="008F157E" w:rsidRPr="009C4A1A">
        <w:rPr>
          <w:rFonts w:ascii="Arial" w:hAnsi="Arial" w:cs="Arial"/>
          <w:szCs w:val="24"/>
        </w:rPr>
        <w:t xml:space="preserve">              </w:t>
      </w:r>
    </w:p>
    <w:p w14:paraId="716ADCDC" w14:textId="77777777" w:rsidR="00FC4DEF" w:rsidRPr="009A5FCA" w:rsidRDefault="00FC4DEF" w:rsidP="009423F6">
      <w:pPr>
        <w:rPr>
          <w:rFonts w:ascii="Arial" w:hAnsi="Arial" w:cs="Arial"/>
          <w:b/>
          <w:szCs w:val="24"/>
        </w:rPr>
      </w:pPr>
    </w:p>
    <w:p w14:paraId="2BA7E3FA" w14:textId="42BDCAD0" w:rsidR="00785D43" w:rsidRDefault="00785D43" w:rsidP="009423F6">
      <w:pPr>
        <w:jc w:val="center"/>
        <w:rPr>
          <w:rFonts w:ascii="Arial" w:hAnsi="Arial" w:cs="Arial"/>
          <w:b/>
          <w:bCs/>
        </w:rPr>
      </w:pPr>
      <w:r w:rsidRPr="00F605EA">
        <w:rPr>
          <w:rFonts w:ascii="Arial" w:hAnsi="Arial" w:cs="Arial"/>
          <w:b/>
          <w:bCs/>
        </w:rPr>
        <w:t>§ 1</w:t>
      </w:r>
      <w:r w:rsidR="0058409E" w:rsidRPr="00F605EA">
        <w:rPr>
          <w:rFonts w:ascii="Arial" w:hAnsi="Arial" w:cs="Arial"/>
          <w:b/>
          <w:bCs/>
        </w:rPr>
        <w:t>6</w:t>
      </w:r>
    </w:p>
    <w:p w14:paraId="061A77E4" w14:textId="77777777" w:rsidR="001F27F2" w:rsidRPr="00F605EA" w:rsidRDefault="001F27F2" w:rsidP="009423F6">
      <w:pPr>
        <w:jc w:val="center"/>
        <w:rPr>
          <w:rFonts w:ascii="Arial" w:hAnsi="Arial" w:cs="Arial"/>
          <w:b/>
          <w:bCs/>
        </w:rPr>
      </w:pPr>
    </w:p>
    <w:p w14:paraId="62E1B1A1" w14:textId="77777777" w:rsidR="00785D43" w:rsidRPr="009A5FCA" w:rsidRDefault="00785D43" w:rsidP="009423F6">
      <w:pPr>
        <w:rPr>
          <w:rFonts w:ascii="Arial" w:hAnsi="Arial" w:cs="Arial"/>
          <w:szCs w:val="24"/>
        </w:rPr>
      </w:pPr>
      <w:r w:rsidRPr="009A5FCA">
        <w:rPr>
          <w:rFonts w:ascii="Arial" w:hAnsi="Arial" w:cs="Arial"/>
          <w:szCs w:val="24"/>
        </w:rPr>
        <w:t>Umowę niniejszą sporządzono w 2 jednobrzmiących egzemplarzach, po 1 dla każdej ze Stron.</w:t>
      </w:r>
    </w:p>
    <w:p w14:paraId="07685618" w14:textId="77777777" w:rsidR="00DD6558" w:rsidRPr="009A5FCA" w:rsidRDefault="00DD6558" w:rsidP="009423F6">
      <w:pPr>
        <w:rPr>
          <w:rFonts w:ascii="Arial" w:hAnsi="Arial" w:cs="Arial"/>
          <w:b/>
          <w:szCs w:val="24"/>
        </w:rPr>
      </w:pPr>
    </w:p>
    <w:p w14:paraId="48BB79B6" w14:textId="77777777" w:rsidR="00785D43" w:rsidRPr="009A5FCA" w:rsidRDefault="00785D43" w:rsidP="009423F6">
      <w:pPr>
        <w:rPr>
          <w:rFonts w:ascii="Arial" w:hAnsi="Arial" w:cs="Arial"/>
          <w:b/>
          <w:szCs w:val="24"/>
        </w:rPr>
      </w:pPr>
      <w:proofErr w:type="gramStart"/>
      <w:r w:rsidRPr="009A5FCA">
        <w:rPr>
          <w:rFonts w:ascii="Arial" w:hAnsi="Arial" w:cs="Arial"/>
          <w:b/>
          <w:szCs w:val="24"/>
        </w:rPr>
        <w:t xml:space="preserve">Zamawiający                                                  </w:t>
      </w:r>
      <w:proofErr w:type="gramEnd"/>
      <w:r w:rsidRPr="009A5FCA">
        <w:rPr>
          <w:rFonts w:ascii="Arial" w:hAnsi="Arial" w:cs="Arial"/>
          <w:b/>
          <w:szCs w:val="24"/>
        </w:rPr>
        <w:t xml:space="preserve">              Wykonawca</w:t>
      </w:r>
    </w:p>
    <w:p w14:paraId="2F6F11F8" w14:textId="77777777" w:rsidR="00ED1284" w:rsidRPr="00791C74" w:rsidRDefault="00ED1284" w:rsidP="009423F6">
      <w:pPr>
        <w:pStyle w:val="Nagwek5"/>
        <w:jc w:val="right"/>
        <w:rPr>
          <w:rStyle w:val="Pogrubienie"/>
          <w:rFonts w:ascii="Arial" w:hAnsi="Arial" w:cs="Arial"/>
          <w:b/>
          <w:bCs/>
          <w:i w:val="0"/>
          <w:iCs w:val="0"/>
          <w:sz w:val="24"/>
          <w:szCs w:val="24"/>
        </w:rPr>
      </w:pPr>
      <w:r w:rsidRPr="00791C74">
        <w:rPr>
          <w:rStyle w:val="Pogrubienie"/>
          <w:rFonts w:ascii="Arial" w:hAnsi="Arial" w:cs="Arial"/>
          <w:b/>
          <w:bCs/>
          <w:i w:val="0"/>
          <w:iCs w:val="0"/>
          <w:sz w:val="24"/>
          <w:szCs w:val="24"/>
        </w:rPr>
        <w:lastRenderedPageBreak/>
        <w:t>Wzór załącznik nr 1 d</w:t>
      </w:r>
      <w:bookmarkStart w:id="0" w:name="_GoBack"/>
      <w:bookmarkEnd w:id="0"/>
      <w:r w:rsidRPr="00791C74">
        <w:rPr>
          <w:rStyle w:val="Pogrubienie"/>
          <w:rFonts w:ascii="Arial" w:hAnsi="Arial" w:cs="Arial"/>
          <w:b/>
          <w:bCs/>
          <w:i w:val="0"/>
          <w:iCs w:val="0"/>
          <w:sz w:val="24"/>
          <w:szCs w:val="24"/>
        </w:rPr>
        <w:t>o Umowy</w:t>
      </w:r>
    </w:p>
    <w:p w14:paraId="53112A57" w14:textId="77777777" w:rsidR="00ED1284" w:rsidRPr="009A5FCA" w:rsidRDefault="00ED1284" w:rsidP="009423F6">
      <w:pPr>
        <w:ind w:left="708" w:firstLine="708"/>
        <w:rPr>
          <w:rFonts w:ascii="Arial" w:hAnsi="Arial" w:cs="Arial"/>
          <w:b/>
          <w:szCs w:val="24"/>
        </w:rPr>
      </w:pPr>
      <w:r w:rsidRPr="009A5FCA">
        <w:rPr>
          <w:rFonts w:ascii="Arial" w:hAnsi="Arial" w:cs="Arial"/>
          <w:b/>
          <w:szCs w:val="24"/>
        </w:rPr>
        <w:tab/>
      </w:r>
      <w:r w:rsidRPr="009A5FCA">
        <w:rPr>
          <w:rFonts w:ascii="Arial" w:hAnsi="Arial" w:cs="Arial"/>
          <w:b/>
          <w:szCs w:val="24"/>
        </w:rPr>
        <w:tab/>
      </w:r>
      <w:r w:rsidRPr="009A5FCA">
        <w:rPr>
          <w:rFonts w:ascii="Arial" w:hAnsi="Arial" w:cs="Arial"/>
          <w:b/>
          <w:szCs w:val="24"/>
        </w:rPr>
        <w:tab/>
      </w:r>
      <w:r w:rsidRPr="009A5FCA">
        <w:rPr>
          <w:rFonts w:ascii="Arial" w:hAnsi="Arial" w:cs="Arial"/>
          <w:b/>
          <w:szCs w:val="24"/>
        </w:rPr>
        <w:tab/>
      </w:r>
      <w:r w:rsidRPr="009A5FCA">
        <w:rPr>
          <w:rFonts w:ascii="Arial" w:hAnsi="Arial" w:cs="Arial"/>
          <w:b/>
          <w:szCs w:val="24"/>
        </w:rPr>
        <w:tab/>
      </w:r>
      <w:r w:rsidRPr="009A5FCA">
        <w:rPr>
          <w:rFonts w:ascii="Arial" w:hAnsi="Arial" w:cs="Arial"/>
          <w:b/>
          <w:szCs w:val="24"/>
        </w:rPr>
        <w:tab/>
      </w:r>
      <w:r w:rsidRPr="009A5FCA">
        <w:rPr>
          <w:rFonts w:ascii="Arial" w:hAnsi="Arial" w:cs="Arial"/>
          <w:b/>
          <w:szCs w:val="24"/>
        </w:rPr>
        <w:tab/>
      </w:r>
    </w:p>
    <w:p w14:paraId="54921DE0" w14:textId="77777777" w:rsidR="00ED1284" w:rsidRPr="009A5FCA" w:rsidRDefault="00ED1284" w:rsidP="009423F6">
      <w:pPr>
        <w:rPr>
          <w:rFonts w:ascii="Arial" w:hAnsi="Arial" w:cs="Arial"/>
          <w:szCs w:val="24"/>
        </w:rPr>
      </w:pPr>
      <w:r w:rsidRPr="009A5FCA">
        <w:rPr>
          <w:rFonts w:ascii="Arial" w:hAnsi="Arial" w:cs="Arial"/>
          <w:szCs w:val="24"/>
        </w:rPr>
        <w:t>Pieczęć wykonawcy</w:t>
      </w:r>
    </w:p>
    <w:p w14:paraId="04910527" w14:textId="77777777" w:rsidR="00ED1284" w:rsidRPr="009A5FCA" w:rsidRDefault="00ED1284" w:rsidP="009423F6">
      <w:pPr>
        <w:rPr>
          <w:rFonts w:ascii="Arial" w:hAnsi="Arial" w:cs="Arial"/>
          <w:szCs w:val="24"/>
        </w:rPr>
      </w:pPr>
    </w:p>
    <w:p w14:paraId="4A7F566D" w14:textId="77777777" w:rsidR="00ED1284" w:rsidRPr="009A5FCA" w:rsidRDefault="00ED1284" w:rsidP="009423F6">
      <w:pPr>
        <w:rPr>
          <w:rFonts w:ascii="Arial" w:hAnsi="Arial" w:cs="Arial"/>
          <w:szCs w:val="24"/>
        </w:rPr>
      </w:pPr>
      <w:r w:rsidRPr="009A5FCA">
        <w:rPr>
          <w:rFonts w:ascii="Arial" w:hAnsi="Arial" w:cs="Arial"/>
          <w:szCs w:val="24"/>
        </w:rPr>
        <w:t xml:space="preserve">Potwierdzenie </w:t>
      </w:r>
      <w:proofErr w:type="gramStart"/>
      <w:r w:rsidRPr="009A5FCA">
        <w:rPr>
          <w:rFonts w:ascii="Arial" w:hAnsi="Arial" w:cs="Arial"/>
          <w:szCs w:val="24"/>
        </w:rPr>
        <w:t>otrzymania  dwudaniowych</w:t>
      </w:r>
      <w:proofErr w:type="gramEnd"/>
      <w:r w:rsidRPr="009A5FCA">
        <w:rPr>
          <w:rFonts w:ascii="Arial" w:hAnsi="Arial" w:cs="Arial"/>
          <w:szCs w:val="24"/>
        </w:rPr>
        <w:t xml:space="preserve">  posiłków dowożonych w miesiącu  ………..20</w:t>
      </w:r>
      <w:r w:rsidR="00C8515F" w:rsidRPr="009A5FCA">
        <w:rPr>
          <w:rFonts w:ascii="Arial" w:hAnsi="Arial" w:cs="Arial"/>
          <w:szCs w:val="24"/>
        </w:rPr>
        <w:t>2</w:t>
      </w:r>
      <w:r w:rsidR="00685532" w:rsidRPr="009A5FCA">
        <w:rPr>
          <w:rFonts w:ascii="Arial" w:hAnsi="Arial" w:cs="Arial"/>
          <w:szCs w:val="24"/>
        </w:rPr>
        <w:t>1</w:t>
      </w:r>
    </w:p>
    <w:p w14:paraId="1223625A" w14:textId="77777777" w:rsidR="00ED1284" w:rsidRPr="009A5FCA" w:rsidRDefault="00ED1284" w:rsidP="009423F6">
      <w:pPr>
        <w:rPr>
          <w:rFonts w:ascii="Arial" w:hAnsi="Arial" w:cs="Arial"/>
          <w:b/>
          <w:szCs w:val="24"/>
        </w:rPr>
      </w:pPr>
      <w:r w:rsidRPr="009A5FCA">
        <w:rPr>
          <w:rFonts w:ascii="Arial" w:hAnsi="Arial" w:cs="Arial"/>
          <w:szCs w:val="24"/>
        </w:rPr>
        <w:t xml:space="preserve">( </w:t>
      </w:r>
      <w:r w:rsidR="00C8515F" w:rsidRPr="009A5FCA">
        <w:rPr>
          <w:rFonts w:ascii="Arial" w:hAnsi="Arial" w:cs="Arial"/>
          <w:b/>
          <w:szCs w:val="24"/>
        </w:rPr>
        <w:t>STYCZNIU 202</w:t>
      </w:r>
      <w:r w:rsidR="00685532" w:rsidRPr="009A5FCA">
        <w:rPr>
          <w:rFonts w:ascii="Arial" w:hAnsi="Arial" w:cs="Arial"/>
          <w:b/>
          <w:szCs w:val="24"/>
        </w:rPr>
        <w:t>1</w:t>
      </w:r>
      <w:r w:rsidRPr="009A5FCA">
        <w:rPr>
          <w:rFonts w:ascii="Arial" w:hAnsi="Arial" w:cs="Arial"/>
          <w:b/>
          <w:szCs w:val="24"/>
        </w:rPr>
        <w:t>wzór wypełnienia)</w:t>
      </w:r>
    </w:p>
    <w:p w14:paraId="7280C67F" w14:textId="77777777" w:rsidR="00D40C03" w:rsidRPr="009A5FCA" w:rsidRDefault="00D40C03" w:rsidP="009423F6">
      <w:pPr>
        <w:rPr>
          <w:rFonts w:ascii="Arial" w:hAnsi="Arial" w:cs="Arial"/>
          <w:b/>
          <w:szCs w:val="24"/>
        </w:rPr>
      </w:pPr>
    </w:p>
    <w:p w14:paraId="514BF1FE" w14:textId="77777777" w:rsidR="00502EDE" w:rsidRPr="009A5FCA" w:rsidRDefault="00502EDE" w:rsidP="009423F6">
      <w:pPr>
        <w:rPr>
          <w:rFonts w:ascii="Arial" w:hAnsi="Arial" w:cs="Arial"/>
          <w:b/>
          <w:szCs w:val="24"/>
        </w:rPr>
      </w:pPr>
      <w:r w:rsidRPr="009A5FCA">
        <w:rPr>
          <w:rFonts w:ascii="Arial" w:hAnsi="Arial" w:cs="Arial"/>
          <w:szCs w:val="24"/>
        </w:rPr>
        <w:t>Wydawanych Pani/ Panu</w:t>
      </w:r>
      <w:r w:rsidRPr="009A5FCA">
        <w:rPr>
          <w:rFonts w:ascii="Arial" w:hAnsi="Arial" w:cs="Arial"/>
          <w:b/>
          <w:szCs w:val="24"/>
        </w:rPr>
        <w:t>……………………………………..</w:t>
      </w:r>
    </w:p>
    <w:tbl>
      <w:tblPr>
        <w:tblStyle w:val="PlainTable1"/>
        <w:tblW w:w="0" w:type="auto"/>
        <w:jc w:val="center"/>
        <w:tblLook w:val="04A0" w:firstRow="1" w:lastRow="0" w:firstColumn="1" w:lastColumn="0" w:noHBand="0" w:noVBand="1"/>
      </w:tblPr>
      <w:tblGrid>
        <w:gridCol w:w="1809"/>
        <w:gridCol w:w="7537"/>
      </w:tblGrid>
      <w:tr w:rsidR="00502EDE" w:rsidRPr="009A5FCA" w14:paraId="11CE416F" w14:textId="77777777" w:rsidTr="00B860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698F80DA" w14:textId="77777777" w:rsidR="00502EDE" w:rsidRPr="009A5FCA" w:rsidRDefault="00502EDE" w:rsidP="009423F6">
            <w:pPr>
              <w:rPr>
                <w:rFonts w:ascii="Arial" w:hAnsi="Arial" w:cs="Arial"/>
                <w:b w:val="0"/>
                <w:szCs w:val="24"/>
              </w:rPr>
            </w:pPr>
            <w:r w:rsidRPr="009A5FCA">
              <w:rPr>
                <w:rFonts w:ascii="Arial" w:hAnsi="Arial" w:cs="Arial"/>
                <w:b w:val="0"/>
                <w:szCs w:val="24"/>
              </w:rPr>
              <w:t>Data</w:t>
            </w:r>
          </w:p>
        </w:tc>
        <w:tc>
          <w:tcPr>
            <w:tcW w:w="7537" w:type="dxa"/>
          </w:tcPr>
          <w:p w14:paraId="414F1465" w14:textId="77777777" w:rsidR="00502EDE" w:rsidRPr="009A5FCA" w:rsidRDefault="00066B35" w:rsidP="009423F6">
            <w:pP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9A5FCA">
              <w:rPr>
                <w:rFonts w:ascii="Arial" w:hAnsi="Arial" w:cs="Arial"/>
                <w:b w:val="0"/>
                <w:szCs w:val="24"/>
              </w:rPr>
              <w:t>P</w:t>
            </w:r>
            <w:r w:rsidR="00502EDE" w:rsidRPr="009A5FCA">
              <w:rPr>
                <w:rFonts w:ascii="Arial" w:hAnsi="Arial" w:cs="Arial"/>
                <w:b w:val="0"/>
                <w:szCs w:val="24"/>
              </w:rPr>
              <w:t xml:space="preserve">odpis </w:t>
            </w:r>
            <w:r w:rsidR="00E657A2" w:rsidRPr="009A5FCA">
              <w:rPr>
                <w:rFonts w:ascii="Arial" w:hAnsi="Arial" w:cs="Arial"/>
                <w:b w:val="0"/>
                <w:szCs w:val="24"/>
              </w:rPr>
              <w:t>osoby</w:t>
            </w:r>
            <w:r w:rsidRPr="009A5FCA">
              <w:rPr>
                <w:rFonts w:ascii="Arial" w:hAnsi="Arial" w:cs="Arial"/>
                <w:b w:val="0"/>
                <w:szCs w:val="24"/>
              </w:rPr>
              <w:t xml:space="preserve"> </w:t>
            </w:r>
            <w:r w:rsidR="00502EDE" w:rsidRPr="009A5FCA">
              <w:rPr>
                <w:rFonts w:ascii="Arial" w:hAnsi="Arial" w:cs="Arial"/>
                <w:b w:val="0"/>
                <w:szCs w:val="24"/>
              </w:rPr>
              <w:t>korzystającej z posiłku</w:t>
            </w:r>
          </w:p>
        </w:tc>
      </w:tr>
      <w:tr w:rsidR="00502EDE" w:rsidRPr="009A5FCA" w14:paraId="094A80B1"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30B0F187"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02.01.20</w:t>
            </w:r>
            <w:r w:rsidR="00C8515F" w:rsidRPr="009A5FCA">
              <w:rPr>
                <w:rFonts w:ascii="Arial" w:hAnsi="Arial" w:cs="Arial"/>
                <w:b w:val="0"/>
                <w:color w:val="000000"/>
                <w:szCs w:val="24"/>
              </w:rPr>
              <w:t>2</w:t>
            </w:r>
            <w:r w:rsidR="00685532" w:rsidRPr="009A5FCA">
              <w:rPr>
                <w:rFonts w:ascii="Arial" w:hAnsi="Arial" w:cs="Arial"/>
                <w:b w:val="0"/>
                <w:color w:val="000000"/>
                <w:szCs w:val="24"/>
              </w:rPr>
              <w:t>1</w:t>
            </w:r>
          </w:p>
        </w:tc>
        <w:tc>
          <w:tcPr>
            <w:tcW w:w="7537" w:type="dxa"/>
          </w:tcPr>
          <w:p w14:paraId="0F2E9659"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2906D762"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0A37CE29" w14:textId="77777777" w:rsidR="00502EDE" w:rsidRPr="009A5FCA" w:rsidRDefault="00502EDE" w:rsidP="009423F6">
            <w:pPr>
              <w:rPr>
                <w:rFonts w:ascii="Arial" w:hAnsi="Arial" w:cs="Arial"/>
                <w:bCs w:val="0"/>
                <w:color w:val="FF0000"/>
                <w:szCs w:val="24"/>
              </w:rPr>
            </w:pPr>
            <w:r w:rsidRPr="009A5FCA">
              <w:rPr>
                <w:rFonts w:ascii="Arial" w:hAnsi="Arial" w:cs="Arial"/>
                <w:bCs w:val="0"/>
                <w:szCs w:val="24"/>
              </w:rPr>
              <w:t>03.01.</w:t>
            </w:r>
            <w:r w:rsidR="00BA34E0" w:rsidRPr="009A5FCA">
              <w:rPr>
                <w:rFonts w:ascii="Arial" w:hAnsi="Arial" w:cs="Arial"/>
                <w:bCs w:val="0"/>
                <w:szCs w:val="24"/>
              </w:rPr>
              <w:t xml:space="preserve"> 20</w:t>
            </w:r>
            <w:r w:rsidR="00C8515F" w:rsidRPr="009A5FCA">
              <w:rPr>
                <w:rFonts w:ascii="Arial" w:hAnsi="Arial" w:cs="Arial"/>
                <w:bCs w:val="0"/>
                <w:szCs w:val="24"/>
              </w:rPr>
              <w:t>2</w:t>
            </w:r>
            <w:r w:rsidR="003A03DC" w:rsidRPr="009A5FCA">
              <w:rPr>
                <w:rFonts w:ascii="Arial" w:hAnsi="Arial" w:cs="Arial"/>
                <w:bCs w:val="0"/>
                <w:szCs w:val="24"/>
              </w:rPr>
              <w:t>1</w:t>
            </w:r>
          </w:p>
        </w:tc>
        <w:tc>
          <w:tcPr>
            <w:tcW w:w="7537" w:type="dxa"/>
          </w:tcPr>
          <w:p w14:paraId="19ECB5CA"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502EDE" w:rsidRPr="009A5FCA" w14:paraId="784A2CC9"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06818BA5" w14:textId="77777777" w:rsidR="00502EDE" w:rsidRPr="009A5FCA" w:rsidRDefault="00502EDE" w:rsidP="009423F6">
            <w:pPr>
              <w:rPr>
                <w:rFonts w:ascii="Arial" w:hAnsi="Arial" w:cs="Arial"/>
                <w:bCs w:val="0"/>
                <w:color w:val="FF0000"/>
                <w:szCs w:val="24"/>
              </w:rPr>
            </w:pPr>
            <w:r w:rsidRPr="009A5FCA">
              <w:rPr>
                <w:rFonts w:ascii="Arial" w:hAnsi="Arial" w:cs="Arial"/>
                <w:bCs w:val="0"/>
                <w:szCs w:val="24"/>
              </w:rPr>
              <w:t>04.01.20</w:t>
            </w:r>
            <w:r w:rsidR="00CD683C" w:rsidRPr="009A5FCA">
              <w:rPr>
                <w:rFonts w:ascii="Arial" w:hAnsi="Arial" w:cs="Arial"/>
                <w:bCs w:val="0"/>
                <w:szCs w:val="24"/>
              </w:rPr>
              <w:t>2</w:t>
            </w:r>
            <w:r w:rsidR="003A03DC" w:rsidRPr="009A5FCA">
              <w:rPr>
                <w:rFonts w:ascii="Arial" w:hAnsi="Arial" w:cs="Arial"/>
                <w:bCs w:val="0"/>
                <w:szCs w:val="24"/>
              </w:rPr>
              <w:t>1</w:t>
            </w:r>
          </w:p>
        </w:tc>
        <w:tc>
          <w:tcPr>
            <w:tcW w:w="7537" w:type="dxa"/>
          </w:tcPr>
          <w:p w14:paraId="32D6DF88"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71BC8B74"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50A506B1" w14:textId="77777777" w:rsidR="00502EDE" w:rsidRPr="009A5FCA" w:rsidRDefault="00502EDE" w:rsidP="009423F6">
            <w:pPr>
              <w:rPr>
                <w:rFonts w:ascii="Arial" w:hAnsi="Arial" w:cs="Arial"/>
                <w:b w:val="0"/>
                <w:szCs w:val="24"/>
              </w:rPr>
            </w:pPr>
            <w:r w:rsidRPr="009A5FCA">
              <w:rPr>
                <w:rFonts w:ascii="Arial" w:hAnsi="Arial" w:cs="Arial"/>
                <w:b w:val="0"/>
                <w:szCs w:val="24"/>
              </w:rPr>
              <w:t>05.01.20</w:t>
            </w:r>
            <w:r w:rsidR="00CD683C" w:rsidRPr="009A5FCA">
              <w:rPr>
                <w:rFonts w:ascii="Arial" w:hAnsi="Arial" w:cs="Arial"/>
                <w:b w:val="0"/>
                <w:szCs w:val="24"/>
              </w:rPr>
              <w:t>2</w:t>
            </w:r>
            <w:r w:rsidR="003A03DC" w:rsidRPr="009A5FCA">
              <w:rPr>
                <w:rFonts w:ascii="Arial" w:hAnsi="Arial" w:cs="Arial"/>
                <w:b w:val="0"/>
                <w:szCs w:val="24"/>
              </w:rPr>
              <w:t>1</w:t>
            </w:r>
          </w:p>
        </w:tc>
        <w:tc>
          <w:tcPr>
            <w:tcW w:w="7537" w:type="dxa"/>
          </w:tcPr>
          <w:p w14:paraId="65FE8EE3"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1045B1" w:rsidRPr="009A5FCA" w14:paraId="49221FA6"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693EDE0B" w14:textId="77777777" w:rsidR="001045B1" w:rsidRPr="009A5FCA" w:rsidRDefault="00F0498C" w:rsidP="009423F6">
            <w:pPr>
              <w:rPr>
                <w:rFonts w:ascii="Arial" w:hAnsi="Arial" w:cs="Arial"/>
                <w:bCs w:val="0"/>
                <w:color w:val="FF0000"/>
                <w:szCs w:val="24"/>
              </w:rPr>
            </w:pPr>
            <w:r w:rsidRPr="009A5FCA">
              <w:rPr>
                <w:rFonts w:ascii="Arial" w:hAnsi="Arial" w:cs="Arial"/>
                <w:bCs w:val="0"/>
                <w:szCs w:val="24"/>
              </w:rPr>
              <w:t>Ś</w:t>
            </w:r>
            <w:r w:rsidR="001045B1" w:rsidRPr="009A5FCA">
              <w:rPr>
                <w:rFonts w:ascii="Arial" w:hAnsi="Arial" w:cs="Arial"/>
                <w:bCs w:val="0"/>
                <w:szCs w:val="24"/>
              </w:rPr>
              <w:t>więto</w:t>
            </w:r>
          </w:p>
        </w:tc>
        <w:tc>
          <w:tcPr>
            <w:tcW w:w="7537" w:type="dxa"/>
          </w:tcPr>
          <w:p w14:paraId="2BD94468" w14:textId="77777777" w:rsidR="001045B1" w:rsidRPr="009A5FCA" w:rsidRDefault="001045B1"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10EC8AF6"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3D25034A"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07.01.</w:t>
            </w:r>
            <w:r w:rsidR="00BA34E0" w:rsidRPr="009A5FCA">
              <w:rPr>
                <w:rFonts w:ascii="Arial" w:hAnsi="Arial" w:cs="Arial"/>
                <w:b w:val="0"/>
                <w:color w:val="000000"/>
                <w:szCs w:val="24"/>
              </w:rPr>
              <w:t xml:space="preserve"> </w:t>
            </w:r>
            <w:r w:rsidR="006A783B" w:rsidRPr="009A5FCA">
              <w:rPr>
                <w:rFonts w:ascii="Arial" w:hAnsi="Arial" w:cs="Arial"/>
                <w:b w:val="0"/>
                <w:color w:val="000000"/>
                <w:szCs w:val="24"/>
              </w:rPr>
              <w:t>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4FFBFB82"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502EDE" w:rsidRPr="009A5FCA" w14:paraId="4768EA96"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5D9BC5F3"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08.01.</w:t>
            </w:r>
            <w:r w:rsidR="00BA34E0" w:rsidRPr="009A5FCA">
              <w:rPr>
                <w:rFonts w:ascii="Arial" w:hAnsi="Arial" w:cs="Arial"/>
                <w:b w:val="0"/>
                <w:color w:val="000000"/>
                <w:szCs w:val="24"/>
              </w:rPr>
              <w:t xml:space="preserve"> </w:t>
            </w:r>
            <w:r w:rsidR="006A783B" w:rsidRPr="009A5FCA">
              <w:rPr>
                <w:rFonts w:ascii="Arial" w:hAnsi="Arial" w:cs="Arial"/>
                <w:b w:val="0"/>
                <w:color w:val="000000"/>
                <w:szCs w:val="24"/>
              </w:rPr>
              <w:t>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3C05D92A"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6283CC1D"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1EFC5D87"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09.01.</w:t>
            </w:r>
            <w:r w:rsidR="00BA34E0" w:rsidRPr="009A5FCA">
              <w:rPr>
                <w:rFonts w:ascii="Arial" w:hAnsi="Arial" w:cs="Arial"/>
                <w:b w:val="0"/>
                <w:color w:val="000000"/>
                <w:szCs w:val="24"/>
              </w:rPr>
              <w:t xml:space="preserve"> </w:t>
            </w:r>
            <w:r w:rsidR="006A783B" w:rsidRPr="009A5FCA">
              <w:rPr>
                <w:rFonts w:ascii="Arial" w:hAnsi="Arial" w:cs="Arial"/>
                <w:b w:val="0"/>
                <w:color w:val="000000"/>
                <w:szCs w:val="24"/>
              </w:rPr>
              <w:t>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529CC022"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502EDE" w:rsidRPr="009A5FCA" w14:paraId="457D64CA"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753A66B9" w14:textId="77777777" w:rsidR="00502EDE" w:rsidRPr="009A5FCA" w:rsidRDefault="00502EDE" w:rsidP="009423F6">
            <w:pPr>
              <w:rPr>
                <w:rFonts w:ascii="Arial" w:hAnsi="Arial" w:cs="Arial"/>
                <w:bCs w:val="0"/>
                <w:szCs w:val="24"/>
              </w:rPr>
            </w:pPr>
            <w:r w:rsidRPr="009A5FCA">
              <w:rPr>
                <w:rFonts w:ascii="Arial" w:hAnsi="Arial" w:cs="Arial"/>
                <w:bCs w:val="0"/>
                <w:szCs w:val="24"/>
              </w:rPr>
              <w:t>10.01.</w:t>
            </w:r>
            <w:r w:rsidR="00BA34E0" w:rsidRPr="009A5FCA">
              <w:rPr>
                <w:rFonts w:ascii="Arial" w:hAnsi="Arial" w:cs="Arial"/>
                <w:bCs w:val="0"/>
                <w:szCs w:val="24"/>
              </w:rPr>
              <w:t xml:space="preserve"> </w:t>
            </w:r>
            <w:r w:rsidR="006A783B" w:rsidRPr="009A5FCA">
              <w:rPr>
                <w:rFonts w:ascii="Arial" w:hAnsi="Arial" w:cs="Arial"/>
                <w:bCs w:val="0"/>
                <w:szCs w:val="24"/>
              </w:rPr>
              <w:t>20</w:t>
            </w:r>
            <w:r w:rsidR="00CD683C" w:rsidRPr="009A5FCA">
              <w:rPr>
                <w:rFonts w:ascii="Arial" w:hAnsi="Arial" w:cs="Arial"/>
                <w:bCs w:val="0"/>
                <w:szCs w:val="24"/>
              </w:rPr>
              <w:t>2</w:t>
            </w:r>
            <w:r w:rsidR="003A03DC" w:rsidRPr="009A5FCA">
              <w:rPr>
                <w:rFonts w:ascii="Arial" w:hAnsi="Arial" w:cs="Arial"/>
                <w:bCs w:val="0"/>
                <w:szCs w:val="24"/>
              </w:rPr>
              <w:t>1</w:t>
            </w:r>
          </w:p>
        </w:tc>
        <w:tc>
          <w:tcPr>
            <w:tcW w:w="7537" w:type="dxa"/>
          </w:tcPr>
          <w:p w14:paraId="5C83C084"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484444C0"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7690753E" w14:textId="77777777" w:rsidR="00502EDE" w:rsidRPr="009A5FCA" w:rsidRDefault="00502EDE" w:rsidP="009423F6">
            <w:pPr>
              <w:rPr>
                <w:rFonts w:ascii="Arial" w:hAnsi="Arial" w:cs="Arial"/>
                <w:bCs w:val="0"/>
                <w:szCs w:val="24"/>
              </w:rPr>
            </w:pPr>
            <w:r w:rsidRPr="009A5FCA">
              <w:rPr>
                <w:rFonts w:ascii="Arial" w:hAnsi="Arial" w:cs="Arial"/>
                <w:bCs w:val="0"/>
                <w:szCs w:val="24"/>
              </w:rPr>
              <w:t>11.01.</w:t>
            </w:r>
            <w:r w:rsidR="00BA34E0" w:rsidRPr="009A5FCA">
              <w:rPr>
                <w:rFonts w:ascii="Arial" w:hAnsi="Arial" w:cs="Arial"/>
                <w:bCs w:val="0"/>
                <w:szCs w:val="24"/>
              </w:rPr>
              <w:t xml:space="preserve"> </w:t>
            </w:r>
            <w:r w:rsidR="006A783B" w:rsidRPr="009A5FCA">
              <w:rPr>
                <w:rFonts w:ascii="Arial" w:hAnsi="Arial" w:cs="Arial"/>
                <w:bCs w:val="0"/>
                <w:szCs w:val="24"/>
              </w:rPr>
              <w:t>20</w:t>
            </w:r>
            <w:r w:rsidR="00CD683C" w:rsidRPr="009A5FCA">
              <w:rPr>
                <w:rFonts w:ascii="Arial" w:hAnsi="Arial" w:cs="Arial"/>
                <w:bCs w:val="0"/>
                <w:szCs w:val="24"/>
              </w:rPr>
              <w:t>2</w:t>
            </w:r>
            <w:r w:rsidR="003A03DC" w:rsidRPr="009A5FCA">
              <w:rPr>
                <w:rFonts w:ascii="Arial" w:hAnsi="Arial" w:cs="Arial"/>
                <w:bCs w:val="0"/>
                <w:szCs w:val="24"/>
              </w:rPr>
              <w:t>1</w:t>
            </w:r>
          </w:p>
        </w:tc>
        <w:tc>
          <w:tcPr>
            <w:tcW w:w="7537" w:type="dxa"/>
          </w:tcPr>
          <w:p w14:paraId="1EEEBFE4"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rPr>
            </w:pPr>
          </w:p>
        </w:tc>
      </w:tr>
      <w:tr w:rsidR="00502EDE" w:rsidRPr="009A5FCA" w14:paraId="2587DB87"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7E0E590E"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12.01.</w:t>
            </w:r>
            <w:r w:rsidR="006A783B" w:rsidRPr="009A5FCA">
              <w:rPr>
                <w:rFonts w:ascii="Arial" w:hAnsi="Arial" w:cs="Arial"/>
                <w:b w:val="0"/>
                <w:color w:val="000000"/>
                <w:szCs w:val="24"/>
              </w:rPr>
              <w:t xml:space="preserve"> 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077B7017"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rPr>
            </w:pPr>
          </w:p>
        </w:tc>
      </w:tr>
      <w:tr w:rsidR="00502EDE" w:rsidRPr="009A5FCA" w14:paraId="6619A02B"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67FD9438" w14:textId="77777777" w:rsidR="00502EDE" w:rsidRPr="009A5FCA" w:rsidRDefault="00502EDE" w:rsidP="009423F6">
            <w:pPr>
              <w:rPr>
                <w:rFonts w:ascii="Arial" w:hAnsi="Arial" w:cs="Arial"/>
                <w:b w:val="0"/>
                <w:szCs w:val="24"/>
              </w:rPr>
            </w:pPr>
            <w:r w:rsidRPr="009A5FCA">
              <w:rPr>
                <w:rFonts w:ascii="Arial" w:hAnsi="Arial" w:cs="Arial"/>
                <w:b w:val="0"/>
                <w:szCs w:val="24"/>
              </w:rPr>
              <w:t>13.01.20</w:t>
            </w:r>
            <w:r w:rsidR="00CD683C" w:rsidRPr="009A5FCA">
              <w:rPr>
                <w:rFonts w:ascii="Arial" w:hAnsi="Arial" w:cs="Arial"/>
                <w:b w:val="0"/>
                <w:szCs w:val="24"/>
              </w:rPr>
              <w:t>2</w:t>
            </w:r>
            <w:r w:rsidR="003A03DC" w:rsidRPr="009A5FCA">
              <w:rPr>
                <w:rFonts w:ascii="Arial" w:hAnsi="Arial" w:cs="Arial"/>
                <w:b w:val="0"/>
                <w:szCs w:val="24"/>
              </w:rPr>
              <w:t>1</w:t>
            </w:r>
          </w:p>
        </w:tc>
        <w:tc>
          <w:tcPr>
            <w:tcW w:w="7537" w:type="dxa"/>
          </w:tcPr>
          <w:p w14:paraId="062C21CE"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502EDE" w:rsidRPr="009A5FCA" w14:paraId="11A605CA"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002284A4" w14:textId="77777777" w:rsidR="00502EDE" w:rsidRPr="009A5FCA" w:rsidRDefault="00502EDE" w:rsidP="009423F6">
            <w:pPr>
              <w:rPr>
                <w:rFonts w:ascii="Arial" w:hAnsi="Arial" w:cs="Arial"/>
                <w:b w:val="0"/>
                <w:szCs w:val="24"/>
              </w:rPr>
            </w:pPr>
            <w:r w:rsidRPr="009A5FCA">
              <w:rPr>
                <w:rFonts w:ascii="Arial" w:hAnsi="Arial" w:cs="Arial"/>
                <w:b w:val="0"/>
                <w:szCs w:val="24"/>
              </w:rPr>
              <w:t>14.01.20</w:t>
            </w:r>
            <w:r w:rsidR="00CD683C" w:rsidRPr="009A5FCA">
              <w:rPr>
                <w:rFonts w:ascii="Arial" w:hAnsi="Arial" w:cs="Arial"/>
                <w:b w:val="0"/>
                <w:szCs w:val="24"/>
              </w:rPr>
              <w:t>2</w:t>
            </w:r>
            <w:r w:rsidR="003A03DC" w:rsidRPr="009A5FCA">
              <w:rPr>
                <w:rFonts w:ascii="Arial" w:hAnsi="Arial" w:cs="Arial"/>
                <w:b w:val="0"/>
                <w:szCs w:val="24"/>
              </w:rPr>
              <w:t>1</w:t>
            </w:r>
          </w:p>
        </w:tc>
        <w:tc>
          <w:tcPr>
            <w:tcW w:w="7537" w:type="dxa"/>
          </w:tcPr>
          <w:p w14:paraId="47473416"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7F5F54D1"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2938D76C"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15.01.20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04AD1731"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502EDE" w:rsidRPr="009A5FCA" w14:paraId="7B04939C"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0745C19A"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16.01.20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1A20E52C"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56E18881"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799FC493" w14:textId="77777777" w:rsidR="00502EDE" w:rsidRPr="009A5FCA" w:rsidRDefault="00502EDE" w:rsidP="009423F6">
            <w:pPr>
              <w:rPr>
                <w:rFonts w:ascii="Arial" w:hAnsi="Arial" w:cs="Arial"/>
                <w:bCs w:val="0"/>
                <w:szCs w:val="24"/>
              </w:rPr>
            </w:pPr>
            <w:r w:rsidRPr="009A5FCA">
              <w:rPr>
                <w:rFonts w:ascii="Arial" w:hAnsi="Arial" w:cs="Arial"/>
                <w:bCs w:val="0"/>
                <w:szCs w:val="24"/>
              </w:rPr>
              <w:t>17.01.20</w:t>
            </w:r>
            <w:r w:rsidR="00CD683C" w:rsidRPr="009A5FCA">
              <w:rPr>
                <w:rFonts w:ascii="Arial" w:hAnsi="Arial" w:cs="Arial"/>
                <w:bCs w:val="0"/>
                <w:szCs w:val="24"/>
              </w:rPr>
              <w:t>2</w:t>
            </w:r>
            <w:r w:rsidR="003A03DC" w:rsidRPr="009A5FCA">
              <w:rPr>
                <w:rFonts w:ascii="Arial" w:hAnsi="Arial" w:cs="Arial"/>
                <w:bCs w:val="0"/>
                <w:szCs w:val="24"/>
              </w:rPr>
              <w:t>1</w:t>
            </w:r>
          </w:p>
        </w:tc>
        <w:tc>
          <w:tcPr>
            <w:tcW w:w="7537" w:type="dxa"/>
          </w:tcPr>
          <w:p w14:paraId="014533D1"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502EDE" w:rsidRPr="009A5FCA" w14:paraId="2161F349"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253EA3D1" w14:textId="77777777" w:rsidR="00502EDE" w:rsidRPr="009A5FCA" w:rsidRDefault="00BA34E0" w:rsidP="009423F6">
            <w:pPr>
              <w:rPr>
                <w:rFonts w:ascii="Arial" w:hAnsi="Arial" w:cs="Arial"/>
                <w:bCs w:val="0"/>
                <w:szCs w:val="24"/>
              </w:rPr>
            </w:pPr>
            <w:r w:rsidRPr="009A5FCA">
              <w:rPr>
                <w:rFonts w:ascii="Arial" w:hAnsi="Arial" w:cs="Arial"/>
                <w:bCs w:val="0"/>
                <w:szCs w:val="24"/>
              </w:rPr>
              <w:t>18.01.20</w:t>
            </w:r>
            <w:r w:rsidR="00CD683C" w:rsidRPr="009A5FCA">
              <w:rPr>
                <w:rFonts w:ascii="Arial" w:hAnsi="Arial" w:cs="Arial"/>
                <w:bCs w:val="0"/>
                <w:szCs w:val="24"/>
              </w:rPr>
              <w:t>2</w:t>
            </w:r>
            <w:r w:rsidR="003A03DC" w:rsidRPr="009A5FCA">
              <w:rPr>
                <w:rFonts w:ascii="Arial" w:hAnsi="Arial" w:cs="Arial"/>
                <w:bCs w:val="0"/>
                <w:szCs w:val="24"/>
              </w:rPr>
              <w:t>1</w:t>
            </w:r>
          </w:p>
        </w:tc>
        <w:tc>
          <w:tcPr>
            <w:tcW w:w="7537" w:type="dxa"/>
          </w:tcPr>
          <w:p w14:paraId="6F1F5DE4"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rPr>
            </w:pPr>
          </w:p>
        </w:tc>
      </w:tr>
      <w:tr w:rsidR="00502EDE" w:rsidRPr="009A5FCA" w14:paraId="53A0879E"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45BEE9F2"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19.01.20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4821CC1E"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rPr>
            </w:pPr>
          </w:p>
        </w:tc>
      </w:tr>
      <w:tr w:rsidR="00502EDE" w:rsidRPr="009A5FCA" w14:paraId="26691E64"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507FA7BE"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20.01.20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4C52FAB7"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1FF625A1"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29BFA8FD"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21.01.20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38C2B067"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502EDE" w:rsidRPr="009A5FCA" w14:paraId="3C03D4C4"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410E4C88"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22.01.20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5C9ADC57"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39719739"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7A0630E7"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23.01.20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5A8EF59E"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502EDE" w:rsidRPr="009A5FCA" w14:paraId="61BA3558"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55C343F7" w14:textId="77777777" w:rsidR="00502EDE" w:rsidRPr="009A5FCA" w:rsidRDefault="00502EDE" w:rsidP="009423F6">
            <w:pPr>
              <w:rPr>
                <w:rFonts w:ascii="Arial" w:hAnsi="Arial" w:cs="Arial"/>
                <w:bCs w:val="0"/>
                <w:szCs w:val="24"/>
              </w:rPr>
            </w:pPr>
            <w:r w:rsidRPr="009A5FCA">
              <w:rPr>
                <w:rFonts w:ascii="Arial" w:hAnsi="Arial" w:cs="Arial"/>
                <w:bCs w:val="0"/>
                <w:szCs w:val="24"/>
              </w:rPr>
              <w:t>24.01.20</w:t>
            </w:r>
            <w:r w:rsidR="00CD683C" w:rsidRPr="009A5FCA">
              <w:rPr>
                <w:rFonts w:ascii="Arial" w:hAnsi="Arial" w:cs="Arial"/>
                <w:bCs w:val="0"/>
                <w:szCs w:val="24"/>
              </w:rPr>
              <w:t>2</w:t>
            </w:r>
            <w:r w:rsidR="003A03DC" w:rsidRPr="009A5FCA">
              <w:rPr>
                <w:rFonts w:ascii="Arial" w:hAnsi="Arial" w:cs="Arial"/>
                <w:bCs w:val="0"/>
                <w:szCs w:val="24"/>
              </w:rPr>
              <w:t>1</w:t>
            </w:r>
          </w:p>
        </w:tc>
        <w:tc>
          <w:tcPr>
            <w:tcW w:w="7537" w:type="dxa"/>
          </w:tcPr>
          <w:p w14:paraId="3F1347E7"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12820519"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3F9D554C" w14:textId="77777777" w:rsidR="00502EDE" w:rsidRPr="009A5FCA" w:rsidRDefault="00502EDE" w:rsidP="009423F6">
            <w:pPr>
              <w:rPr>
                <w:rFonts w:ascii="Arial" w:hAnsi="Arial" w:cs="Arial"/>
                <w:bCs w:val="0"/>
                <w:szCs w:val="24"/>
              </w:rPr>
            </w:pPr>
            <w:r w:rsidRPr="009A5FCA">
              <w:rPr>
                <w:rFonts w:ascii="Arial" w:hAnsi="Arial" w:cs="Arial"/>
                <w:bCs w:val="0"/>
                <w:szCs w:val="24"/>
              </w:rPr>
              <w:t>25.01.20</w:t>
            </w:r>
            <w:r w:rsidR="00CD683C" w:rsidRPr="009A5FCA">
              <w:rPr>
                <w:rFonts w:ascii="Arial" w:hAnsi="Arial" w:cs="Arial"/>
                <w:bCs w:val="0"/>
                <w:szCs w:val="24"/>
              </w:rPr>
              <w:t>2</w:t>
            </w:r>
            <w:r w:rsidR="003A03DC" w:rsidRPr="009A5FCA">
              <w:rPr>
                <w:rFonts w:ascii="Arial" w:hAnsi="Arial" w:cs="Arial"/>
                <w:bCs w:val="0"/>
                <w:szCs w:val="24"/>
              </w:rPr>
              <w:t>1</w:t>
            </w:r>
          </w:p>
        </w:tc>
        <w:tc>
          <w:tcPr>
            <w:tcW w:w="7537" w:type="dxa"/>
          </w:tcPr>
          <w:p w14:paraId="11DE26C5"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rPr>
            </w:pPr>
          </w:p>
        </w:tc>
      </w:tr>
      <w:tr w:rsidR="00502EDE" w:rsidRPr="009A5FCA" w14:paraId="4488D18B"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210A4608"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26.01.20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222D725B"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rPr>
            </w:pPr>
          </w:p>
        </w:tc>
      </w:tr>
      <w:tr w:rsidR="00502EDE" w:rsidRPr="009A5FCA" w14:paraId="0CDA244F"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4FDB9C15"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27.01.20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36FFC29F"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F0498C" w:rsidRPr="009A5FCA" w14:paraId="503088B0"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27AF964F" w14:textId="77777777" w:rsidR="00F0498C" w:rsidRPr="009A5FCA" w:rsidRDefault="00F0498C" w:rsidP="009423F6">
            <w:pPr>
              <w:rPr>
                <w:rFonts w:ascii="Arial" w:hAnsi="Arial" w:cs="Arial"/>
                <w:b w:val="0"/>
                <w:color w:val="000000"/>
                <w:szCs w:val="24"/>
              </w:rPr>
            </w:pPr>
            <w:r w:rsidRPr="009A5FCA">
              <w:rPr>
                <w:rFonts w:ascii="Arial" w:hAnsi="Arial" w:cs="Arial"/>
                <w:b w:val="0"/>
                <w:color w:val="000000"/>
                <w:szCs w:val="24"/>
              </w:rPr>
              <w:t>28.01.20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1626239A" w14:textId="77777777" w:rsidR="00F0498C" w:rsidRPr="009A5FCA" w:rsidRDefault="00F0498C"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50BEFFA3"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70F89530" w14:textId="77777777" w:rsidR="00502EDE" w:rsidRPr="009A5FCA" w:rsidRDefault="00CD683C" w:rsidP="009423F6">
            <w:pPr>
              <w:rPr>
                <w:rFonts w:ascii="Arial" w:hAnsi="Arial" w:cs="Arial"/>
                <w:b w:val="0"/>
                <w:color w:val="000000"/>
                <w:szCs w:val="24"/>
              </w:rPr>
            </w:pPr>
            <w:r w:rsidRPr="009A5FCA">
              <w:rPr>
                <w:rFonts w:ascii="Arial" w:hAnsi="Arial" w:cs="Arial"/>
                <w:b w:val="0"/>
                <w:color w:val="000000"/>
                <w:szCs w:val="24"/>
              </w:rPr>
              <w:t>29.01.202</w:t>
            </w:r>
            <w:r w:rsidR="003A03DC" w:rsidRPr="009A5FCA">
              <w:rPr>
                <w:rFonts w:ascii="Arial" w:hAnsi="Arial" w:cs="Arial"/>
                <w:b w:val="0"/>
                <w:color w:val="000000"/>
                <w:szCs w:val="24"/>
              </w:rPr>
              <w:t>1</w:t>
            </w:r>
          </w:p>
        </w:tc>
        <w:tc>
          <w:tcPr>
            <w:tcW w:w="7537" w:type="dxa"/>
          </w:tcPr>
          <w:p w14:paraId="0B8036B2"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502EDE" w:rsidRPr="009A5FCA" w14:paraId="0A16965D"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4A61FA2A" w14:textId="77777777" w:rsidR="00502EDE" w:rsidRPr="009A5FCA" w:rsidRDefault="00502EDE" w:rsidP="009423F6">
            <w:pPr>
              <w:rPr>
                <w:rFonts w:ascii="Arial" w:hAnsi="Arial" w:cs="Arial"/>
                <w:b w:val="0"/>
                <w:color w:val="000000"/>
                <w:szCs w:val="24"/>
              </w:rPr>
            </w:pPr>
            <w:r w:rsidRPr="009A5FCA">
              <w:rPr>
                <w:rFonts w:ascii="Arial" w:hAnsi="Arial" w:cs="Arial"/>
                <w:b w:val="0"/>
                <w:color w:val="000000"/>
                <w:szCs w:val="24"/>
              </w:rPr>
              <w:t>30.01.20</w:t>
            </w:r>
            <w:r w:rsidR="00CD683C" w:rsidRPr="009A5FCA">
              <w:rPr>
                <w:rFonts w:ascii="Arial" w:hAnsi="Arial" w:cs="Arial"/>
                <w:b w:val="0"/>
                <w:color w:val="000000"/>
                <w:szCs w:val="24"/>
              </w:rPr>
              <w:t>2</w:t>
            </w:r>
            <w:r w:rsidR="003A03DC" w:rsidRPr="009A5FCA">
              <w:rPr>
                <w:rFonts w:ascii="Arial" w:hAnsi="Arial" w:cs="Arial"/>
                <w:b w:val="0"/>
                <w:color w:val="000000"/>
                <w:szCs w:val="24"/>
              </w:rPr>
              <w:t>1</w:t>
            </w:r>
          </w:p>
        </w:tc>
        <w:tc>
          <w:tcPr>
            <w:tcW w:w="7537" w:type="dxa"/>
          </w:tcPr>
          <w:p w14:paraId="2BC6F0F4" w14:textId="77777777" w:rsidR="00502EDE" w:rsidRPr="009A5FCA" w:rsidRDefault="00502EDE" w:rsidP="009423F6">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502EDE" w:rsidRPr="009A5FCA" w14:paraId="134A1CDA"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1F931978" w14:textId="77777777" w:rsidR="00502EDE" w:rsidRPr="009A5FCA" w:rsidRDefault="00502EDE" w:rsidP="009423F6">
            <w:pPr>
              <w:rPr>
                <w:rFonts w:ascii="Arial" w:hAnsi="Arial" w:cs="Arial"/>
                <w:bCs w:val="0"/>
                <w:color w:val="FF0000"/>
                <w:szCs w:val="24"/>
              </w:rPr>
            </w:pPr>
            <w:r w:rsidRPr="009A5FCA">
              <w:rPr>
                <w:rFonts w:ascii="Arial" w:hAnsi="Arial" w:cs="Arial"/>
                <w:bCs w:val="0"/>
                <w:szCs w:val="24"/>
              </w:rPr>
              <w:t>31.01.20</w:t>
            </w:r>
            <w:r w:rsidR="00CD683C" w:rsidRPr="009A5FCA">
              <w:rPr>
                <w:rFonts w:ascii="Arial" w:hAnsi="Arial" w:cs="Arial"/>
                <w:bCs w:val="0"/>
                <w:szCs w:val="24"/>
              </w:rPr>
              <w:t>2</w:t>
            </w:r>
            <w:r w:rsidR="003A03DC" w:rsidRPr="009A5FCA">
              <w:rPr>
                <w:rFonts w:ascii="Arial" w:hAnsi="Arial" w:cs="Arial"/>
                <w:bCs w:val="0"/>
                <w:szCs w:val="24"/>
              </w:rPr>
              <w:t>1</w:t>
            </w:r>
          </w:p>
        </w:tc>
        <w:tc>
          <w:tcPr>
            <w:tcW w:w="7537" w:type="dxa"/>
          </w:tcPr>
          <w:p w14:paraId="6944E676" w14:textId="77777777" w:rsidR="00502EDE" w:rsidRPr="009A5FCA" w:rsidRDefault="00502EDE" w:rsidP="009423F6">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bl>
    <w:p w14:paraId="11BDB085" w14:textId="7DED2B2E" w:rsidR="00502EDE" w:rsidRDefault="00502EDE" w:rsidP="009423F6">
      <w:pPr>
        <w:rPr>
          <w:rFonts w:ascii="Arial" w:hAnsi="Arial" w:cs="Arial"/>
          <w:b/>
          <w:szCs w:val="24"/>
        </w:rPr>
      </w:pPr>
    </w:p>
    <w:p w14:paraId="33AC9B95" w14:textId="7FD97852" w:rsidR="00F605EA" w:rsidRDefault="00F605EA" w:rsidP="009423F6">
      <w:pPr>
        <w:rPr>
          <w:rFonts w:ascii="Arial" w:hAnsi="Arial" w:cs="Arial"/>
          <w:b/>
          <w:szCs w:val="24"/>
        </w:rPr>
      </w:pPr>
    </w:p>
    <w:p w14:paraId="54E9CFC8" w14:textId="0406F089" w:rsidR="00F605EA" w:rsidRPr="00F605EA" w:rsidRDefault="00F605EA" w:rsidP="009423F6">
      <w:pPr>
        <w:rPr>
          <w:rFonts w:ascii="Arial" w:hAnsi="Arial" w:cs="Arial"/>
          <w:szCs w:val="24"/>
        </w:rPr>
      </w:pPr>
      <w:r w:rsidRPr="009A5FCA">
        <w:rPr>
          <w:rFonts w:ascii="Arial" w:hAnsi="Arial" w:cs="Arial"/>
          <w:b/>
          <w:szCs w:val="24"/>
        </w:rPr>
        <w:t>Razem wydanych posiłków</w:t>
      </w:r>
      <w:r w:rsidRPr="009A5FCA">
        <w:rPr>
          <w:rFonts w:ascii="Arial" w:hAnsi="Arial" w:cs="Arial"/>
          <w:szCs w:val="24"/>
        </w:rPr>
        <w:t xml:space="preserve"> </w:t>
      </w:r>
      <w:r>
        <w:rPr>
          <w:rFonts w:ascii="Arial" w:hAnsi="Arial" w:cs="Arial"/>
          <w:szCs w:val="24"/>
        </w:rPr>
        <w:t>(</w:t>
      </w:r>
      <w:r w:rsidRPr="009A5FCA">
        <w:rPr>
          <w:rFonts w:ascii="Arial" w:hAnsi="Arial" w:cs="Arial"/>
          <w:szCs w:val="24"/>
        </w:rPr>
        <w:t>uzupełnia wykonawca</w:t>
      </w:r>
      <w:r>
        <w:rPr>
          <w:rFonts w:ascii="Arial" w:hAnsi="Arial" w:cs="Arial"/>
          <w:bCs/>
          <w:szCs w:val="24"/>
        </w:rPr>
        <w:t xml:space="preserve">) </w:t>
      </w:r>
      <w:r w:rsidRPr="009A5FCA">
        <w:rPr>
          <w:rFonts w:ascii="Arial" w:hAnsi="Arial" w:cs="Arial"/>
          <w:szCs w:val="24"/>
        </w:rPr>
        <w:t>……………………………</w:t>
      </w:r>
      <w:r>
        <w:rPr>
          <w:rFonts w:ascii="Arial" w:hAnsi="Arial" w:cs="Arial"/>
          <w:szCs w:val="24"/>
        </w:rPr>
        <w:t xml:space="preserve"> szt.</w:t>
      </w:r>
    </w:p>
    <w:p w14:paraId="3529A919" w14:textId="77777777" w:rsidR="00502EDE" w:rsidRPr="009A5FCA" w:rsidRDefault="00502EDE" w:rsidP="009423F6">
      <w:pPr>
        <w:rPr>
          <w:rFonts w:ascii="Arial" w:hAnsi="Arial" w:cs="Arial"/>
          <w:b/>
          <w:szCs w:val="24"/>
        </w:rPr>
      </w:pPr>
    </w:p>
    <w:p w14:paraId="1A48E233" w14:textId="77777777" w:rsidR="00502EDE" w:rsidRPr="009A5FCA" w:rsidRDefault="00502EDE" w:rsidP="009423F6">
      <w:pPr>
        <w:rPr>
          <w:rFonts w:ascii="Arial" w:hAnsi="Arial" w:cs="Arial"/>
          <w:b/>
          <w:szCs w:val="24"/>
        </w:rPr>
      </w:pPr>
    </w:p>
    <w:p w14:paraId="1960032D" w14:textId="5A166BA7" w:rsidR="00C27A62" w:rsidRDefault="00502EDE" w:rsidP="009423F6">
      <w:pPr>
        <w:rPr>
          <w:rFonts w:ascii="Arial" w:hAnsi="Arial" w:cs="Arial"/>
          <w:b/>
          <w:szCs w:val="24"/>
        </w:rPr>
      </w:pPr>
      <w:proofErr w:type="gramStart"/>
      <w:r w:rsidRPr="009A5FCA">
        <w:rPr>
          <w:rFonts w:ascii="Arial" w:hAnsi="Arial" w:cs="Arial"/>
          <w:b/>
          <w:szCs w:val="24"/>
        </w:rPr>
        <w:t>Sporządził : ……………………………….</w:t>
      </w:r>
      <w:proofErr w:type="gramEnd"/>
    </w:p>
    <w:p w14:paraId="292CC607" w14:textId="19467BCF" w:rsidR="00F605EA" w:rsidRDefault="00F605EA" w:rsidP="009423F6">
      <w:pPr>
        <w:rPr>
          <w:rFonts w:ascii="Arial" w:hAnsi="Arial" w:cs="Arial"/>
          <w:b/>
          <w:szCs w:val="24"/>
        </w:rPr>
      </w:pPr>
    </w:p>
    <w:p w14:paraId="400864FA" w14:textId="1D16AE2D" w:rsidR="00F605EA" w:rsidRDefault="00F605EA" w:rsidP="009423F6">
      <w:pPr>
        <w:rPr>
          <w:rFonts w:ascii="Arial" w:hAnsi="Arial" w:cs="Arial"/>
          <w:b/>
          <w:szCs w:val="24"/>
        </w:rPr>
      </w:pPr>
    </w:p>
    <w:p w14:paraId="13668920" w14:textId="78F3A538" w:rsidR="00ED1284" w:rsidRPr="00791C74" w:rsidRDefault="00ED1284" w:rsidP="009423F6">
      <w:pPr>
        <w:pStyle w:val="Nagwek5"/>
        <w:jc w:val="right"/>
        <w:rPr>
          <w:rStyle w:val="Pogrubienie"/>
          <w:rFonts w:ascii="Arial" w:hAnsi="Arial" w:cs="Arial"/>
          <w:b/>
          <w:bCs/>
          <w:i w:val="0"/>
          <w:iCs w:val="0"/>
          <w:sz w:val="24"/>
          <w:szCs w:val="24"/>
        </w:rPr>
      </w:pPr>
      <w:r w:rsidRPr="00791C74">
        <w:rPr>
          <w:rStyle w:val="Pogrubienie"/>
          <w:rFonts w:ascii="Arial" w:hAnsi="Arial" w:cs="Arial"/>
          <w:b/>
          <w:bCs/>
          <w:i w:val="0"/>
          <w:iCs w:val="0"/>
          <w:sz w:val="24"/>
          <w:szCs w:val="24"/>
        </w:rPr>
        <w:lastRenderedPageBreak/>
        <w:t>Wzór załącznik nr 2 do Umowy</w:t>
      </w:r>
    </w:p>
    <w:p w14:paraId="5FA757CE" w14:textId="77777777" w:rsidR="00ED1284" w:rsidRPr="009A5FCA" w:rsidRDefault="00ED1284" w:rsidP="009423F6">
      <w:pPr>
        <w:ind w:left="708" w:firstLine="708"/>
        <w:rPr>
          <w:rFonts w:ascii="Arial" w:hAnsi="Arial" w:cs="Arial"/>
          <w:b/>
          <w:szCs w:val="24"/>
        </w:rPr>
      </w:pPr>
      <w:r w:rsidRPr="009A5FCA">
        <w:rPr>
          <w:rFonts w:ascii="Arial" w:hAnsi="Arial" w:cs="Arial"/>
          <w:b/>
          <w:szCs w:val="24"/>
        </w:rPr>
        <w:tab/>
      </w:r>
      <w:r w:rsidRPr="009A5FCA">
        <w:rPr>
          <w:rFonts w:ascii="Arial" w:hAnsi="Arial" w:cs="Arial"/>
          <w:b/>
          <w:szCs w:val="24"/>
        </w:rPr>
        <w:tab/>
      </w:r>
      <w:r w:rsidRPr="009A5FCA">
        <w:rPr>
          <w:rFonts w:ascii="Arial" w:hAnsi="Arial" w:cs="Arial"/>
          <w:b/>
          <w:szCs w:val="24"/>
        </w:rPr>
        <w:tab/>
      </w:r>
      <w:r w:rsidRPr="009A5FCA">
        <w:rPr>
          <w:rFonts w:ascii="Arial" w:hAnsi="Arial" w:cs="Arial"/>
          <w:b/>
          <w:szCs w:val="24"/>
        </w:rPr>
        <w:tab/>
      </w:r>
      <w:r w:rsidRPr="009A5FCA">
        <w:rPr>
          <w:rFonts w:ascii="Arial" w:hAnsi="Arial" w:cs="Arial"/>
          <w:b/>
          <w:szCs w:val="24"/>
        </w:rPr>
        <w:tab/>
      </w:r>
      <w:r w:rsidRPr="009A5FCA">
        <w:rPr>
          <w:rFonts w:ascii="Arial" w:hAnsi="Arial" w:cs="Arial"/>
          <w:b/>
          <w:szCs w:val="24"/>
        </w:rPr>
        <w:tab/>
      </w:r>
      <w:r w:rsidRPr="009A5FCA">
        <w:rPr>
          <w:rFonts w:ascii="Arial" w:hAnsi="Arial" w:cs="Arial"/>
          <w:b/>
          <w:szCs w:val="24"/>
        </w:rPr>
        <w:tab/>
      </w:r>
    </w:p>
    <w:p w14:paraId="31E0691B" w14:textId="77777777" w:rsidR="00ED1284" w:rsidRPr="009A5FCA" w:rsidRDefault="00ED1284" w:rsidP="009423F6">
      <w:pPr>
        <w:rPr>
          <w:rFonts w:ascii="Arial" w:hAnsi="Arial" w:cs="Arial"/>
          <w:szCs w:val="24"/>
        </w:rPr>
      </w:pPr>
      <w:r w:rsidRPr="009A5FCA">
        <w:rPr>
          <w:rFonts w:ascii="Arial" w:hAnsi="Arial" w:cs="Arial"/>
          <w:szCs w:val="24"/>
        </w:rPr>
        <w:t>Pieczęć wykonawcy</w:t>
      </w:r>
    </w:p>
    <w:p w14:paraId="092D0089" w14:textId="77777777" w:rsidR="00ED1284" w:rsidRPr="009A5FCA" w:rsidRDefault="00ED1284" w:rsidP="009423F6">
      <w:pPr>
        <w:rPr>
          <w:rFonts w:ascii="Arial" w:hAnsi="Arial" w:cs="Arial"/>
          <w:szCs w:val="24"/>
        </w:rPr>
      </w:pPr>
    </w:p>
    <w:p w14:paraId="1E7A4570" w14:textId="77777777" w:rsidR="00ED1284" w:rsidRPr="00DA543F" w:rsidRDefault="00ED1284" w:rsidP="009423F6">
      <w:pPr>
        <w:jc w:val="center"/>
        <w:rPr>
          <w:rFonts w:ascii="Arial" w:hAnsi="Arial" w:cs="Arial"/>
          <w:b/>
          <w:bCs/>
        </w:rPr>
      </w:pPr>
      <w:r w:rsidRPr="00DA543F">
        <w:rPr>
          <w:rFonts w:ascii="Arial" w:hAnsi="Arial" w:cs="Arial"/>
          <w:b/>
          <w:bCs/>
        </w:rPr>
        <w:t>ZAŁĄCZNIK DO FAKTURY</w:t>
      </w:r>
    </w:p>
    <w:p w14:paraId="53C69FF8" w14:textId="77777777" w:rsidR="00ED1284" w:rsidRPr="009A5FCA" w:rsidRDefault="00ED1284" w:rsidP="009423F6">
      <w:pPr>
        <w:rPr>
          <w:rFonts w:ascii="Arial" w:hAnsi="Arial" w:cs="Arial"/>
          <w:b/>
          <w:szCs w:val="24"/>
        </w:rPr>
      </w:pPr>
    </w:p>
    <w:p w14:paraId="05F3D579" w14:textId="77777777" w:rsidR="00ED1284" w:rsidRPr="009A5FCA" w:rsidRDefault="00ED1284" w:rsidP="009423F6">
      <w:pPr>
        <w:rPr>
          <w:rFonts w:ascii="Arial" w:hAnsi="Arial" w:cs="Arial"/>
          <w:b/>
          <w:szCs w:val="24"/>
        </w:rPr>
      </w:pPr>
      <w:r w:rsidRPr="009A5FCA">
        <w:rPr>
          <w:rFonts w:ascii="Arial" w:hAnsi="Arial" w:cs="Arial"/>
          <w:szCs w:val="24"/>
        </w:rPr>
        <w:t xml:space="preserve">Zestawienie wydanych dwudaniowych posiłków dowożonych w miesiącu  </w:t>
      </w:r>
      <w:r w:rsidR="00043094" w:rsidRPr="009A5FCA">
        <w:rPr>
          <w:rFonts w:ascii="Arial" w:hAnsi="Arial" w:cs="Arial"/>
          <w:b/>
          <w:szCs w:val="24"/>
        </w:rPr>
        <w:t>………2021</w:t>
      </w:r>
    </w:p>
    <w:p w14:paraId="76513767" w14:textId="77777777" w:rsidR="00ED1284" w:rsidRPr="009A5FCA" w:rsidRDefault="00ED1284" w:rsidP="009423F6">
      <w:pPr>
        <w:rPr>
          <w:rFonts w:ascii="Arial" w:hAnsi="Arial" w:cs="Arial"/>
          <w:b/>
          <w:szCs w:val="24"/>
        </w:rPr>
      </w:pPr>
    </w:p>
    <w:tbl>
      <w:tblPr>
        <w:tblStyle w:val="PlainTable1"/>
        <w:tblW w:w="0" w:type="auto"/>
        <w:jc w:val="center"/>
        <w:tblLayout w:type="fixed"/>
        <w:tblLook w:val="04A0" w:firstRow="1" w:lastRow="0" w:firstColumn="1" w:lastColumn="0" w:noHBand="0" w:noVBand="1"/>
      </w:tblPr>
      <w:tblGrid>
        <w:gridCol w:w="704"/>
        <w:gridCol w:w="5500"/>
        <w:gridCol w:w="2268"/>
      </w:tblGrid>
      <w:tr w:rsidR="00ED1284" w:rsidRPr="009A5FCA" w14:paraId="697493C0" w14:textId="77777777" w:rsidTr="00B860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24C77051" w14:textId="03B1A7EA" w:rsidR="00ED1284" w:rsidRPr="009A5FCA" w:rsidRDefault="009A5FCA" w:rsidP="009423F6">
            <w:pPr>
              <w:spacing w:line="276" w:lineRule="auto"/>
              <w:rPr>
                <w:rFonts w:ascii="Arial" w:hAnsi="Arial" w:cs="Arial"/>
                <w:b w:val="0"/>
                <w:szCs w:val="24"/>
                <w:lang w:eastAsia="en-US"/>
              </w:rPr>
            </w:pPr>
            <w:r w:rsidRPr="009A5FCA">
              <w:rPr>
                <w:rFonts w:ascii="Arial" w:hAnsi="Arial" w:cs="Arial"/>
                <w:b w:val="0"/>
                <w:szCs w:val="24"/>
              </w:rPr>
              <w:t>Lp.</w:t>
            </w:r>
          </w:p>
        </w:tc>
        <w:tc>
          <w:tcPr>
            <w:tcW w:w="5500" w:type="dxa"/>
            <w:hideMark/>
          </w:tcPr>
          <w:p w14:paraId="122C9DAF" w14:textId="77777777" w:rsidR="00ED1284" w:rsidRPr="009A5FCA" w:rsidRDefault="00ED1284" w:rsidP="009423F6">
            <w:pPr>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eastAsia="en-US"/>
              </w:rPr>
            </w:pPr>
            <w:r w:rsidRPr="009A5FCA">
              <w:rPr>
                <w:rFonts w:ascii="Arial" w:hAnsi="Arial" w:cs="Arial"/>
                <w:b w:val="0"/>
                <w:szCs w:val="24"/>
              </w:rPr>
              <w:t>Imię i nazwisko</w:t>
            </w:r>
          </w:p>
          <w:p w14:paraId="54A9F646" w14:textId="77777777" w:rsidR="00ED1284" w:rsidRPr="009A5FCA" w:rsidRDefault="00E657A2" w:rsidP="009423F6">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eastAsia="en-US"/>
              </w:rPr>
            </w:pPr>
            <w:r w:rsidRPr="009A5FCA">
              <w:rPr>
                <w:rFonts w:ascii="Arial" w:hAnsi="Arial" w:cs="Arial"/>
                <w:b w:val="0"/>
                <w:szCs w:val="24"/>
              </w:rPr>
              <w:t xml:space="preserve">Osoby korzystającej </w:t>
            </w:r>
            <w:r w:rsidR="00ED1284" w:rsidRPr="009A5FCA">
              <w:rPr>
                <w:rFonts w:ascii="Arial" w:hAnsi="Arial" w:cs="Arial"/>
                <w:b w:val="0"/>
                <w:szCs w:val="24"/>
              </w:rPr>
              <w:t>z posiłku</w:t>
            </w:r>
          </w:p>
        </w:tc>
        <w:tc>
          <w:tcPr>
            <w:tcW w:w="2268" w:type="dxa"/>
            <w:hideMark/>
          </w:tcPr>
          <w:p w14:paraId="1759C202" w14:textId="77777777" w:rsidR="00ED1284" w:rsidRPr="009A5FCA" w:rsidRDefault="00ED1284" w:rsidP="009423F6">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eastAsia="en-US"/>
              </w:rPr>
            </w:pPr>
            <w:r w:rsidRPr="009A5FCA">
              <w:rPr>
                <w:rFonts w:ascii="Arial" w:hAnsi="Arial" w:cs="Arial"/>
                <w:b w:val="0"/>
                <w:szCs w:val="24"/>
              </w:rPr>
              <w:t>Ilość wydanych posiłków</w:t>
            </w:r>
          </w:p>
        </w:tc>
      </w:tr>
      <w:tr w:rsidR="00ED1284" w:rsidRPr="009A5FCA" w14:paraId="2A55DFFB"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38552277"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3517F06B"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lang w:eastAsia="en-US"/>
              </w:rPr>
            </w:pPr>
          </w:p>
        </w:tc>
        <w:tc>
          <w:tcPr>
            <w:tcW w:w="2268" w:type="dxa"/>
          </w:tcPr>
          <w:p w14:paraId="726F13C2"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lang w:eastAsia="en-US"/>
              </w:rPr>
            </w:pPr>
          </w:p>
        </w:tc>
      </w:tr>
      <w:tr w:rsidR="00ED1284" w:rsidRPr="009A5FCA" w14:paraId="43399843"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B7E663E"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7B252BFE"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c>
          <w:tcPr>
            <w:tcW w:w="2268" w:type="dxa"/>
          </w:tcPr>
          <w:p w14:paraId="5C159673"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5A6E8D91"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3931E0E"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0DF4BF27"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c>
          <w:tcPr>
            <w:tcW w:w="2268" w:type="dxa"/>
          </w:tcPr>
          <w:p w14:paraId="0155FA43"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0C50DB9B"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5E39DA7A"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6C7F67B7"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lang w:eastAsia="en-US"/>
              </w:rPr>
            </w:pPr>
          </w:p>
        </w:tc>
        <w:tc>
          <w:tcPr>
            <w:tcW w:w="2268" w:type="dxa"/>
          </w:tcPr>
          <w:p w14:paraId="6EBAB8CF"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2405A023"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5058D46"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1109603E"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lang w:eastAsia="en-US"/>
              </w:rPr>
            </w:pPr>
          </w:p>
        </w:tc>
        <w:tc>
          <w:tcPr>
            <w:tcW w:w="2268" w:type="dxa"/>
          </w:tcPr>
          <w:p w14:paraId="2FBDEBA3"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5BDE0C0D"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06DD22FA"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6C939680"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lang w:eastAsia="en-US"/>
              </w:rPr>
            </w:pPr>
          </w:p>
        </w:tc>
        <w:tc>
          <w:tcPr>
            <w:tcW w:w="2268" w:type="dxa"/>
          </w:tcPr>
          <w:p w14:paraId="7501A9DA"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4BD440C6"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7081324D"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27739D2C"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lang w:eastAsia="en-US"/>
              </w:rPr>
            </w:pPr>
          </w:p>
        </w:tc>
        <w:tc>
          <w:tcPr>
            <w:tcW w:w="2268" w:type="dxa"/>
          </w:tcPr>
          <w:p w14:paraId="19617BBA"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6602C138"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28C5BA3B"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44863C28"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lang w:eastAsia="en-US"/>
              </w:rPr>
            </w:pPr>
          </w:p>
        </w:tc>
        <w:tc>
          <w:tcPr>
            <w:tcW w:w="2268" w:type="dxa"/>
          </w:tcPr>
          <w:p w14:paraId="6CBE9263"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08DBCBD1"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2BB78DC"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3D183889"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lang w:eastAsia="en-US"/>
              </w:rPr>
            </w:pPr>
          </w:p>
        </w:tc>
        <w:tc>
          <w:tcPr>
            <w:tcW w:w="2268" w:type="dxa"/>
          </w:tcPr>
          <w:p w14:paraId="653DA47A"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6F37668D"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7326CF30"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32E76278"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lang w:eastAsia="en-US"/>
              </w:rPr>
            </w:pPr>
          </w:p>
        </w:tc>
        <w:tc>
          <w:tcPr>
            <w:tcW w:w="2268" w:type="dxa"/>
          </w:tcPr>
          <w:p w14:paraId="71B95D26"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33B6E7E4"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3B6610DB"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55A16F1C"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lang w:eastAsia="en-US"/>
              </w:rPr>
            </w:pPr>
          </w:p>
        </w:tc>
        <w:tc>
          <w:tcPr>
            <w:tcW w:w="2268" w:type="dxa"/>
          </w:tcPr>
          <w:p w14:paraId="2D305EF0"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478DDC06"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0AEAF358"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72861E74"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lang w:eastAsia="en-US"/>
              </w:rPr>
            </w:pPr>
          </w:p>
        </w:tc>
        <w:tc>
          <w:tcPr>
            <w:tcW w:w="2268" w:type="dxa"/>
          </w:tcPr>
          <w:p w14:paraId="1E4B3DC8"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62ED6367"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283EBF21"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0A370C84"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lang w:eastAsia="en-US"/>
              </w:rPr>
            </w:pPr>
          </w:p>
        </w:tc>
        <w:tc>
          <w:tcPr>
            <w:tcW w:w="2268" w:type="dxa"/>
          </w:tcPr>
          <w:p w14:paraId="7CE7C7EA"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1593647D"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80B48F3"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73FA66A5"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lang w:eastAsia="en-US"/>
              </w:rPr>
            </w:pPr>
          </w:p>
        </w:tc>
        <w:tc>
          <w:tcPr>
            <w:tcW w:w="2268" w:type="dxa"/>
          </w:tcPr>
          <w:p w14:paraId="6840B602"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786C036A"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5282C941"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7E6FA524"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lang w:eastAsia="en-US"/>
              </w:rPr>
            </w:pPr>
          </w:p>
        </w:tc>
        <w:tc>
          <w:tcPr>
            <w:tcW w:w="2268" w:type="dxa"/>
          </w:tcPr>
          <w:p w14:paraId="1C1F50D0"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1B512403"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62CC0120"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47542023"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lang w:eastAsia="en-US"/>
              </w:rPr>
            </w:pPr>
          </w:p>
        </w:tc>
        <w:tc>
          <w:tcPr>
            <w:tcW w:w="2268" w:type="dxa"/>
          </w:tcPr>
          <w:p w14:paraId="0161ADB2"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042CB141"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2DF5039"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1C15647A"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lang w:eastAsia="en-US"/>
              </w:rPr>
            </w:pPr>
          </w:p>
        </w:tc>
        <w:tc>
          <w:tcPr>
            <w:tcW w:w="2268" w:type="dxa"/>
          </w:tcPr>
          <w:p w14:paraId="7BBC5C45"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1968A118"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198AEF4"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197CA427"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lang w:eastAsia="en-US"/>
              </w:rPr>
            </w:pPr>
          </w:p>
        </w:tc>
        <w:tc>
          <w:tcPr>
            <w:tcW w:w="2268" w:type="dxa"/>
          </w:tcPr>
          <w:p w14:paraId="5DB23A04"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5E426BD3"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5DF8CFF0"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2D4E0933"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lang w:eastAsia="en-US"/>
              </w:rPr>
            </w:pPr>
          </w:p>
        </w:tc>
        <w:tc>
          <w:tcPr>
            <w:tcW w:w="2268" w:type="dxa"/>
          </w:tcPr>
          <w:p w14:paraId="25C3A94B"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53F1E7A9"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52F65BB"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765E75DF"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Cs w:val="24"/>
                <w:lang w:eastAsia="en-US"/>
              </w:rPr>
            </w:pPr>
          </w:p>
        </w:tc>
        <w:tc>
          <w:tcPr>
            <w:tcW w:w="2268" w:type="dxa"/>
          </w:tcPr>
          <w:p w14:paraId="20DCDC08"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7C158293"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0251268D"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7E408EC4"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c>
          <w:tcPr>
            <w:tcW w:w="2268" w:type="dxa"/>
          </w:tcPr>
          <w:p w14:paraId="0DB1E11B"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21D3A439"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603F4354"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7606C627"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c>
          <w:tcPr>
            <w:tcW w:w="2268" w:type="dxa"/>
          </w:tcPr>
          <w:p w14:paraId="7CECC1CC"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29FF6C9A"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4F4FF4F3"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4974EABD"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c>
          <w:tcPr>
            <w:tcW w:w="2268" w:type="dxa"/>
          </w:tcPr>
          <w:p w14:paraId="255E340C"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r w:rsidR="00ED1284" w:rsidRPr="009A5FCA" w14:paraId="284258A8" w14:textId="77777777" w:rsidTr="00B8609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6F62B48"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6CE7531A"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c>
          <w:tcPr>
            <w:tcW w:w="2268" w:type="dxa"/>
          </w:tcPr>
          <w:p w14:paraId="016C0682" w14:textId="77777777" w:rsidR="00ED1284" w:rsidRPr="009A5FCA" w:rsidRDefault="00ED1284" w:rsidP="009423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4"/>
                <w:lang w:eastAsia="en-US"/>
              </w:rPr>
            </w:pPr>
          </w:p>
        </w:tc>
      </w:tr>
      <w:tr w:rsidR="00ED1284" w:rsidRPr="009A5FCA" w14:paraId="3B9979E8" w14:textId="77777777" w:rsidTr="00B860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44FFE0D" w14:textId="77777777" w:rsidR="00ED1284" w:rsidRPr="009A5FCA" w:rsidRDefault="00ED1284" w:rsidP="009423F6">
            <w:pPr>
              <w:numPr>
                <w:ilvl w:val="0"/>
                <w:numId w:val="9"/>
              </w:numPr>
              <w:suppressAutoHyphens w:val="0"/>
              <w:spacing w:line="276" w:lineRule="auto"/>
              <w:rPr>
                <w:rFonts w:ascii="Arial" w:hAnsi="Arial" w:cs="Arial"/>
                <w:b w:val="0"/>
                <w:szCs w:val="24"/>
                <w:lang w:eastAsia="en-US"/>
              </w:rPr>
            </w:pPr>
          </w:p>
        </w:tc>
        <w:tc>
          <w:tcPr>
            <w:tcW w:w="5500" w:type="dxa"/>
          </w:tcPr>
          <w:p w14:paraId="5BD1EF9B"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c>
          <w:tcPr>
            <w:tcW w:w="2268" w:type="dxa"/>
          </w:tcPr>
          <w:p w14:paraId="1FE1FC51" w14:textId="77777777" w:rsidR="00ED1284" w:rsidRPr="009A5FCA" w:rsidRDefault="00ED1284" w:rsidP="009423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p>
        </w:tc>
      </w:tr>
    </w:tbl>
    <w:p w14:paraId="2FEAC05E" w14:textId="77777777" w:rsidR="00F605EA" w:rsidRDefault="00F605EA" w:rsidP="009423F6">
      <w:pPr>
        <w:rPr>
          <w:rFonts w:ascii="Arial" w:hAnsi="Arial" w:cs="Arial"/>
          <w:b/>
          <w:szCs w:val="24"/>
        </w:rPr>
      </w:pPr>
    </w:p>
    <w:p w14:paraId="200DEB09" w14:textId="77777777" w:rsidR="00F605EA" w:rsidRDefault="00F605EA" w:rsidP="009423F6">
      <w:pPr>
        <w:rPr>
          <w:rFonts w:ascii="Arial" w:hAnsi="Arial" w:cs="Arial"/>
          <w:b/>
          <w:szCs w:val="24"/>
        </w:rPr>
      </w:pPr>
    </w:p>
    <w:p w14:paraId="077B9389" w14:textId="5BE29F80" w:rsidR="00F605EA" w:rsidRPr="00F605EA" w:rsidRDefault="00F605EA" w:rsidP="009423F6">
      <w:pPr>
        <w:rPr>
          <w:rFonts w:ascii="Arial" w:hAnsi="Arial" w:cs="Arial"/>
          <w:szCs w:val="24"/>
        </w:rPr>
      </w:pPr>
      <w:r w:rsidRPr="009A5FCA">
        <w:rPr>
          <w:rFonts w:ascii="Arial" w:hAnsi="Arial" w:cs="Arial"/>
          <w:b/>
          <w:szCs w:val="24"/>
        </w:rPr>
        <w:t>Razem wydanych posiłków</w:t>
      </w:r>
      <w:r w:rsidRPr="009A5FCA">
        <w:rPr>
          <w:rFonts w:ascii="Arial" w:hAnsi="Arial" w:cs="Arial"/>
          <w:szCs w:val="24"/>
        </w:rPr>
        <w:t xml:space="preserve"> </w:t>
      </w:r>
      <w:r>
        <w:rPr>
          <w:rFonts w:ascii="Arial" w:hAnsi="Arial" w:cs="Arial"/>
          <w:szCs w:val="24"/>
        </w:rPr>
        <w:t>(</w:t>
      </w:r>
      <w:r w:rsidRPr="009A5FCA">
        <w:rPr>
          <w:rFonts w:ascii="Arial" w:hAnsi="Arial" w:cs="Arial"/>
          <w:szCs w:val="24"/>
        </w:rPr>
        <w:t>uzupełnia wykonawca</w:t>
      </w:r>
      <w:r>
        <w:rPr>
          <w:rFonts w:ascii="Arial" w:hAnsi="Arial" w:cs="Arial"/>
          <w:bCs/>
          <w:szCs w:val="24"/>
        </w:rPr>
        <w:t xml:space="preserve">) </w:t>
      </w:r>
      <w:r w:rsidRPr="009A5FCA">
        <w:rPr>
          <w:rFonts w:ascii="Arial" w:hAnsi="Arial" w:cs="Arial"/>
          <w:szCs w:val="24"/>
        </w:rPr>
        <w:t>……………………………</w:t>
      </w:r>
      <w:r>
        <w:rPr>
          <w:rFonts w:ascii="Arial" w:hAnsi="Arial" w:cs="Arial"/>
          <w:szCs w:val="24"/>
        </w:rPr>
        <w:t xml:space="preserve"> szt.</w:t>
      </w:r>
    </w:p>
    <w:p w14:paraId="1C553A1E" w14:textId="77777777" w:rsidR="00ED1284" w:rsidRPr="009A5FCA" w:rsidRDefault="00ED1284" w:rsidP="009423F6">
      <w:pPr>
        <w:rPr>
          <w:rFonts w:ascii="Arial" w:hAnsi="Arial" w:cs="Arial"/>
          <w:szCs w:val="24"/>
          <w:lang w:eastAsia="en-US"/>
        </w:rPr>
      </w:pPr>
    </w:p>
    <w:p w14:paraId="6E4C4B00" w14:textId="77777777" w:rsidR="00ED1284" w:rsidRPr="009A5FCA" w:rsidRDefault="00ED1284" w:rsidP="009423F6">
      <w:pPr>
        <w:rPr>
          <w:rFonts w:ascii="Arial" w:hAnsi="Arial" w:cs="Arial"/>
          <w:szCs w:val="24"/>
        </w:rPr>
      </w:pPr>
    </w:p>
    <w:p w14:paraId="7FE64053" w14:textId="77777777" w:rsidR="00D40C03" w:rsidRPr="009A5FCA" w:rsidRDefault="00D40C03" w:rsidP="009423F6">
      <w:pPr>
        <w:rPr>
          <w:rFonts w:ascii="Arial" w:hAnsi="Arial" w:cs="Arial"/>
          <w:b/>
          <w:szCs w:val="24"/>
        </w:rPr>
      </w:pPr>
      <w:proofErr w:type="gramStart"/>
      <w:r w:rsidRPr="009A5FCA">
        <w:rPr>
          <w:rFonts w:ascii="Arial" w:hAnsi="Arial" w:cs="Arial"/>
          <w:b/>
          <w:szCs w:val="24"/>
        </w:rPr>
        <w:t>Sporządził : ……………………………….</w:t>
      </w:r>
      <w:proofErr w:type="gramEnd"/>
    </w:p>
    <w:p w14:paraId="3F3E9DC6" w14:textId="77777777" w:rsidR="00ED1284" w:rsidRPr="009A5FCA" w:rsidRDefault="00ED1284" w:rsidP="009423F6">
      <w:pPr>
        <w:rPr>
          <w:rFonts w:ascii="Arial" w:hAnsi="Arial" w:cs="Arial"/>
          <w:szCs w:val="24"/>
        </w:rPr>
      </w:pPr>
    </w:p>
    <w:p w14:paraId="62B7FF45" w14:textId="77777777" w:rsidR="009423F6" w:rsidRPr="009A5FCA" w:rsidRDefault="009423F6">
      <w:pPr>
        <w:rPr>
          <w:rFonts w:ascii="Arial" w:hAnsi="Arial" w:cs="Arial"/>
          <w:szCs w:val="24"/>
        </w:rPr>
      </w:pPr>
    </w:p>
    <w:sectPr w:rsidR="009423F6" w:rsidRPr="009A5FCA" w:rsidSect="001C76DF">
      <w:footerReference w:type="default" r:id="rId9"/>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C1FD2" w14:textId="77777777" w:rsidR="00540971" w:rsidRDefault="00540971" w:rsidP="003826F6">
      <w:r>
        <w:separator/>
      </w:r>
    </w:p>
  </w:endnote>
  <w:endnote w:type="continuationSeparator" w:id="0">
    <w:p w14:paraId="6F2A08DE" w14:textId="77777777" w:rsidR="00540971" w:rsidRDefault="00540971" w:rsidP="0038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28E0" w14:textId="77777777" w:rsidR="003826F6" w:rsidRDefault="003826F6">
    <w:pPr>
      <w:pStyle w:val="Stopka"/>
      <w:jc w:val="center"/>
    </w:pPr>
    <w:r>
      <w:fldChar w:fldCharType="begin"/>
    </w:r>
    <w:r>
      <w:instrText>PAGE   \* MERGEFORMAT</w:instrText>
    </w:r>
    <w:r>
      <w:fldChar w:fldCharType="separate"/>
    </w:r>
    <w:r w:rsidR="0089593E">
      <w:rPr>
        <w:noProof/>
      </w:rPr>
      <w:t>11</w:t>
    </w:r>
    <w:r>
      <w:fldChar w:fldCharType="end"/>
    </w:r>
  </w:p>
  <w:p w14:paraId="2A2BFE01" w14:textId="77777777" w:rsidR="003826F6" w:rsidRDefault="003826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6B85E" w14:textId="77777777" w:rsidR="00540971" w:rsidRDefault="00540971" w:rsidP="003826F6">
      <w:r>
        <w:separator/>
      </w:r>
    </w:p>
  </w:footnote>
  <w:footnote w:type="continuationSeparator" w:id="0">
    <w:p w14:paraId="634379A6" w14:textId="77777777" w:rsidR="00540971" w:rsidRDefault="00540971" w:rsidP="00382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decimal"/>
      <w:lvlText w:val="%4)"/>
      <w:lvlJc w:val="left"/>
      <w:pPr>
        <w:tabs>
          <w:tab w:val="num" w:pos="0"/>
        </w:tabs>
        <w:ind w:left="794" w:hanging="114"/>
      </w:pPr>
      <w:rPr>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multilevel"/>
    <w:tmpl w:val="00000011"/>
    <w:name w:val="WW8Num23"/>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decimal"/>
      <w:lvlText w:val="%4)"/>
      <w:lvlJc w:val="left"/>
      <w:pPr>
        <w:tabs>
          <w:tab w:val="num" w:pos="0"/>
        </w:tabs>
        <w:ind w:left="794" w:hanging="114"/>
      </w:pPr>
      <w:rPr>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5"/>
    <w:multiLevelType w:val="multilevel"/>
    <w:tmpl w:val="00000015"/>
    <w:name w:val="WW8Num33"/>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lowerLetter"/>
      <w:lvlText w:val="%4."/>
      <w:lvlJc w:val="right"/>
      <w:pPr>
        <w:tabs>
          <w:tab w:val="num" w:pos="0"/>
        </w:tabs>
        <w:ind w:left="794" w:hanging="114"/>
      </w:pPr>
      <w:rPr>
        <w:rFonts w:cs="Times New Roman"/>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4538"/>
        </w:tabs>
        <w:ind w:left="502"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1222F02"/>
    <w:multiLevelType w:val="hybridMultilevel"/>
    <w:tmpl w:val="42040A90"/>
    <w:lvl w:ilvl="0" w:tplc="0415000F">
      <w:start w:val="1"/>
      <w:numFmt w:val="decimal"/>
      <w:pStyle w:val="pk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78748B"/>
    <w:multiLevelType w:val="multilevel"/>
    <w:tmpl w:val="A55E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24484"/>
    <w:multiLevelType w:val="hybridMultilevel"/>
    <w:tmpl w:val="9AB47800"/>
    <w:lvl w:ilvl="0" w:tplc="C222232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FB42C74"/>
    <w:multiLevelType w:val="hybridMultilevel"/>
    <w:tmpl w:val="112C04EA"/>
    <w:lvl w:ilvl="0" w:tplc="29E82F1E">
      <w:start w:val="1"/>
      <w:numFmt w:val="decimal"/>
      <w:lvlText w:val="%1."/>
      <w:lvlJc w:val="left"/>
      <w:pPr>
        <w:tabs>
          <w:tab w:val="num" w:pos="360"/>
        </w:tabs>
        <w:ind w:left="360" w:hanging="360"/>
      </w:pPr>
    </w:lvl>
    <w:lvl w:ilvl="1" w:tplc="CEA05C46">
      <w:start w:val="1"/>
      <w:numFmt w:val="decimal"/>
      <w:lvlText w:val="%2)"/>
      <w:lvlJc w:val="left"/>
      <w:pPr>
        <w:tabs>
          <w:tab w:val="num" w:pos="786"/>
        </w:tabs>
        <w:ind w:left="786"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9904BD"/>
    <w:multiLevelType w:val="hybridMultilevel"/>
    <w:tmpl w:val="F8628D0E"/>
    <w:lvl w:ilvl="0" w:tplc="04150011">
      <w:start w:val="1"/>
      <w:numFmt w:val="decimal"/>
      <w:lvlText w:val="%1)"/>
      <w:lvlJc w:val="left"/>
      <w:pPr>
        <w:ind w:left="720" w:hanging="360"/>
      </w:pPr>
      <w:rPr>
        <w:rFonts w:hint="default"/>
        <w:color w:val="auto"/>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27328"/>
    <w:multiLevelType w:val="hybridMultilevel"/>
    <w:tmpl w:val="9FD434A0"/>
    <w:lvl w:ilvl="0" w:tplc="64EE5D52">
      <w:start w:val="1"/>
      <w:numFmt w:val="decimal"/>
      <w:lvlText w:val="%1."/>
      <w:lvlJc w:val="right"/>
      <w:pPr>
        <w:tabs>
          <w:tab w:val="num" w:pos="397"/>
        </w:tabs>
        <w:ind w:left="397" w:hanging="227"/>
      </w:pPr>
      <w:rPr>
        <w:rFonts w:hint="default"/>
      </w:rPr>
    </w:lvl>
    <w:lvl w:ilvl="1" w:tplc="4014B8C0">
      <w:start w:val="1"/>
      <w:numFmt w:val="decimal"/>
      <w:lvlText w:val="%2)"/>
      <w:lvlJc w:val="left"/>
      <w:pPr>
        <w:tabs>
          <w:tab w:val="num" w:pos="900"/>
        </w:tabs>
        <w:ind w:left="90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C0F13BB"/>
    <w:multiLevelType w:val="hybridMultilevel"/>
    <w:tmpl w:val="310C163C"/>
    <w:lvl w:ilvl="0" w:tplc="D4D0F218">
      <w:start w:val="1"/>
      <w:numFmt w:val="ordinal"/>
      <w:lvlText w:val="%1"/>
      <w:lvlJc w:val="left"/>
      <w:pPr>
        <w:ind w:left="720" w:hanging="360"/>
      </w:pPr>
      <w:rPr>
        <w:rFonts w:hint="default"/>
        <w:color w:val="auto"/>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226D4"/>
    <w:multiLevelType w:val="hybridMultilevel"/>
    <w:tmpl w:val="BBD44CE6"/>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0E3818"/>
    <w:multiLevelType w:val="hybridMultilevel"/>
    <w:tmpl w:val="5AF4DBD6"/>
    <w:lvl w:ilvl="0" w:tplc="1ABA95F4">
      <w:start w:val="1"/>
      <w:numFmt w:val="decimal"/>
      <w:lvlText w:val="%1."/>
      <w:lvlJc w:val="left"/>
      <w:pPr>
        <w:ind w:left="644"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2762EF"/>
    <w:multiLevelType w:val="hybridMultilevel"/>
    <w:tmpl w:val="87345D58"/>
    <w:lvl w:ilvl="0" w:tplc="64EE5D52">
      <w:start w:val="1"/>
      <w:numFmt w:val="decimal"/>
      <w:lvlText w:val="%1."/>
      <w:lvlJc w:val="right"/>
      <w:pPr>
        <w:tabs>
          <w:tab w:val="num" w:pos="397"/>
        </w:tabs>
        <w:ind w:left="39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8F6CFF"/>
    <w:multiLevelType w:val="hybridMultilevel"/>
    <w:tmpl w:val="85487E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F444AEA">
      <w:start w:val="5"/>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E931BA"/>
    <w:multiLevelType w:val="hybridMultilevel"/>
    <w:tmpl w:val="0A74819C"/>
    <w:lvl w:ilvl="0" w:tplc="B8787684">
      <w:start w:val="1"/>
      <w:numFmt w:val="decimal"/>
      <w:lvlText w:val="%1)"/>
      <w:lvlJc w:val="left"/>
      <w:pPr>
        <w:ind w:left="928"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12F689C"/>
    <w:multiLevelType w:val="hybridMultilevel"/>
    <w:tmpl w:val="ECC24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302104"/>
    <w:multiLevelType w:val="hybridMultilevel"/>
    <w:tmpl w:val="770C94CE"/>
    <w:lvl w:ilvl="0" w:tplc="29E82F1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B43A1D"/>
    <w:multiLevelType w:val="hybridMultilevel"/>
    <w:tmpl w:val="5EC2D5EE"/>
    <w:lvl w:ilvl="0" w:tplc="64EE5D52">
      <w:start w:val="1"/>
      <w:numFmt w:val="decimal"/>
      <w:lvlText w:val="%1."/>
      <w:lvlJc w:val="right"/>
      <w:pPr>
        <w:tabs>
          <w:tab w:val="num" w:pos="397"/>
        </w:tabs>
        <w:ind w:left="39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B71A83"/>
    <w:multiLevelType w:val="hybridMultilevel"/>
    <w:tmpl w:val="91B6975C"/>
    <w:lvl w:ilvl="0" w:tplc="64EE5D52">
      <w:start w:val="1"/>
      <w:numFmt w:val="decimal"/>
      <w:lvlText w:val="%1."/>
      <w:lvlJc w:val="right"/>
      <w:pPr>
        <w:tabs>
          <w:tab w:val="num" w:pos="397"/>
        </w:tabs>
        <w:ind w:left="39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A7771F1"/>
    <w:multiLevelType w:val="multilevel"/>
    <w:tmpl w:val="7A80DB98"/>
    <w:lvl w:ilvl="0">
      <w:start w:val="1"/>
      <w:numFmt w:val="decimal"/>
      <w:lvlText w:val="%1."/>
      <w:lvlJc w:val="left"/>
      <w:pPr>
        <w:tabs>
          <w:tab w:val="num" w:pos="480"/>
        </w:tabs>
        <w:ind w:left="480" w:hanging="360"/>
      </w:pPr>
      <w:rPr>
        <w:rFonts w:hint="default"/>
        <w:b w:val="0"/>
      </w:rPr>
    </w:lvl>
    <w:lvl w:ilvl="1">
      <w:start w:val="5"/>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0">
    <w:nsid w:val="4CA75BEE"/>
    <w:multiLevelType w:val="hybridMultilevel"/>
    <w:tmpl w:val="FCB408CA"/>
    <w:lvl w:ilvl="0" w:tplc="D4D0F218">
      <w:start w:val="1"/>
      <w:numFmt w:val="ordinal"/>
      <w:lvlText w:val="%1"/>
      <w:lvlJc w:val="left"/>
      <w:pPr>
        <w:ind w:left="720" w:hanging="360"/>
      </w:pPr>
      <w:rPr>
        <w:rFonts w:hint="default"/>
        <w:color w:val="auto"/>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4B7EAB"/>
    <w:multiLevelType w:val="hybridMultilevel"/>
    <w:tmpl w:val="5588BFEA"/>
    <w:lvl w:ilvl="0" w:tplc="04150011">
      <w:start w:val="1"/>
      <w:numFmt w:val="decimal"/>
      <w:lvlText w:val="%1)"/>
      <w:lvlJc w:val="left"/>
      <w:pPr>
        <w:tabs>
          <w:tab w:val="num" w:pos="34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537CD7"/>
    <w:multiLevelType w:val="hybridMultilevel"/>
    <w:tmpl w:val="0DAA996A"/>
    <w:lvl w:ilvl="0" w:tplc="1C38F4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2DD3B75"/>
    <w:multiLevelType w:val="hybridMultilevel"/>
    <w:tmpl w:val="83CA7116"/>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CC31EB"/>
    <w:multiLevelType w:val="hybridMultilevel"/>
    <w:tmpl w:val="9460B750"/>
    <w:lvl w:ilvl="0" w:tplc="D4D0F218">
      <w:start w:val="1"/>
      <w:numFmt w:val="ordinal"/>
      <w:lvlText w:val="%1"/>
      <w:lvlJc w:val="left"/>
      <w:pPr>
        <w:ind w:left="720" w:hanging="360"/>
      </w:pPr>
      <w:rPr>
        <w:rFonts w:hint="default"/>
        <w:color w:val="auto"/>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9937B8"/>
    <w:multiLevelType w:val="hybridMultilevel"/>
    <w:tmpl w:val="9996AF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BBE587D"/>
    <w:multiLevelType w:val="hybridMultilevel"/>
    <w:tmpl w:val="689824E4"/>
    <w:lvl w:ilvl="0" w:tplc="0415000F">
      <w:start w:val="1"/>
      <w:numFmt w:val="decimal"/>
      <w:lvlText w:val="%1."/>
      <w:lvlJc w:val="left"/>
      <w:pPr>
        <w:ind w:left="720" w:hanging="360"/>
      </w:pPr>
    </w:lvl>
    <w:lvl w:ilvl="1" w:tplc="AD924F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2B0A12"/>
    <w:multiLevelType w:val="hybridMultilevel"/>
    <w:tmpl w:val="F99C82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624CC2"/>
    <w:multiLevelType w:val="hybridMultilevel"/>
    <w:tmpl w:val="FB848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440BC5"/>
    <w:multiLevelType w:val="hybridMultilevel"/>
    <w:tmpl w:val="820460FE"/>
    <w:lvl w:ilvl="0" w:tplc="04150011">
      <w:start w:val="1"/>
      <w:numFmt w:val="decimal"/>
      <w:lvlText w:val="%1)"/>
      <w:lvlJc w:val="left"/>
      <w:pPr>
        <w:tabs>
          <w:tab w:val="num" w:pos="340"/>
        </w:tabs>
        <w:ind w:left="397" w:hanging="397"/>
      </w:pPr>
      <w:rPr>
        <w:rFonts w:hint="default"/>
      </w:rPr>
    </w:lvl>
    <w:lvl w:ilvl="1" w:tplc="6576EAA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6C13A5C"/>
    <w:multiLevelType w:val="hybridMultilevel"/>
    <w:tmpl w:val="3912E84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C943638"/>
    <w:multiLevelType w:val="hybridMultilevel"/>
    <w:tmpl w:val="A2A04C8C"/>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125119"/>
    <w:multiLevelType w:val="hybridMultilevel"/>
    <w:tmpl w:val="36A847C8"/>
    <w:lvl w:ilvl="0" w:tplc="FA7AC5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8"/>
  </w:num>
  <w:num w:numId="4">
    <w:abstractNumId w:val="8"/>
  </w:num>
  <w:num w:numId="5">
    <w:abstractNumId w:val="32"/>
  </w:num>
  <w:num w:numId="6">
    <w:abstractNumId w:val="22"/>
  </w:num>
  <w:num w:numId="7">
    <w:abstractNumId w:val="29"/>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7"/>
  </w:num>
  <w:num w:numId="13">
    <w:abstractNumId w:val="20"/>
  </w:num>
  <w:num w:numId="14">
    <w:abstractNumId w:val="11"/>
  </w:num>
  <w:num w:numId="15">
    <w:abstractNumId w:val="5"/>
  </w:num>
  <w:num w:numId="16">
    <w:abstractNumId w:val="30"/>
  </w:num>
  <w:num w:numId="17">
    <w:abstractNumId w:val="9"/>
  </w:num>
  <w:num w:numId="18">
    <w:abstractNumId w:val="27"/>
  </w:num>
  <w:num w:numId="19">
    <w:abstractNumId w:val="6"/>
  </w:num>
  <w:num w:numId="20">
    <w:abstractNumId w:val="26"/>
  </w:num>
  <w:num w:numId="21">
    <w:abstractNumId w:val="3"/>
  </w:num>
  <w:num w:numId="22">
    <w:abstractNumId w:val="19"/>
  </w:num>
  <w:num w:numId="23">
    <w:abstractNumId w:val="0"/>
  </w:num>
  <w:num w:numId="24">
    <w:abstractNumId w:val="1"/>
  </w:num>
  <w:num w:numId="25">
    <w:abstractNumId w:val="2"/>
  </w:num>
  <w:num w:numId="26">
    <w:abstractNumId w:val="31"/>
  </w:num>
  <w:num w:numId="27">
    <w:abstractNumId w:val="16"/>
  </w:num>
  <w:num w:numId="28">
    <w:abstractNumId w:val="10"/>
  </w:num>
  <w:num w:numId="29">
    <w:abstractNumId w:val="14"/>
  </w:num>
  <w:num w:numId="30">
    <w:abstractNumId w:val="15"/>
  </w:num>
  <w:num w:numId="31">
    <w:abstractNumId w:val="28"/>
  </w:num>
  <w:num w:numId="32">
    <w:abstractNumId w:val="23"/>
  </w:num>
  <w:num w:numId="3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43"/>
    <w:rsid w:val="00007559"/>
    <w:rsid w:val="00020655"/>
    <w:rsid w:val="00022F8C"/>
    <w:rsid w:val="00043094"/>
    <w:rsid w:val="00057063"/>
    <w:rsid w:val="0006085E"/>
    <w:rsid w:val="00065F46"/>
    <w:rsid w:val="00066B35"/>
    <w:rsid w:val="000803D7"/>
    <w:rsid w:val="000A1D80"/>
    <w:rsid w:val="000B0294"/>
    <w:rsid w:val="000D0E7C"/>
    <w:rsid w:val="000E50F4"/>
    <w:rsid w:val="000E679C"/>
    <w:rsid w:val="001029ED"/>
    <w:rsid w:val="001045B1"/>
    <w:rsid w:val="00126EBA"/>
    <w:rsid w:val="0013187A"/>
    <w:rsid w:val="00157149"/>
    <w:rsid w:val="0016677E"/>
    <w:rsid w:val="0017395C"/>
    <w:rsid w:val="00180408"/>
    <w:rsid w:val="00195A5D"/>
    <w:rsid w:val="001A3A96"/>
    <w:rsid w:val="001B7899"/>
    <w:rsid w:val="001C2104"/>
    <w:rsid w:val="001C5BF4"/>
    <w:rsid w:val="001C6077"/>
    <w:rsid w:val="001C76DF"/>
    <w:rsid w:val="001E13FD"/>
    <w:rsid w:val="001E5821"/>
    <w:rsid w:val="001F27F2"/>
    <w:rsid w:val="002379A9"/>
    <w:rsid w:val="00246D62"/>
    <w:rsid w:val="00247C8D"/>
    <w:rsid w:val="00264352"/>
    <w:rsid w:val="002738D6"/>
    <w:rsid w:val="00282513"/>
    <w:rsid w:val="002A1A74"/>
    <w:rsid w:val="002A5912"/>
    <w:rsid w:val="002C2150"/>
    <w:rsid w:val="002D7B0F"/>
    <w:rsid w:val="002E298D"/>
    <w:rsid w:val="002E49C2"/>
    <w:rsid w:val="002F1030"/>
    <w:rsid w:val="002F442E"/>
    <w:rsid w:val="00316B05"/>
    <w:rsid w:val="003346AA"/>
    <w:rsid w:val="003453AF"/>
    <w:rsid w:val="00356A03"/>
    <w:rsid w:val="00365D5E"/>
    <w:rsid w:val="00370A72"/>
    <w:rsid w:val="003763EB"/>
    <w:rsid w:val="003826F6"/>
    <w:rsid w:val="0038361A"/>
    <w:rsid w:val="003A03DC"/>
    <w:rsid w:val="003A38DE"/>
    <w:rsid w:val="003A769C"/>
    <w:rsid w:val="003B1754"/>
    <w:rsid w:val="003C4212"/>
    <w:rsid w:val="003F6B89"/>
    <w:rsid w:val="00400D04"/>
    <w:rsid w:val="00403BC9"/>
    <w:rsid w:val="004143D7"/>
    <w:rsid w:val="004220BD"/>
    <w:rsid w:val="00432CBE"/>
    <w:rsid w:val="00454BA0"/>
    <w:rsid w:val="00461C7B"/>
    <w:rsid w:val="00483BD4"/>
    <w:rsid w:val="0049042B"/>
    <w:rsid w:val="00490D7E"/>
    <w:rsid w:val="004938C0"/>
    <w:rsid w:val="00496C1A"/>
    <w:rsid w:val="004A4846"/>
    <w:rsid w:val="004B05B0"/>
    <w:rsid w:val="004B3929"/>
    <w:rsid w:val="004B3D0D"/>
    <w:rsid w:val="004B4173"/>
    <w:rsid w:val="004C1B35"/>
    <w:rsid w:val="004C1D82"/>
    <w:rsid w:val="004E6018"/>
    <w:rsid w:val="004F34E3"/>
    <w:rsid w:val="004F3F59"/>
    <w:rsid w:val="004F7883"/>
    <w:rsid w:val="00502EDE"/>
    <w:rsid w:val="00511A02"/>
    <w:rsid w:val="00515AED"/>
    <w:rsid w:val="005254E5"/>
    <w:rsid w:val="00526BCB"/>
    <w:rsid w:val="00534A01"/>
    <w:rsid w:val="00540971"/>
    <w:rsid w:val="00565B74"/>
    <w:rsid w:val="00572E59"/>
    <w:rsid w:val="0058409E"/>
    <w:rsid w:val="0059612B"/>
    <w:rsid w:val="005A57FB"/>
    <w:rsid w:val="005A62E7"/>
    <w:rsid w:val="005B0CB5"/>
    <w:rsid w:val="005B307C"/>
    <w:rsid w:val="005B3469"/>
    <w:rsid w:val="005C3118"/>
    <w:rsid w:val="005D2A64"/>
    <w:rsid w:val="005D702B"/>
    <w:rsid w:val="0061522E"/>
    <w:rsid w:val="00620A34"/>
    <w:rsid w:val="00654378"/>
    <w:rsid w:val="00655670"/>
    <w:rsid w:val="0066236E"/>
    <w:rsid w:val="00673FDD"/>
    <w:rsid w:val="0067656A"/>
    <w:rsid w:val="00685532"/>
    <w:rsid w:val="00686974"/>
    <w:rsid w:val="00693418"/>
    <w:rsid w:val="006A783B"/>
    <w:rsid w:val="006B6A02"/>
    <w:rsid w:val="006C1570"/>
    <w:rsid w:val="007006C8"/>
    <w:rsid w:val="00702AF9"/>
    <w:rsid w:val="007102BE"/>
    <w:rsid w:val="00712D90"/>
    <w:rsid w:val="0071749B"/>
    <w:rsid w:val="00753A74"/>
    <w:rsid w:val="00757B41"/>
    <w:rsid w:val="00767185"/>
    <w:rsid w:val="007812CA"/>
    <w:rsid w:val="00785D43"/>
    <w:rsid w:val="00791C74"/>
    <w:rsid w:val="00792078"/>
    <w:rsid w:val="007A4467"/>
    <w:rsid w:val="007B06E8"/>
    <w:rsid w:val="007C3190"/>
    <w:rsid w:val="007C4175"/>
    <w:rsid w:val="007C5717"/>
    <w:rsid w:val="007D56EA"/>
    <w:rsid w:val="007D7612"/>
    <w:rsid w:val="00815295"/>
    <w:rsid w:val="00822B1D"/>
    <w:rsid w:val="00830A85"/>
    <w:rsid w:val="0083584A"/>
    <w:rsid w:val="00841531"/>
    <w:rsid w:val="0084263B"/>
    <w:rsid w:val="008459BF"/>
    <w:rsid w:val="00853027"/>
    <w:rsid w:val="00853033"/>
    <w:rsid w:val="008729D9"/>
    <w:rsid w:val="00883582"/>
    <w:rsid w:val="00892C6C"/>
    <w:rsid w:val="008943FC"/>
    <w:rsid w:val="008946AF"/>
    <w:rsid w:val="0089593E"/>
    <w:rsid w:val="008B1224"/>
    <w:rsid w:val="008B3D79"/>
    <w:rsid w:val="008E3D17"/>
    <w:rsid w:val="008F063C"/>
    <w:rsid w:val="008F157E"/>
    <w:rsid w:val="009011B8"/>
    <w:rsid w:val="00905623"/>
    <w:rsid w:val="009138D2"/>
    <w:rsid w:val="0092288C"/>
    <w:rsid w:val="0092381E"/>
    <w:rsid w:val="009368AD"/>
    <w:rsid w:val="009423F6"/>
    <w:rsid w:val="009643E1"/>
    <w:rsid w:val="009733F8"/>
    <w:rsid w:val="00982BF7"/>
    <w:rsid w:val="00994797"/>
    <w:rsid w:val="00997C1F"/>
    <w:rsid w:val="009A5FCA"/>
    <w:rsid w:val="009B1E16"/>
    <w:rsid w:val="009C0E3E"/>
    <w:rsid w:val="009C4A1A"/>
    <w:rsid w:val="009D5E5D"/>
    <w:rsid w:val="009F0E73"/>
    <w:rsid w:val="00A01F92"/>
    <w:rsid w:val="00A110D1"/>
    <w:rsid w:val="00A16291"/>
    <w:rsid w:val="00A21285"/>
    <w:rsid w:val="00A3073C"/>
    <w:rsid w:val="00A472F7"/>
    <w:rsid w:val="00A72744"/>
    <w:rsid w:val="00A744AA"/>
    <w:rsid w:val="00A82176"/>
    <w:rsid w:val="00A873DC"/>
    <w:rsid w:val="00AA085A"/>
    <w:rsid w:val="00AC53C0"/>
    <w:rsid w:val="00AE642A"/>
    <w:rsid w:val="00B13D95"/>
    <w:rsid w:val="00B22498"/>
    <w:rsid w:val="00B30EC4"/>
    <w:rsid w:val="00B34129"/>
    <w:rsid w:val="00B3604E"/>
    <w:rsid w:val="00B461C8"/>
    <w:rsid w:val="00B47536"/>
    <w:rsid w:val="00B47BC7"/>
    <w:rsid w:val="00B5289A"/>
    <w:rsid w:val="00B6004F"/>
    <w:rsid w:val="00B703BF"/>
    <w:rsid w:val="00B73987"/>
    <w:rsid w:val="00B85FB0"/>
    <w:rsid w:val="00B8609D"/>
    <w:rsid w:val="00B949BE"/>
    <w:rsid w:val="00BA34E0"/>
    <w:rsid w:val="00BB1E6C"/>
    <w:rsid w:val="00BE1A79"/>
    <w:rsid w:val="00BE1DB7"/>
    <w:rsid w:val="00C0667F"/>
    <w:rsid w:val="00C253EE"/>
    <w:rsid w:val="00C27A62"/>
    <w:rsid w:val="00C305B1"/>
    <w:rsid w:val="00C31372"/>
    <w:rsid w:val="00C449E1"/>
    <w:rsid w:val="00C54022"/>
    <w:rsid w:val="00C61C83"/>
    <w:rsid w:val="00C640E2"/>
    <w:rsid w:val="00C70AA2"/>
    <w:rsid w:val="00C73B94"/>
    <w:rsid w:val="00C8515F"/>
    <w:rsid w:val="00CB6698"/>
    <w:rsid w:val="00CB6A2C"/>
    <w:rsid w:val="00CB7CE4"/>
    <w:rsid w:val="00CB7CF3"/>
    <w:rsid w:val="00CC3130"/>
    <w:rsid w:val="00CC5058"/>
    <w:rsid w:val="00CD04EB"/>
    <w:rsid w:val="00CD1FDC"/>
    <w:rsid w:val="00CD2E39"/>
    <w:rsid w:val="00CD2F30"/>
    <w:rsid w:val="00CD32FE"/>
    <w:rsid w:val="00CD683C"/>
    <w:rsid w:val="00CE7425"/>
    <w:rsid w:val="00CF1918"/>
    <w:rsid w:val="00D0768F"/>
    <w:rsid w:val="00D16B40"/>
    <w:rsid w:val="00D31CD5"/>
    <w:rsid w:val="00D40240"/>
    <w:rsid w:val="00D40C03"/>
    <w:rsid w:val="00D40FA6"/>
    <w:rsid w:val="00D413C1"/>
    <w:rsid w:val="00D414A6"/>
    <w:rsid w:val="00D5425E"/>
    <w:rsid w:val="00D65B57"/>
    <w:rsid w:val="00D66371"/>
    <w:rsid w:val="00D96F59"/>
    <w:rsid w:val="00DA52CF"/>
    <w:rsid w:val="00DA543F"/>
    <w:rsid w:val="00DB33AC"/>
    <w:rsid w:val="00DC18F4"/>
    <w:rsid w:val="00DD6558"/>
    <w:rsid w:val="00DF7936"/>
    <w:rsid w:val="00E100E9"/>
    <w:rsid w:val="00E162AF"/>
    <w:rsid w:val="00E2213B"/>
    <w:rsid w:val="00E24968"/>
    <w:rsid w:val="00E33357"/>
    <w:rsid w:val="00E3751C"/>
    <w:rsid w:val="00E657A2"/>
    <w:rsid w:val="00E672A4"/>
    <w:rsid w:val="00E703F4"/>
    <w:rsid w:val="00E75A8C"/>
    <w:rsid w:val="00E94F49"/>
    <w:rsid w:val="00EA74DF"/>
    <w:rsid w:val="00EC3CD0"/>
    <w:rsid w:val="00ED1284"/>
    <w:rsid w:val="00ED4C27"/>
    <w:rsid w:val="00EE4BCD"/>
    <w:rsid w:val="00EF7999"/>
    <w:rsid w:val="00F03296"/>
    <w:rsid w:val="00F03330"/>
    <w:rsid w:val="00F0498C"/>
    <w:rsid w:val="00F13243"/>
    <w:rsid w:val="00F31822"/>
    <w:rsid w:val="00F51179"/>
    <w:rsid w:val="00F5270E"/>
    <w:rsid w:val="00F605EA"/>
    <w:rsid w:val="00F61284"/>
    <w:rsid w:val="00F64551"/>
    <w:rsid w:val="00F657A5"/>
    <w:rsid w:val="00F82435"/>
    <w:rsid w:val="00F833E3"/>
    <w:rsid w:val="00F93B51"/>
    <w:rsid w:val="00F9449F"/>
    <w:rsid w:val="00FA2B50"/>
    <w:rsid w:val="00FB6949"/>
    <w:rsid w:val="00FB742A"/>
    <w:rsid w:val="00FC4DEF"/>
    <w:rsid w:val="00FD053D"/>
    <w:rsid w:val="00FD5716"/>
    <w:rsid w:val="00FF34ED"/>
    <w:rsid w:val="00FF7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85D43"/>
    <w:pPr>
      <w:suppressAutoHyphens/>
    </w:pPr>
    <w:rPr>
      <w:sz w:val="24"/>
    </w:rPr>
  </w:style>
  <w:style w:type="paragraph" w:styleId="Nagwek5">
    <w:name w:val="heading 5"/>
    <w:basedOn w:val="Normalny"/>
    <w:next w:val="Normalny"/>
    <w:qFormat/>
    <w:rsid w:val="00785D4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85D43"/>
    <w:pPr>
      <w:tabs>
        <w:tab w:val="right" w:pos="9048"/>
      </w:tabs>
      <w:overflowPunct w:val="0"/>
      <w:autoSpaceDE w:val="0"/>
      <w:textAlignment w:val="baseline"/>
    </w:pPr>
    <w:rPr>
      <w:rFonts w:ascii="Courier New" w:hAnsi="Courier New"/>
    </w:rPr>
  </w:style>
  <w:style w:type="paragraph" w:customStyle="1" w:styleId="Tekstpodstawowy21">
    <w:name w:val="Tekst podstawowy 21"/>
    <w:basedOn w:val="Normalny"/>
    <w:rsid w:val="00785D43"/>
    <w:pPr>
      <w:suppressAutoHyphens w:val="0"/>
      <w:jc w:val="both"/>
    </w:pPr>
  </w:style>
  <w:style w:type="character" w:styleId="Hipercze">
    <w:name w:val="Hyperlink"/>
    <w:rsid w:val="005A57FB"/>
    <w:rPr>
      <w:color w:val="0000FF"/>
      <w:u w:val="single"/>
    </w:rPr>
  </w:style>
  <w:style w:type="paragraph" w:styleId="Tekstpodstawowywcity">
    <w:name w:val="Body Text Indent"/>
    <w:basedOn w:val="Normalny"/>
    <w:link w:val="TekstpodstawowywcityZnak"/>
    <w:rsid w:val="005A57FB"/>
    <w:pPr>
      <w:tabs>
        <w:tab w:val="center" w:pos="4153"/>
      </w:tabs>
      <w:ind w:left="360" w:firstLine="1"/>
    </w:pPr>
  </w:style>
  <w:style w:type="paragraph" w:styleId="Tekstdymka">
    <w:name w:val="Balloon Text"/>
    <w:basedOn w:val="Normalny"/>
    <w:link w:val="TekstdymkaZnak"/>
    <w:rsid w:val="002C2150"/>
    <w:rPr>
      <w:rFonts w:ascii="Tahoma" w:hAnsi="Tahoma" w:cs="Tahoma"/>
      <w:sz w:val="16"/>
      <w:szCs w:val="16"/>
    </w:rPr>
  </w:style>
  <w:style w:type="character" w:customStyle="1" w:styleId="TekstdymkaZnak">
    <w:name w:val="Tekst dymka Znak"/>
    <w:link w:val="Tekstdymka"/>
    <w:rsid w:val="002C2150"/>
    <w:rPr>
      <w:rFonts w:ascii="Tahoma" w:hAnsi="Tahoma" w:cs="Tahoma"/>
      <w:sz w:val="16"/>
      <w:szCs w:val="16"/>
    </w:rPr>
  </w:style>
  <w:style w:type="character" w:customStyle="1" w:styleId="TekstpodstawowywcityZnak">
    <w:name w:val="Tekst podstawowy wcięty Znak"/>
    <w:link w:val="Tekstpodstawowywcity"/>
    <w:rsid w:val="005B3469"/>
    <w:rPr>
      <w:sz w:val="24"/>
    </w:rPr>
  </w:style>
  <w:style w:type="paragraph" w:customStyle="1" w:styleId="Tekstpodstawowy210">
    <w:name w:val="Tekst podstawowy 21"/>
    <w:basedOn w:val="Normalny"/>
    <w:rsid w:val="005254E5"/>
    <w:pPr>
      <w:suppressAutoHyphens w:val="0"/>
      <w:jc w:val="both"/>
    </w:pPr>
  </w:style>
  <w:style w:type="paragraph" w:styleId="Akapitzlist">
    <w:name w:val="List Paragraph"/>
    <w:basedOn w:val="Normalny"/>
    <w:uiPriority w:val="34"/>
    <w:qFormat/>
    <w:rsid w:val="00BA34E0"/>
    <w:pPr>
      <w:ind w:left="708"/>
    </w:pPr>
  </w:style>
  <w:style w:type="paragraph" w:styleId="Stopka">
    <w:name w:val="footer"/>
    <w:basedOn w:val="Normalny"/>
    <w:link w:val="StopkaZnak"/>
    <w:rsid w:val="003826F6"/>
    <w:pPr>
      <w:tabs>
        <w:tab w:val="center" w:pos="4536"/>
        <w:tab w:val="right" w:pos="9072"/>
      </w:tabs>
    </w:pPr>
  </w:style>
  <w:style w:type="character" w:customStyle="1" w:styleId="StopkaZnak">
    <w:name w:val="Stopka Znak"/>
    <w:link w:val="Stopka"/>
    <w:uiPriority w:val="99"/>
    <w:rsid w:val="003826F6"/>
    <w:rPr>
      <w:sz w:val="24"/>
    </w:rPr>
  </w:style>
  <w:style w:type="paragraph" w:styleId="Tekstpodstawowy2">
    <w:name w:val="Body Text 2"/>
    <w:basedOn w:val="Normalny"/>
    <w:link w:val="Tekstpodstawowy2Znak"/>
    <w:unhideWhenUsed/>
    <w:rsid w:val="00753A74"/>
    <w:pPr>
      <w:suppressAutoHyphens w:val="0"/>
      <w:spacing w:after="120" w:line="480" w:lineRule="auto"/>
    </w:pPr>
    <w:rPr>
      <w:rFonts w:eastAsia="Calibri"/>
      <w:szCs w:val="24"/>
    </w:rPr>
  </w:style>
  <w:style w:type="character" w:customStyle="1" w:styleId="Tekstpodstawowy2Znak">
    <w:name w:val="Tekst podstawowy 2 Znak"/>
    <w:link w:val="Tekstpodstawowy2"/>
    <w:rsid w:val="00753A74"/>
    <w:rPr>
      <w:rFonts w:eastAsia="Calibri"/>
      <w:sz w:val="24"/>
      <w:szCs w:val="24"/>
    </w:rPr>
  </w:style>
  <w:style w:type="paragraph" w:customStyle="1" w:styleId="pkt1">
    <w:name w:val="pkt1"/>
    <w:rsid w:val="00E2213B"/>
    <w:pPr>
      <w:numPr>
        <w:numId w:val="21"/>
      </w:numPr>
      <w:suppressAutoHyphens/>
      <w:spacing w:line="276" w:lineRule="auto"/>
      <w:jc w:val="both"/>
    </w:pPr>
    <w:rPr>
      <w:rFonts w:ascii="Calibri" w:eastAsia="Calibri" w:hAnsi="Calibri" w:cs="Calibri"/>
      <w:sz w:val="22"/>
      <w:szCs w:val="22"/>
      <w:lang w:eastAsia="zh-CN"/>
    </w:rPr>
  </w:style>
  <w:style w:type="paragraph" w:customStyle="1" w:styleId="pkta">
    <w:name w:val="pkt_a"/>
    <w:rsid w:val="00E2213B"/>
    <w:pPr>
      <w:suppressAutoHyphens/>
      <w:ind w:left="720" w:hanging="360"/>
      <w:jc w:val="both"/>
    </w:pPr>
    <w:rPr>
      <w:rFonts w:ascii="Calibri" w:eastAsia="Calibri" w:hAnsi="Calibri" w:cs="Calibri"/>
      <w:sz w:val="22"/>
      <w:szCs w:val="22"/>
      <w:lang w:eastAsia="zh-CN"/>
    </w:rPr>
  </w:style>
  <w:style w:type="character" w:styleId="Odwoaniedokomentarza">
    <w:name w:val="annotation reference"/>
    <w:rsid w:val="004B4173"/>
    <w:rPr>
      <w:sz w:val="16"/>
      <w:szCs w:val="16"/>
    </w:rPr>
  </w:style>
  <w:style w:type="paragraph" w:styleId="Tekstkomentarza">
    <w:name w:val="annotation text"/>
    <w:basedOn w:val="Normalny"/>
    <w:link w:val="TekstkomentarzaZnak"/>
    <w:rsid w:val="004B4173"/>
    <w:rPr>
      <w:sz w:val="20"/>
    </w:rPr>
  </w:style>
  <w:style w:type="character" w:customStyle="1" w:styleId="TekstkomentarzaZnak">
    <w:name w:val="Tekst komentarza Znak"/>
    <w:link w:val="Tekstkomentarza"/>
    <w:rsid w:val="004B4173"/>
  </w:style>
  <w:style w:type="paragraph" w:styleId="Tematkomentarza">
    <w:name w:val="annotation subject"/>
    <w:basedOn w:val="Tekstkomentarza"/>
    <w:next w:val="Tekstkomentarza"/>
    <w:link w:val="TematkomentarzaZnak"/>
    <w:rsid w:val="004B4173"/>
    <w:rPr>
      <w:b/>
      <w:bCs/>
    </w:rPr>
  </w:style>
  <w:style w:type="character" w:customStyle="1" w:styleId="TematkomentarzaZnak">
    <w:name w:val="Temat komentarza Znak"/>
    <w:link w:val="Tematkomentarza"/>
    <w:rsid w:val="004B4173"/>
    <w:rPr>
      <w:b/>
      <w:bCs/>
    </w:rPr>
  </w:style>
  <w:style w:type="table" w:customStyle="1" w:styleId="PlainTable1">
    <w:name w:val="Plain Table 1"/>
    <w:basedOn w:val="Standardowy"/>
    <w:uiPriority w:val="41"/>
    <w:rsid w:val="009A5F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ogrubienie">
    <w:name w:val="Strong"/>
    <w:basedOn w:val="Domylnaczcionkaakapitu"/>
    <w:qFormat/>
    <w:rsid w:val="00B8609D"/>
    <w:rPr>
      <w:b/>
      <w:bCs/>
    </w:rPr>
  </w:style>
  <w:style w:type="paragraph" w:customStyle="1" w:styleId="Standard">
    <w:name w:val="Standard"/>
    <w:rsid w:val="00A472F7"/>
    <w:pPr>
      <w:suppressAutoHyphens/>
      <w:autoSpaceDN w:val="0"/>
      <w:textAlignment w:val="baseline"/>
    </w:pPr>
    <w:rPr>
      <w:kern w:val="3"/>
      <w:sz w:val="24"/>
    </w:rPr>
  </w:style>
  <w:style w:type="paragraph" w:customStyle="1" w:styleId="Textbody">
    <w:name w:val="Text body"/>
    <w:basedOn w:val="Standard"/>
    <w:rsid w:val="00A472F7"/>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85D43"/>
    <w:pPr>
      <w:suppressAutoHyphens/>
    </w:pPr>
    <w:rPr>
      <w:sz w:val="24"/>
    </w:rPr>
  </w:style>
  <w:style w:type="paragraph" w:styleId="Nagwek5">
    <w:name w:val="heading 5"/>
    <w:basedOn w:val="Normalny"/>
    <w:next w:val="Normalny"/>
    <w:qFormat/>
    <w:rsid w:val="00785D4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85D43"/>
    <w:pPr>
      <w:tabs>
        <w:tab w:val="right" w:pos="9048"/>
      </w:tabs>
      <w:overflowPunct w:val="0"/>
      <w:autoSpaceDE w:val="0"/>
      <w:textAlignment w:val="baseline"/>
    </w:pPr>
    <w:rPr>
      <w:rFonts w:ascii="Courier New" w:hAnsi="Courier New"/>
    </w:rPr>
  </w:style>
  <w:style w:type="paragraph" w:customStyle="1" w:styleId="Tekstpodstawowy21">
    <w:name w:val="Tekst podstawowy 21"/>
    <w:basedOn w:val="Normalny"/>
    <w:rsid w:val="00785D43"/>
    <w:pPr>
      <w:suppressAutoHyphens w:val="0"/>
      <w:jc w:val="both"/>
    </w:pPr>
  </w:style>
  <w:style w:type="character" w:styleId="Hipercze">
    <w:name w:val="Hyperlink"/>
    <w:rsid w:val="005A57FB"/>
    <w:rPr>
      <w:color w:val="0000FF"/>
      <w:u w:val="single"/>
    </w:rPr>
  </w:style>
  <w:style w:type="paragraph" w:styleId="Tekstpodstawowywcity">
    <w:name w:val="Body Text Indent"/>
    <w:basedOn w:val="Normalny"/>
    <w:link w:val="TekstpodstawowywcityZnak"/>
    <w:rsid w:val="005A57FB"/>
    <w:pPr>
      <w:tabs>
        <w:tab w:val="center" w:pos="4153"/>
      </w:tabs>
      <w:ind w:left="360" w:firstLine="1"/>
    </w:pPr>
  </w:style>
  <w:style w:type="paragraph" w:styleId="Tekstdymka">
    <w:name w:val="Balloon Text"/>
    <w:basedOn w:val="Normalny"/>
    <w:link w:val="TekstdymkaZnak"/>
    <w:rsid w:val="002C2150"/>
    <w:rPr>
      <w:rFonts w:ascii="Tahoma" w:hAnsi="Tahoma" w:cs="Tahoma"/>
      <w:sz w:val="16"/>
      <w:szCs w:val="16"/>
    </w:rPr>
  </w:style>
  <w:style w:type="character" w:customStyle="1" w:styleId="TekstdymkaZnak">
    <w:name w:val="Tekst dymka Znak"/>
    <w:link w:val="Tekstdymka"/>
    <w:rsid w:val="002C2150"/>
    <w:rPr>
      <w:rFonts w:ascii="Tahoma" w:hAnsi="Tahoma" w:cs="Tahoma"/>
      <w:sz w:val="16"/>
      <w:szCs w:val="16"/>
    </w:rPr>
  </w:style>
  <w:style w:type="character" w:customStyle="1" w:styleId="TekstpodstawowywcityZnak">
    <w:name w:val="Tekst podstawowy wcięty Znak"/>
    <w:link w:val="Tekstpodstawowywcity"/>
    <w:rsid w:val="005B3469"/>
    <w:rPr>
      <w:sz w:val="24"/>
    </w:rPr>
  </w:style>
  <w:style w:type="paragraph" w:customStyle="1" w:styleId="Tekstpodstawowy210">
    <w:name w:val="Tekst podstawowy 21"/>
    <w:basedOn w:val="Normalny"/>
    <w:rsid w:val="005254E5"/>
    <w:pPr>
      <w:suppressAutoHyphens w:val="0"/>
      <w:jc w:val="both"/>
    </w:pPr>
  </w:style>
  <w:style w:type="paragraph" w:styleId="Akapitzlist">
    <w:name w:val="List Paragraph"/>
    <w:basedOn w:val="Normalny"/>
    <w:uiPriority w:val="34"/>
    <w:qFormat/>
    <w:rsid w:val="00BA34E0"/>
    <w:pPr>
      <w:ind w:left="708"/>
    </w:pPr>
  </w:style>
  <w:style w:type="paragraph" w:styleId="Stopka">
    <w:name w:val="footer"/>
    <w:basedOn w:val="Normalny"/>
    <w:link w:val="StopkaZnak"/>
    <w:rsid w:val="003826F6"/>
    <w:pPr>
      <w:tabs>
        <w:tab w:val="center" w:pos="4536"/>
        <w:tab w:val="right" w:pos="9072"/>
      </w:tabs>
    </w:pPr>
  </w:style>
  <w:style w:type="character" w:customStyle="1" w:styleId="StopkaZnak">
    <w:name w:val="Stopka Znak"/>
    <w:link w:val="Stopka"/>
    <w:uiPriority w:val="99"/>
    <w:rsid w:val="003826F6"/>
    <w:rPr>
      <w:sz w:val="24"/>
    </w:rPr>
  </w:style>
  <w:style w:type="paragraph" w:styleId="Tekstpodstawowy2">
    <w:name w:val="Body Text 2"/>
    <w:basedOn w:val="Normalny"/>
    <w:link w:val="Tekstpodstawowy2Znak"/>
    <w:unhideWhenUsed/>
    <w:rsid w:val="00753A74"/>
    <w:pPr>
      <w:suppressAutoHyphens w:val="0"/>
      <w:spacing w:after="120" w:line="480" w:lineRule="auto"/>
    </w:pPr>
    <w:rPr>
      <w:rFonts w:eastAsia="Calibri"/>
      <w:szCs w:val="24"/>
    </w:rPr>
  </w:style>
  <w:style w:type="character" w:customStyle="1" w:styleId="Tekstpodstawowy2Znak">
    <w:name w:val="Tekst podstawowy 2 Znak"/>
    <w:link w:val="Tekstpodstawowy2"/>
    <w:rsid w:val="00753A74"/>
    <w:rPr>
      <w:rFonts w:eastAsia="Calibri"/>
      <w:sz w:val="24"/>
      <w:szCs w:val="24"/>
    </w:rPr>
  </w:style>
  <w:style w:type="paragraph" w:customStyle="1" w:styleId="pkt1">
    <w:name w:val="pkt1"/>
    <w:rsid w:val="00E2213B"/>
    <w:pPr>
      <w:numPr>
        <w:numId w:val="21"/>
      </w:numPr>
      <w:suppressAutoHyphens/>
      <w:spacing w:line="276" w:lineRule="auto"/>
      <w:jc w:val="both"/>
    </w:pPr>
    <w:rPr>
      <w:rFonts w:ascii="Calibri" w:eastAsia="Calibri" w:hAnsi="Calibri" w:cs="Calibri"/>
      <w:sz w:val="22"/>
      <w:szCs w:val="22"/>
      <w:lang w:eastAsia="zh-CN"/>
    </w:rPr>
  </w:style>
  <w:style w:type="paragraph" w:customStyle="1" w:styleId="pkta">
    <w:name w:val="pkt_a"/>
    <w:rsid w:val="00E2213B"/>
    <w:pPr>
      <w:suppressAutoHyphens/>
      <w:ind w:left="720" w:hanging="360"/>
      <w:jc w:val="both"/>
    </w:pPr>
    <w:rPr>
      <w:rFonts w:ascii="Calibri" w:eastAsia="Calibri" w:hAnsi="Calibri" w:cs="Calibri"/>
      <w:sz w:val="22"/>
      <w:szCs w:val="22"/>
      <w:lang w:eastAsia="zh-CN"/>
    </w:rPr>
  </w:style>
  <w:style w:type="character" w:styleId="Odwoaniedokomentarza">
    <w:name w:val="annotation reference"/>
    <w:rsid w:val="004B4173"/>
    <w:rPr>
      <w:sz w:val="16"/>
      <w:szCs w:val="16"/>
    </w:rPr>
  </w:style>
  <w:style w:type="paragraph" w:styleId="Tekstkomentarza">
    <w:name w:val="annotation text"/>
    <w:basedOn w:val="Normalny"/>
    <w:link w:val="TekstkomentarzaZnak"/>
    <w:rsid w:val="004B4173"/>
    <w:rPr>
      <w:sz w:val="20"/>
    </w:rPr>
  </w:style>
  <w:style w:type="character" w:customStyle="1" w:styleId="TekstkomentarzaZnak">
    <w:name w:val="Tekst komentarza Znak"/>
    <w:link w:val="Tekstkomentarza"/>
    <w:rsid w:val="004B4173"/>
  </w:style>
  <w:style w:type="paragraph" w:styleId="Tematkomentarza">
    <w:name w:val="annotation subject"/>
    <w:basedOn w:val="Tekstkomentarza"/>
    <w:next w:val="Tekstkomentarza"/>
    <w:link w:val="TematkomentarzaZnak"/>
    <w:rsid w:val="004B4173"/>
    <w:rPr>
      <w:b/>
      <w:bCs/>
    </w:rPr>
  </w:style>
  <w:style w:type="character" w:customStyle="1" w:styleId="TematkomentarzaZnak">
    <w:name w:val="Temat komentarza Znak"/>
    <w:link w:val="Tematkomentarza"/>
    <w:rsid w:val="004B4173"/>
    <w:rPr>
      <w:b/>
      <w:bCs/>
    </w:rPr>
  </w:style>
  <w:style w:type="table" w:customStyle="1" w:styleId="PlainTable1">
    <w:name w:val="Plain Table 1"/>
    <w:basedOn w:val="Standardowy"/>
    <w:uiPriority w:val="41"/>
    <w:rsid w:val="009A5F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ogrubienie">
    <w:name w:val="Strong"/>
    <w:basedOn w:val="Domylnaczcionkaakapitu"/>
    <w:qFormat/>
    <w:rsid w:val="00B8609D"/>
    <w:rPr>
      <w:b/>
      <w:bCs/>
    </w:rPr>
  </w:style>
  <w:style w:type="paragraph" w:customStyle="1" w:styleId="Standard">
    <w:name w:val="Standard"/>
    <w:rsid w:val="00A472F7"/>
    <w:pPr>
      <w:suppressAutoHyphens/>
      <w:autoSpaceDN w:val="0"/>
      <w:textAlignment w:val="baseline"/>
    </w:pPr>
    <w:rPr>
      <w:kern w:val="3"/>
      <w:sz w:val="24"/>
    </w:rPr>
  </w:style>
  <w:style w:type="paragraph" w:customStyle="1" w:styleId="Textbody">
    <w:name w:val="Text body"/>
    <w:basedOn w:val="Standard"/>
    <w:rsid w:val="00A472F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1086">
      <w:bodyDiv w:val="1"/>
      <w:marLeft w:val="0"/>
      <w:marRight w:val="0"/>
      <w:marTop w:val="0"/>
      <w:marBottom w:val="0"/>
      <w:divBdr>
        <w:top w:val="none" w:sz="0" w:space="0" w:color="auto"/>
        <w:left w:val="none" w:sz="0" w:space="0" w:color="auto"/>
        <w:bottom w:val="none" w:sz="0" w:space="0" w:color="auto"/>
        <w:right w:val="none" w:sz="0" w:space="0" w:color="auto"/>
      </w:divBdr>
    </w:div>
    <w:div w:id="1682120851">
      <w:bodyDiv w:val="1"/>
      <w:marLeft w:val="0"/>
      <w:marRight w:val="0"/>
      <w:marTop w:val="0"/>
      <w:marBottom w:val="0"/>
      <w:divBdr>
        <w:top w:val="none" w:sz="0" w:space="0" w:color="auto"/>
        <w:left w:val="none" w:sz="0" w:space="0" w:color="auto"/>
        <w:bottom w:val="none" w:sz="0" w:space="0" w:color="auto"/>
        <w:right w:val="none" w:sz="0" w:space="0" w:color="auto"/>
      </w:divBdr>
    </w:div>
    <w:div w:id="17328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2DBD-EC2B-425C-8E06-DCAE3CCF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3651</Words>
  <Characters>21911</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Umowa </vt:lpstr>
    </vt:vector>
  </TitlesOfParts>
  <Company>Ośrodek Pomocy Społecznej w Raciborzu</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c:title>
  <dc:subject>Przygotowanie i dowóz obiadów do miejsca zamieszkania  klientów Osrodka Pomocy Społecznej w Raciborzu</dc:subject>
  <dc:creator>Bogumiła Nieżychowska </dc:creator>
  <cp:lastModifiedBy>BogNie</cp:lastModifiedBy>
  <cp:revision>17</cp:revision>
  <cp:lastPrinted>2020-12-08T10:22:00Z</cp:lastPrinted>
  <dcterms:created xsi:type="dcterms:W3CDTF">2020-12-01T09:26:00Z</dcterms:created>
  <dcterms:modified xsi:type="dcterms:W3CDTF">2020-12-08T10:23:00Z</dcterms:modified>
</cp:coreProperties>
</file>